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0860" w14:textId="a740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2006 жылғы 8 желтоқсандағы N 3207 шешімі. Ақмола облысының Әділет департаментінде 2006 жылғы 21 желтоқсанда N 3207 тіркелді. Күші жойылды - Ақмола облыстық мәслихатының 2008 жылғы 20 маусымдағы N 4С-7-3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Бюджеттік 
</w:t>
      </w:r>
      <w:r>
        <w:rPr>
          <w:rFonts w:ascii="Times New Roman"/>
          <w:b w:val="false"/>
          <w:i w:val="false"/>
          <w:color w:val="000000"/>
          <w:sz w:val="28"/>
        </w:rPr>
        <w:t xml:space="preserve"> кодексінің </w:t>
      </w:r>
      <w:r>
        <w:rPr>
          <w:rFonts w:ascii="Times New Roman"/>
          <w:b w:val="false"/>
          <w:i w:val="false"/>
          <w:color w:val="000000"/>
          <w:sz w:val="28"/>
        </w:rPr>
        <w:t>
 63 бабына,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бабының 1 тармағының 1 тармақшасына сәйкес  Ақмола облыстық мәслихаты ШЕШІМ ЕТТІ: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2007 жылға арналған облыстық бюджет 1 қосымшаға сәйкес келесі көлемдерде бекітілсін:
</w:t>
      </w:r>
      <w:r>
        <w:br/>
      </w:r>
      <w:r>
        <w:rPr>
          <w:rFonts w:ascii="Times New Roman"/>
          <w:b w:val="false"/>
          <w:i w:val="false"/>
          <w:color w:val="000000"/>
          <w:sz w:val="28"/>
        </w:rPr>
        <w:t>
      1) кірістер - 44 356 192,6 мың теңге, оның ішінде:
</w:t>
      </w:r>
      <w:r>
        <w:br/>
      </w:r>
      <w:r>
        <w:rPr>
          <w:rFonts w:ascii="Times New Roman"/>
          <w:b w:val="false"/>
          <w:i w:val="false"/>
          <w:color w:val="000000"/>
          <w:sz w:val="28"/>
        </w:rPr>
        <w:t>
      салықтық түсімдер - 5 285 460 мың теңге;
</w:t>
      </w:r>
      <w:r>
        <w:br/>
      </w:r>
      <w:r>
        <w:rPr>
          <w:rFonts w:ascii="Times New Roman"/>
          <w:b w:val="false"/>
          <w:i w:val="false"/>
          <w:color w:val="000000"/>
          <w:sz w:val="28"/>
        </w:rPr>
        <w:t>
      салықтық емес түсімдер - 133 259,8 мың теңге;
</w:t>
      </w:r>
      <w:r>
        <w:br/>
      </w:r>
      <w:r>
        <w:rPr>
          <w:rFonts w:ascii="Times New Roman"/>
          <w:b w:val="false"/>
          <w:i w:val="false"/>
          <w:color w:val="000000"/>
          <w:sz w:val="28"/>
        </w:rPr>
        <w:t>
      трансферттердің түсімдері - 38 937 472,8 мың теңге:
</w:t>
      </w:r>
      <w:r>
        <w:br/>
      </w:r>
      <w:r>
        <w:rPr>
          <w:rFonts w:ascii="Times New Roman"/>
          <w:b w:val="false"/>
          <w:i w:val="false"/>
          <w:color w:val="000000"/>
          <w:sz w:val="28"/>
        </w:rPr>
        <w:t>
      2) шығындар - 44 877 122,5 мың теңге;
</w:t>
      </w:r>
      <w:r>
        <w:br/>
      </w:r>
      <w:r>
        <w:rPr>
          <w:rFonts w:ascii="Times New Roman"/>
          <w:b w:val="false"/>
          <w:i w:val="false"/>
          <w:color w:val="000000"/>
          <w:sz w:val="28"/>
        </w:rPr>
        <w:t>
      3) операциялық сальдо - - 520 929,9 мың теңге;
</w:t>
      </w:r>
      <w:r>
        <w:br/>
      </w:r>
      <w:r>
        <w:rPr>
          <w:rFonts w:ascii="Times New Roman"/>
          <w:b w:val="false"/>
          <w:i w:val="false"/>
          <w:color w:val="000000"/>
          <w:sz w:val="28"/>
        </w:rPr>
        <w:t>
      4) таза бюджеттік несиелер - -402006 мың теңге, оның ішінде:
</w:t>
      </w:r>
      <w:r>
        <w:br/>
      </w:r>
      <w:r>
        <w:rPr>
          <w:rFonts w:ascii="Times New Roman"/>
          <w:b w:val="false"/>
          <w:i w:val="false"/>
          <w:color w:val="000000"/>
          <w:sz w:val="28"/>
        </w:rPr>
        <w:t>
      бюджеттiк несиелер - 1 171 000 мың теңге;
</w:t>
      </w:r>
      <w:r>
        <w:br/>
      </w:r>
      <w:r>
        <w:rPr>
          <w:rFonts w:ascii="Times New Roman"/>
          <w:b w:val="false"/>
          <w:i w:val="false"/>
          <w:color w:val="000000"/>
          <w:sz w:val="28"/>
        </w:rPr>
        <w:t>
      бюджеттік несиелердің өтелуі - 1 573 006 мың теңге;
</w:t>
      </w:r>
      <w:r>
        <w:br/>
      </w:r>
      <w:r>
        <w:rPr>
          <w:rFonts w:ascii="Times New Roman"/>
          <w:b w:val="false"/>
          <w:i w:val="false"/>
          <w:color w:val="000000"/>
          <w:sz w:val="28"/>
        </w:rPr>
        <w:t>
      4-1) қаржы активтерiмен жасалатын операциялар бойынша сальдо - 0 мың теңге. 
</w:t>
      </w:r>
      <w:r>
        <w:br/>
      </w:r>
      <w:r>
        <w:rPr>
          <w:rFonts w:ascii="Times New Roman"/>
          <w:b w:val="false"/>
          <w:i w:val="false"/>
          <w:color w:val="000000"/>
          <w:sz w:val="28"/>
        </w:rPr>
        <w:t>
      5) бюджеттің тапшылығы (профициті) - -118 923,9 мың теңге;
</w:t>
      </w:r>
      <w:r>
        <w:br/>
      </w:r>
      <w:r>
        <w:rPr>
          <w:rFonts w:ascii="Times New Roman"/>
          <w:b w:val="false"/>
          <w:i w:val="false"/>
          <w:color w:val="000000"/>
          <w:sz w:val="28"/>
        </w:rPr>
        <w:t>
      6) бюджеттің тапшылығын қаржыландыру (профицитті пайдалану) - 118 923,9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2007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Ақмола облыстық мәслихатының 2007 жылғы 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4C-2-2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 Облыстық бюджетке, аудандардың, Көкшетау және Степногорск қалаларының бюджеттеріне кірістерді бөлудің нормативтері келесі мөлшерде белгіленсін:
</w:t>
      </w:r>
      <w:r>
        <w:br/>
      </w:r>
      <w:r>
        <w:rPr>
          <w:rFonts w:ascii="Times New Roman"/>
          <w:b w:val="false"/>
          <w:i w:val="false"/>
          <w:color w:val="000000"/>
          <w:sz w:val="28"/>
        </w:rPr>
        <w:t>
      1) облыстық бюджетке төлем көздеріне салынатын кірістердің жеке табыс салығы бойынша - 100%;
</w:t>
      </w:r>
      <w:r>
        <w:br/>
      </w:r>
      <w:r>
        <w:rPr>
          <w:rFonts w:ascii="Times New Roman"/>
          <w:b w:val="false"/>
          <w:i w:val="false"/>
          <w:color w:val="000000"/>
          <w:sz w:val="28"/>
        </w:rPr>
        <w:t>
      2) аудандардың, Көкшетау және Степногорск қалаларының бюджеттеріне әлеуметтік салық бойынша - 100%.
</w:t>
      </w:r>
      <w:r>
        <w:br/>
      </w:r>
      <w:r>
        <w:rPr>
          <w:rFonts w:ascii="Times New Roman"/>
          <w:b w:val="false"/>
          <w:i w:val="false"/>
          <w:color w:val="000000"/>
          <w:sz w:val="28"/>
        </w:rPr>
        <w:t>
      3. Келесі көздердің есебінен облыстық бюджеттің кірістері бекітілсін:
</w:t>
      </w:r>
      <w:r>
        <w:br/>
      </w:r>
      <w:r>
        <w:rPr>
          <w:rFonts w:ascii="Times New Roman"/>
          <w:b w:val="false"/>
          <w:i w:val="false"/>
          <w:color w:val="000000"/>
          <w:sz w:val="28"/>
        </w:rPr>
        <w:t>
      1) салықтық түсімдер, оның ішінде:
</w:t>
      </w:r>
      <w:r>
        <w:br/>
      </w:r>
      <w:r>
        <w:rPr>
          <w:rFonts w:ascii="Times New Roman"/>
          <w:b w:val="false"/>
          <w:i w:val="false"/>
          <w:color w:val="000000"/>
          <w:sz w:val="28"/>
        </w:rPr>
        <w:t>
      төлем көздеріне салынатын, кірістердің жеке табыс салығынан;
</w:t>
      </w:r>
      <w:r>
        <w:br/>
      </w:r>
      <w:r>
        <w:rPr>
          <w:rFonts w:ascii="Times New Roman"/>
          <w:b w:val="false"/>
          <w:i w:val="false"/>
          <w:color w:val="000000"/>
          <w:sz w:val="28"/>
        </w:rPr>
        <w:t>
      табиғи және басқа да ресурстарды пайдаланғаны үшін алынатын түсімдерден;
</w:t>
      </w:r>
      <w:r>
        <w:br/>
      </w:r>
      <w:r>
        <w:rPr>
          <w:rFonts w:ascii="Times New Roman"/>
          <w:b w:val="false"/>
          <w:i w:val="false"/>
          <w:color w:val="000000"/>
          <w:sz w:val="28"/>
        </w:rPr>
        <w:t>
      2) салықтық емес түсімдерден, оның ішінде:
</w:t>
      </w:r>
      <w:r>
        <w:br/>
      </w:r>
      <w:r>
        <w:rPr>
          <w:rFonts w:ascii="Times New Roman"/>
          <w:b w:val="false"/>
          <w:i w:val="false"/>
          <w:color w:val="000000"/>
          <w:sz w:val="28"/>
        </w:rPr>
        <w:t>
      мемлекеттің меншігіндегі мүліктерді жалға беруден кірістерден;
</w:t>
      </w:r>
      <w:r>
        <w:br/>
      </w:r>
      <w:r>
        <w:rPr>
          <w:rFonts w:ascii="Times New Roman"/>
          <w:b w:val="false"/>
          <w:i w:val="false"/>
          <w:color w:val="000000"/>
          <w:sz w:val="28"/>
        </w:rPr>
        <w:t>
      мемлекеттік бюджеттің есебінен берілген несиелер бойынша сыйлықтардан, (мүдделерден);
</w:t>
      </w:r>
      <w:r>
        <w:br/>
      </w:r>
      <w:r>
        <w:rPr>
          <w:rFonts w:ascii="Times New Roman"/>
          <w:b w:val="false"/>
          <w:i w:val="false"/>
          <w:color w:val="000000"/>
          <w:sz w:val="28"/>
        </w:rPr>
        <w:t>
      мемлекеттік бюджеттен қаржыландырылатын, мемлекеттік мекемелер ұсынатын (жұмыстарды, қызметтерді) сатудан түсетін түсімдер;
</w:t>
      </w:r>
      <w:r>
        <w:br/>
      </w:r>
      <w:r>
        <w:rPr>
          <w:rFonts w:ascii="Times New Roman"/>
          <w:b w:val="false"/>
          <w:i w:val="false"/>
          <w:color w:val="000000"/>
          <w:sz w:val="28"/>
        </w:rPr>
        <w:t>
      мемлекеттік бюджеттен қаржыландырылатын, мемлекеттік мекемелер ұйымдастыратын мемлекеттік сатып алуларды жүргізуден түсетін ақшалай түсімдер;
</w:t>
      </w:r>
      <w:r>
        <w:br/>
      </w:r>
      <w:r>
        <w:rPr>
          <w:rFonts w:ascii="Times New Roman"/>
          <w:b w:val="false"/>
          <w:i w:val="false"/>
          <w:color w:val="000000"/>
          <w:sz w:val="28"/>
        </w:rPr>
        <w:t>
      ҚР Ұлттық банкі (шығын сметасынан) қаржыландырылып және ұсталатын, сондай-ақ мемлекеттік бюджеттен қаржыландырылатын мемлекеттік мекемелер салатын әкімшілік айыппұлдар, өсімақылар, ықпалшаралар;
</w:t>
      </w:r>
      <w:r>
        <w:br/>
      </w:r>
      <w:r>
        <w:rPr>
          <w:rFonts w:ascii="Times New Roman"/>
          <w:b w:val="false"/>
          <w:i w:val="false"/>
          <w:color w:val="000000"/>
          <w:sz w:val="28"/>
        </w:rPr>
        <w:t>
      жергілікті бюджетке басқа да салықтық емес түсімдер;      
</w:t>
      </w:r>
      <w:r>
        <w:br/>
      </w:r>
      <w:r>
        <w:rPr>
          <w:rFonts w:ascii="Times New Roman"/>
          <w:b w:val="false"/>
          <w:i w:val="false"/>
          <w:color w:val="000000"/>
          <w:sz w:val="28"/>
        </w:rPr>
        <w:t>
      3) трансферттердің түсімдері, оның ішінде:
</w:t>
      </w:r>
      <w:r>
        <w:br/>
      </w:r>
      <w:r>
        <w:rPr>
          <w:rFonts w:ascii="Times New Roman"/>
          <w:b w:val="false"/>
          <w:i w:val="false"/>
          <w:color w:val="000000"/>
          <w:sz w:val="28"/>
        </w:rPr>
        <w:t>
      аудандық (қалалық) бюджеттерден трансферттер;
</w:t>
      </w:r>
      <w:r>
        <w:br/>
      </w:r>
      <w:r>
        <w:rPr>
          <w:rFonts w:ascii="Times New Roman"/>
          <w:b w:val="false"/>
          <w:i w:val="false"/>
          <w:color w:val="000000"/>
          <w:sz w:val="28"/>
        </w:rPr>
        <w:t>
      республикалық бюджеттен түсетін трансферттер.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2007 жылға арналған облыстық бюджетте 2004 жылы облыстық бюджеттен бөлінген, пайдаланылмай қалған Көкшетау қаласы қайтаратын 88 118 мың теңге мөлшеріндегі мақсатты трансферттер қарастырылсын.
</w:t>
      </w:r>
      <w:r>
        <w:br/>
      </w:r>
      <w:r>
        <w:rPr>
          <w:rFonts w:ascii="Times New Roman"/>
          <w:b w:val="false"/>
          <w:i w:val="false"/>
          <w:color w:val="000000"/>
          <w:sz w:val="28"/>
        </w:rPr>
        <w:t>
      5. 2007 жылға арналған облыстық бюджетте төмен тұрған бюджеттерден қайтарып алынатын 1 780 723 мың теңге бюджеттік алулардың көлемі қарастырылсын, 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5573"/>
      </w:tblGrid>
      <w:tr>
        <w:trPr>
          <w:trHeight w:val="90" w:hRule="atLeast"/>
        </w:trPr>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232 484 мың теңге;
</w:t>
            </w:r>
          </w:p>
        </w:tc>
      </w:tr>
      <w:tr>
        <w:trPr>
          <w:trHeight w:val="90" w:hRule="atLeast"/>
        </w:trPr>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Көкшетау қ.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1 251 611 мың теңге;
</w:t>
            </w:r>
          </w:p>
        </w:tc>
      </w:tr>
      <w:tr>
        <w:trPr>
          <w:trHeight w:val="90" w:hRule="atLeast"/>
        </w:trPr>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Степногорск қ.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296 628 мың теңге.
</w:t>
            </w:r>
          </w:p>
        </w:tc>
      </w:tr>
    </w:tbl>
    <w:p>
      <w:pPr>
        <w:spacing w:after="0"/>
        <w:ind w:left="0"/>
        <w:jc w:val="both"/>
      </w:pPr>
      <w:r>
        <w:rPr>
          <w:rFonts w:ascii="Times New Roman"/>
          <w:b w:val="false"/>
          <w:i w:val="false"/>
          <w:color w:val="000000"/>
          <w:sz w:val="28"/>
        </w:rPr>
        <w:t>
      6. 2007 жылға арналған облыстық бюджетте республикалық бюджеттен түсетін 19 616 640 мың теңге сомасындағы субвенциялар және 17 256 544 мың теңге сомасындағы нысаналы трансферттер қарастырылсын.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br/>
      </w:r>
      <w:r>
        <w:rPr>
          <w:rFonts w:ascii="Times New Roman"/>
          <w:b w:val="false"/>
          <w:i w:val="false"/>
          <w:color w:val="000000"/>
          <w:sz w:val="28"/>
        </w:rPr>
        <w:t>
      7. 2007 жылы облыстық бюджеттен аудандық бюджеттерге берілетін жалпы мөлшері 5 255 475 мың теңге субвенциялар қарастырылсын, оның ішінде:
</w:t>
      </w:r>
    </w:p>
    <w:p>
      <w:pPr>
        <w:spacing w:after="0"/>
        <w:ind w:left="0"/>
        <w:jc w:val="both"/>
      </w:pPr>
      <w:r>
        <w:rPr>
          <w:rFonts w:ascii="Times New Roman"/>
          <w:b w:val="false"/>
          <w:i w:val="false"/>
          <w:color w:val="000000"/>
          <w:sz w:val="28"/>
        </w:rPr>
        <w:t>
      Ақкөл                 304690 мың теңге;
</w:t>
      </w:r>
      <w:r>
        <w:br/>
      </w:r>
      <w:r>
        <w:rPr>
          <w:rFonts w:ascii="Times New Roman"/>
          <w:b w:val="false"/>
          <w:i w:val="false"/>
          <w:color w:val="000000"/>
          <w:sz w:val="28"/>
        </w:rPr>
        <w:t>
      Аршалы                211926 мың теңге;
</w:t>
      </w:r>
      <w:r>
        <w:br/>
      </w:r>
      <w:r>
        <w:rPr>
          <w:rFonts w:ascii="Times New Roman"/>
          <w:b w:val="false"/>
          <w:i w:val="false"/>
          <w:color w:val="000000"/>
          <w:sz w:val="28"/>
        </w:rPr>
        <w:t>
      Астрахан              374724 мың теңге;
</w:t>
      </w:r>
      <w:r>
        <w:br/>
      </w:r>
      <w:r>
        <w:rPr>
          <w:rFonts w:ascii="Times New Roman"/>
          <w:b w:val="false"/>
          <w:i w:val="false"/>
          <w:color w:val="000000"/>
          <w:sz w:val="28"/>
        </w:rPr>
        <w:t>
      Атбасар               153171 мың теңге;
</w:t>
      </w:r>
      <w:r>
        <w:br/>
      </w:r>
      <w:r>
        <w:rPr>
          <w:rFonts w:ascii="Times New Roman"/>
          <w:b w:val="false"/>
          <w:i w:val="false"/>
          <w:color w:val="000000"/>
          <w:sz w:val="28"/>
        </w:rPr>
        <w:t>
      Бұланды               369148 мың теңге;
</w:t>
      </w:r>
      <w:r>
        <w:br/>
      </w:r>
      <w:r>
        <w:rPr>
          <w:rFonts w:ascii="Times New Roman"/>
          <w:b w:val="false"/>
          <w:i w:val="false"/>
          <w:color w:val="000000"/>
          <w:sz w:val="28"/>
        </w:rPr>
        <w:t>
      Егіндікөл             229657 мың теңге;
</w:t>
      </w:r>
      <w:r>
        <w:br/>
      </w:r>
      <w:r>
        <w:rPr>
          <w:rFonts w:ascii="Times New Roman"/>
          <w:b w:val="false"/>
          <w:i w:val="false"/>
          <w:color w:val="000000"/>
          <w:sz w:val="28"/>
        </w:rPr>
        <w:t>
      Еңбекшілдер           491364 мың теңге;
</w:t>
      </w:r>
      <w:r>
        <w:br/>
      </w:r>
      <w:r>
        <w:rPr>
          <w:rFonts w:ascii="Times New Roman"/>
          <w:b w:val="false"/>
          <w:i w:val="false"/>
          <w:color w:val="000000"/>
          <w:sz w:val="28"/>
        </w:rPr>
        <w:t>
      Ерейментау            338904 мың теңге;
</w:t>
      </w:r>
      <w:r>
        <w:br/>
      </w:r>
      <w:r>
        <w:rPr>
          <w:rFonts w:ascii="Times New Roman"/>
          <w:b w:val="false"/>
          <w:i w:val="false"/>
          <w:color w:val="000000"/>
          <w:sz w:val="28"/>
        </w:rPr>
        <w:t>
      Есіл                  217732 мың теңге;
</w:t>
      </w:r>
      <w:r>
        <w:br/>
      </w:r>
      <w:r>
        <w:rPr>
          <w:rFonts w:ascii="Times New Roman"/>
          <w:b w:val="false"/>
          <w:i w:val="false"/>
          <w:color w:val="000000"/>
          <w:sz w:val="28"/>
        </w:rPr>
        <w:t>
      Жақсы                 462155 мың теңге;
</w:t>
      </w:r>
      <w:r>
        <w:br/>
      </w:r>
      <w:r>
        <w:rPr>
          <w:rFonts w:ascii="Times New Roman"/>
          <w:b w:val="false"/>
          <w:i w:val="false"/>
          <w:color w:val="000000"/>
          <w:sz w:val="28"/>
        </w:rPr>
        <w:t>
      Жарқайың              421732 мың теңге;
</w:t>
      </w:r>
      <w:r>
        <w:br/>
      </w:r>
      <w:r>
        <w:rPr>
          <w:rFonts w:ascii="Times New Roman"/>
          <w:b w:val="false"/>
          <w:i w:val="false"/>
          <w:color w:val="000000"/>
          <w:sz w:val="28"/>
        </w:rPr>
        <w:t>
      Зеренді               426040 мың теңге;
</w:t>
      </w:r>
      <w:r>
        <w:br/>
      </w:r>
      <w:r>
        <w:rPr>
          <w:rFonts w:ascii="Times New Roman"/>
          <w:b w:val="false"/>
          <w:i w:val="false"/>
          <w:color w:val="000000"/>
          <w:sz w:val="28"/>
        </w:rPr>
        <w:t>
      Қорғалжын             433219 мың теңге;
</w:t>
      </w:r>
      <w:r>
        <w:br/>
      </w:r>
      <w:r>
        <w:rPr>
          <w:rFonts w:ascii="Times New Roman"/>
          <w:b w:val="false"/>
          <w:i w:val="false"/>
          <w:color w:val="000000"/>
          <w:sz w:val="28"/>
        </w:rPr>
        <w:t>
      Сандықтау             349497 мың теңге;
</w:t>
      </w:r>
      <w:r>
        <w:br/>
      </w:r>
      <w:r>
        <w:rPr>
          <w:rFonts w:ascii="Times New Roman"/>
          <w:b w:val="false"/>
          <w:i w:val="false"/>
          <w:color w:val="000000"/>
          <w:sz w:val="28"/>
        </w:rPr>
        <w:t>
      Целиноград            226102 мың теңге;
</w:t>
      </w:r>
      <w:r>
        <w:br/>
      </w:r>
      <w:r>
        <w:rPr>
          <w:rFonts w:ascii="Times New Roman"/>
          <w:b w:val="false"/>
          <w:i w:val="false"/>
          <w:color w:val="000000"/>
          <w:sz w:val="28"/>
        </w:rPr>
        <w:t>
      Шортанды              245414 мың теңге.
</w:t>
      </w:r>
      <w:r>
        <w:br/>
      </w:r>
      <w:r>
        <w:rPr>
          <w:rFonts w:ascii="Times New Roman"/>
          <w:b w:val="false"/>
          <w:i w:val="false"/>
          <w:color w:val="000000"/>
          <w:sz w:val="28"/>
        </w:rPr>
        <w:t>
      8. 2007 жылға арналған облыстық бюджетте мемлекеттік қызметшілердің, мемлекеттік қызметшіге жатпайтын мемлекеттік мекеме қызметкерлерінің және қазыналық кәсіпорындардың жұмысшыларының еңбекақысын төлеуге 4 553 881 мың теңге сомасында ағымдағы мақсатты трансферттер көзделгені қарастырылсын, оның ішінде аудандарға 1 791 093 мың теңге қарастырылған.
</w:t>
      </w:r>
      <w:r>
        <w:br/>
      </w:r>
      <w:r>
        <w:rPr>
          <w:rFonts w:ascii="Times New Roman"/>
          <w:b w:val="false"/>
          <w:i w:val="false"/>
          <w:color w:val="000000"/>
          <w:sz w:val="28"/>
        </w:rPr>
        <w:t>
      Аталған сомаларды аудандарға бөлу облыс әкімдігі қаулысымен белгіленеді.
</w:t>
      </w:r>
      <w:r>
        <w:br/>
      </w:r>
      <w:r>
        <w:rPr>
          <w:rFonts w:ascii="Times New Roman"/>
          <w:b w:val="false"/>
          <w:i w:val="false"/>
          <w:color w:val="000000"/>
          <w:sz w:val="28"/>
        </w:rPr>
        <w:t>
      9. 2007 жылға арналған облыстық бюджетте денсаулық сақтауға арналып республикалық бюджеттен бөлінген 2 536 679 мың теңге мөлшеріндегі мақсатты трансферттер ескерілсін, оның ішінде:
</w:t>
      </w:r>
      <w:r>
        <w:br/>
      </w:r>
      <w:r>
        <w:rPr>
          <w:rFonts w:ascii="Times New Roman"/>
          <w:b w:val="false"/>
          <w:i w:val="false"/>
          <w:color w:val="000000"/>
          <w:sz w:val="28"/>
        </w:rPr>
        <w:t>
      1) 2 195 513 мың теңге көлемінде ағымдағы мақсатты трансферттер, оның ішінде:
</w:t>
      </w:r>
      <w:r>
        <w:br/>
      </w:r>
      <w:r>
        <w:rPr>
          <w:rFonts w:ascii="Times New Roman"/>
          <w:b w:val="false"/>
          <w:i w:val="false"/>
          <w:color w:val="000000"/>
          <w:sz w:val="28"/>
        </w:rPr>
        <w:t>
      27734 мың теңге - жаңадан енгізілген денсаулық сақтау нысандарын ұстауға;
</w:t>
      </w:r>
      <w:r>
        <w:br/>
      </w:r>
      <w:r>
        <w:rPr>
          <w:rFonts w:ascii="Times New Roman"/>
          <w:b w:val="false"/>
          <w:i w:val="false"/>
          <w:color w:val="000000"/>
          <w:sz w:val="28"/>
        </w:rPr>
        <w:t>
      334470 мың теңге - дәрі-дәрмек құралдарын сатып алуға, вакциналар және басқа да медициналық иммунобиологиялық қосындыларға;
</w:t>
      </w:r>
      <w:r>
        <w:br/>
      </w:r>
      <w:r>
        <w:rPr>
          <w:rFonts w:ascii="Times New Roman"/>
          <w:b w:val="false"/>
          <w:i w:val="false"/>
          <w:color w:val="000000"/>
          <w:sz w:val="28"/>
        </w:rPr>
        <w:t>
      12238 мың теңге - Қазақстан Республикасында ЖҚТБ-ның алдын алу және оған қарсы күрес жөніндегі іс-шараларды іске асыруға;
</w:t>
      </w:r>
      <w:r>
        <w:br/>
      </w:r>
      <w:r>
        <w:rPr>
          <w:rFonts w:ascii="Times New Roman"/>
          <w:b w:val="false"/>
          <w:i w:val="false"/>
          <w:color w:val="000000"/>
          <w:sz w:val="28"/>
        </w:rPr>
        <w:t>
      70633 мың теңге - жергілікті деңгейдегі қан орталықтарының материалдық-техникалық базасын жетілдіруге;
</w:t>
      </w:r>
      <w:r>
        <w:br/>
      </w:r>
      <w:r>
        <w:rPr>
          <w:rFonts w:ascii="Times New Roman"/>
          <w:b w:val="false"/>
          <w:i w:val="false"/>
          <w:color w:val="000000"/>
          <w:sz w:val="28"/>
        </w:rPr>
        <w:t>
      9271 мың теңге - жергілікті атқарушы органдардың мемлекеттік тапсырысы негізінде орта кәсіби білім беру оқу орындарында оқитын студенттерге стипендия төлеуге;
</w:t>
      </w:r>
      <w:r>
        <w:br/>
      </w:r>
      <w:r>
        <w:rPr>
          <w:rFonts w:ascii="Times New Roman"/>
          <w:b w:val="false"/>
          <w:i w:val="false"/>
          <w:color w:val="000000"/>
          <w:sz w:val="28"/>
        </w:rPr>
        <w:t>
      1470 мың теңге - жергілікті атқарушы органдардың мемлекеттік тапсырысы негізінде орта кәсіби білім беру оқу орындарында оқитын студенттердің жол ақысы шығындарын төлеуге;
</w:t>
      </w:r>
      <w:r>
        <w:br/>
      </w:r>
      <w:r>
        <w:rPr>
          <w:rFonts w:ascii="Times New Roman"/>
          <w:b w:val="false"/>
          <w:i w:val="false"/>
          <w:color w:val="000000"/>
          <w:sz w:val="28"/>
        </w:rPr>
        <w:t>
      1 739 697 мың теңге - Қазақстан Республикасының 2005 - 2010 жылдарға арналған денсаулық сақтау ісiн реформалау мен дамытудың мемлекеттік бағдарламасын жүзеге асыруға;
</w:t>
      </w:r>
      <w:r>
        <w:br/>
      </w:r>
      <w:r>
        <w:rPr>
          <w:rFonts w:ascii="Times New Roman"/>
          <w:b w:val="false"/>
          <w:i w:val="false"/>
          <w:color w:val="000000"/>
          <w:sz w:val="28"/>
        </w:rPr>
        <w:t>
      2) 341 166 мың теңге көлемінде дамуға арналған мақсатты трансферттер, оның ішінде:
</w:t>
      </w:r>
      <w:r>
        <w:br/>
      </w:r>
      <w:r>
        <w:rPr>
          <w:rFonts w:ascii="Times New Roman"/>
          <w:b w:val="false"/>
          <w:i w:val="false"/>
          <w:color w:val="000000"/>
          <w:sz w:val="28"/>
        </w:rPr>
        <w:t>
      195433 мың теңге - Ақмола облысы Көкшетау қаласында Ақмола облыстық перинатальдық орталықтың 50 төсектік перзентхана бөлімшесінің корпусын салу;
</w:t>
      </w:r>
      <w:r>
        <w:br/>
      </w:r>
      <w:r>
        <w:rPr>
          <w:rFonts w:ascii="Times New Roman"/>
          <w:b w:val="false"/>
          <w:i w:val="false"/>
          <w:color w:val="000000"/>
          <w:sz w:val="28"/>
        </w:rPr>
        <w:t>
      44 103 мың теңге - Щучье ауданы Бурабай кентіндегі "Бурабай" санаторийінің туберкулезге қарсы 50 төсектік балалар бөлімшесінің құрылысына;
</w:t>
      </w:r>
      <w:r>
        <w:br/>
      </w:r>
      <w:r>
        <w:rPr>
          <w:rFonts w:ascii="Times New Roman"/>
          <w:b w:val="false"/>
          <w:i w:val="false"/>
          <w:color w:val="000000"/>
          <w:sz w:val="28"/>
        </w:rPr>
        <w:t>
      101 630 мың теңге - Көкшетау қаласындағы Қ.Құрманбаев атындағы облыстық туберкулезге қарсы диспансердің 70 төсектік балалар бөлімшесінің құрылысына.
</w:t>
      </w:r>
      <w:r>
        <w:br/>
      </w:r>
      <w:r>
        <w:rPr>
          <w:rFonts w:ascii="Times New Roman"/>
          <w:b w:val="false"/>
          <w:i w:val="false"/>
          <w:color w:val="000000"/>
          <w:sz w:val="28"/>
        </w:rPr>
        <w:t>
      9-1. 2007 жылға арналған облыстық бюджетте 2006 жылы республикалық бюджеттен Ақмола облыстық перинатальдық орталығының әйелдер босанатын бөлімшесінің корпусының құрылысына бөлінген, пайдаланылмай қалған 6034,9 мың теңге көлеміндегі мақсатты трансферттерді  пайдалану есепке алынсын.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 тармағымен толықтырылды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br/>
      </w:r>
      <w:r>
        <w:rPr>
          <w:rFonts w:ascii="Times New Roman"/>
          <w:b w:val="false"/>
          <w:i w:val="false"/>
          <w:color w:val="000000"/>
          <w:sz w:val="28"/>
        </w:rPr>
        <w:t>
      10. 2007 жылға арналған облыстық бюджетте республикалық бюджеттен 3 080 066 мың теңге мөлшерінде білім беруге арналған ағымдағы мақсатты трансферттер ескерілсін, оның ішінде:
</w:t>
      </w:r>
      <w:r>
        <w:br/>
      </w:r>
      <w:r>
        <w:rPr>
          <w:rFonts w:ascii="Times New Roman"/>
          <w:b w:val="false"/>
          <w:i w:val="false"/>
          <w:color w:val="000000"/>
          <w:sz w:val="28"/>
        </w:rPr>
        <w:t>
      1) 1 421 772 мың теңге көлемінде ағымдағы мақсатты трансферттер, оның ішінде:
</w:t>
      </w:r>
      <w:r>
        <w:br/>
      </w:r>
      <w:r>
        <w:rPr>
          <w:rFonts w:ascii="Times New Roman"/>
          <w:b w:val="false"/>
          <w:i w:val="false"/>
          <w:color w:val="000000"/>
          <w:sz w:val="28"/>
        </w:rPr>
        <w:t>
      1 288 336 мың теңге - Қазақстан Республикасының 2005 - 2010 жылдарға арналған білім берудi дамытудың мемлекеттік бағдарламасын іске асыруға;
</w:t>
      </w:r>
      <w:r>
        <w:br/>
      </w:r>
      <w:r>
        <w:rPr>
          <w:rFonts w:ascii="Times New Roman"/>
          <w:b w:val="false"/>
          <w:i w:val="false"/>
          <w:color w:val="000000"/>
          <w:sz w:val="28"/>
        </w:rPr>
        <w:t>
      18 321 мың теңге - орта білім беретін мемлекеттік ұйымдардың мемлекеттік тілді оқыту бойынша кiтапхана қорларын жаңартуға, ақпараттық және электрондық оқулықтар сатып алуға және жеткiзуге;
</w:t>
      </w:r>
      <w:r>
        <w:br/>
      </w:r>
      <w:r>
        <w:rPr>
          <w:rFonts w:ascii="Times New Roman"/>
          <w:b w:val="false"/>
          <w:i w:val="false"/>
          <w:color w:val="000000"/>
          <w:sz w:val="28"/>
        </w:rPr>
        <w:t>
      68588 мың теңге - жергілікті атқарушы органдардың мемлекеттік тапсырысы негізінде орта кәсіби білім беру оқу орындарында оқитын студенттерге стипендия төлеуге;
</w:t>
      </w:r>
      <w:r>
        <w:br/>
      </w:r>
      <w:r>
        <w:rPr>
          <w:rFonts w:ascii="Times New Roman"/>
          <w:b w:val="false"/>
          <w:i w:val="false"/>
          <w:color w:val="000000"/>
          <w:sz w:val="28"/>
        </w:rPr>
        <w:t>
      11822 мың теңге - жергілікті атқарушы органдардың мемлекеттік тапсырысы негізінде орта кәсіби білім беру оқу орындарында оқитын студенттердің жол ақысы шығындарын төлеуге;
</w:t>
      </w:r>
      <w:r>
        <w:br/>
      </w:r>
      <w:r>
        <w:rPr>
          <w:rFonts w:ascii="Times New Roman"/>
          <w:b w:val="false"/>
          <w:i w:val="false"/>
          <w:color w:val="000000"/>
          <w:sz w:val="28"/>
        </w:rPr>
        <w:t>
      34 705 мың теңге - жалпы орта білімнің мемлекеттік жүйесінде интерактивті оқыту жүйесін енгізуге;
</w:t>
      </w:r>
      <w:r>
        <w:br/>
      </w:r>
      <w:r>
        <w:rPr>
          <w:rFonts w:ascii="Times New Roman"/>
          <w:b w:val="false"/>
          <w:i w:val="false"/>
          <w:color w:val="000000"/>
          <w:sz w:val="28"/>
        </w:rPr>
        <w:t>
      Көрсетілген ағымдағы мақсатты трансферттерді облыстық және аудандар мен қалалардың бюджеттері бойынша бөлу облыс әкімдігінің қаулысымен белгіленеді.
</w:t>
      </w:r>
      <w:r>
        <w:br/>
      </w:r>
      <w:r>
        <w:rPr>
          <w:rFonts w:ascii="Times New Roman"/>
          <w:b w:val="false"/>
          <w:i w:val="false"/>
          <w:color w:val="000000"/>
          <w:sz w:val="28"/>
        </w:rPr>
        <w:t>
      2) 1 658 294 мың теңге көлемінде дамуға арналған мақсатты трансферттер, оның ішінде:
</w:t>
      </w:r>
      <w:r>
        <w:br/>
      </w:r>
      <w:r>
        <w:rPr>
          <w:rFonts w:ascii="Times New Roman"/>
          <w:b w:val="false"/>
          <w:i w:val="false"/>
          <w:color w:val="000000"/>
          <w:sz w:val="28"/>
        </w:rPr>
        <w:t>
      71832 мың теңге - электрондық басқару шеңберінде адами капиталды дамыту;
</w:t>
      </w:r>
      <w:r>
        <w:br/>
      </w:r>
      <w:r>
        <w:rPr>
          <w:rFonts w:ascii="Times New Roman"/>
          <w:b w:val="false"/>
          <w:i w:val="false"/>
          <w:color w:val="000000"/>
          <w:sz w:val="28"/>
        </w:rPr>
        <w:t>
      124109 мың теңге - Жарқайың ауданы Державинка қаласында 140 орындық балабақша құрылысына;
</w:t>
      </w:r>
      <w:r>
        <w:br/>
      </w:r>
      <w:r>
        <w:rPr>
          <w:rFonts w:ascii="Times New Roman"/>
          <w:b w:val="false"/>
          <w:i w:val="false"/>
          <w:color w:val="000000"/>
          <w:sz w:val="28"/>
        </w:rPr>
        <w:t>
      260544 мың теңге - Есіл ауданы Есіл қаласында 520 оқушы орындық қазақ орта мектебінің құрылысына;
</w:t>
      </w:r>
      <w:r>
        <w:br/>
      </w:r>
      <w:r>
        <w:rPr>
          <w:rFonts w:ascii="Times New Roman"/>
          <w:b w:val="false"/>
          <w:i w:val="false"/>
          <w:color w:val="000000"/>
          <w:sz w:val="28"/>
        </w:rPr>
        <w:t>
      160000 мың теңге - Жақсы ауданы Жақсы селосында 900 орындық орта мектептің құрылысына;
</w:t>
      </w:r>
      <w:r>
        <w:br/>
      </w:r>
      <w:r>
        <w:rPr>
          <w:rFonts w:ascii="Times New Roman"/>
          <w:b w:val="false"/>
          <w:i w:val="false"/>
          <w:color w:val="000000"/>
          <w:sz w:val="28"/>
        </w:rPr>
        <w:t>
      42719 мың теңге - Еңбекшілдер ауданы Қоғам селосында 132 орындық мектептің құрылысына;
</w:t>
      </w:r>
      <w:r>
        <w:br/>
      </w:r>
      <w:r>
        <w:rPr>
          <w:rFonts w:ascii="Times New Roman"/>
          <w:b w:val="false"/>
          <w:i w:val="false"/>
          <w:color w:val="000000"/>
          <w:sz w:val="28"/>
        </w:rPr>
        <w:t>
      152010 мың теңге - Ерейментау ауданы Малтабар селосында 200 орындық мектептің құрылысына;
</w:t>
      </w:r>
      <w:r>
        <w:br/>
      </w:r>
      <w:r>
        <w:rPr>
          <w:rFonts w:ascii="Times New Roman"/>
          <w:b w:val="false"/>
          <w:i w:val="false"/>
          <w:color w:val="000000"/>
          <w:sz w:val="28"/>
        </w:rPr>
        <w:t>
      423 540 мың теңге - Щучье ауданы Шортанды кентінде 1200 орындық мектеп құрылысына;
</w:t>
      </w:r>
      <w:r>
        <w:br/>
      </w:r>
      <w:r>
        <w:rPr>
          <w:rFonts w:ascii="Times New Roman"/>
          <w:b w:val="false"/>
          <w:i w:val="false"/>
          <w:color w:val="000000"/>
          <w:sz w:val="28"/>
        </w:rPr>
        <w:t>
      423 540 мың теңге - Көкшетау қаласында 1200 орындық жалпы білім беру мектебінің құрылысына".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br/>
      </w:r>
      <w:r>
        <w:rPr>
          <w:rFonts w:ascii="Times New Roman"/>
          <w:b w:val="false"/>
          <w:i w:val="false"/>
          <w:color w:val="000000"/>
          <w:sz w:val="28"/>
        </w:rPr>
        <w:t>
      11. 2007 жылға арналған облыстық бюджетте тұрғындарды әлеуметтік қамтамасыз етуге арналған 57 806 мың теңге мөлшерінде республикалық ағымдағы мақсатты трансферттердің қарастырылғаны ескерілсін:
</w:t>
      </w:r>
      <w:r>
        <w:br/>
      </w:r>
      <w:r>
        <w:rPr>
          <w:rFonts w:ascii="Times New Roman"/>
          <w:b w:val="false"/>
          <w:i w:val="false"/>
          <w:color w:val="000000"/>
          <w:sz w:val="28"/>
        </w:rPr>
        <w:t>
      20100 мың. теңге - тұрмысы төмен отбасылардың 18 жасқа дейiнгi балаларына мемлекеттiк жәрдемақылар төлеуге;
</w:t>
      </w:r>
      <w:r>
        <w:br/>
      </w:r>
      <w:r>
        <w:rPr>
          <w:rFonts w:ascii="Times New Roman"/>
          <w:b w:val="false"/>
          <w:i w:val="false"/>
          <w:color w:val="000000"/>
          <w:sz w:val="28"/>
        </w:rPr>
        <w:t>
      37088 мың теңге - мүгедектерді арнайы гигиеналық құрал-жабдықтармен қамтамасыз етуге және мүгедекті сауықтырудың арнайы бағдарламасына сәйкес жеке көмекшілермен мамандардың ыммен тілдесу қызметін ұсынуға;
</w:t>
      </w:r>
      <w:r>
        <w:br/>
      </w:r>
      <w:r>
        <w:rPr>
          <w:rFonts w:ascii="Times New Roman"/>
          <w:b w:val="false"/>
          <w:i w:val="false"/>
          <w:color w:val="000000"/>
          <w:sz w:val="28"/>
        </w:rPr>
        <w:t>
      618 мың. теңге - қалалық телекоммуникация жүйесінің абоненттері болып табылатын әлеуметтік қорғалатын азаматтарға телефон үшін абоненттік төлем тарифінің жоғарылауының өтемақысын төлеуге.
</w:t>
      </w:r>
      <w:r>
        <w:br/>
      </w:r>
      <w:r>
        <w:rPr>
          <w:rFonts w:ascii="Times New Roman"/>
          <w:b w:val="false"/>
          <w:i w:val="false"/>
          <w:color w:val="000000"/>
          <w:sz w:val="28"/>
        </w:rPr>
        <w:t>
      Көрсетілген трансферттерді аудандар мен қалалардың бюджеттері бойынша бөлу облыс әкімдігінің қаулысымен белгіленеді.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br/>
      </w:r>
      <w:r>
        <w:rPr>
          <w:rFonts w:ascii="Times New Roman"/>
          <w:b w:val="false"/>
          <w:i w:val="false"/>
          <w:color w:val="000000"/>
          <w:sz w:val="28"/>
        </w:rPr>
        <w:t>
      12. 2007 жылға арналған облыстық бюджетте 3 559 114 мың теңге мөлшерінде ауыл шаруашылығын дамытуға арналған ағымдағы мақсатты республикалық трансферттер ескерілсін, оның ішінде:
</w:t>
      </w:r>
      <w:r>
        <w:br/>
      </w:r>
      <w:r>
        <w:rPr>
          <w:rFonts w:ascii="Times New Roman"/>
          <w:b w:val="false"/>
          <w:i w:val="false"/>
          <w:color w:val="000000"/>
          <w:sz w:val="28"/>
        </w:rPr>
        <w:t>
      178446 мың теңге - тұқым өңдеуді дамытуды қолдауға;
</w:t>
      </w:r>
      <w:r>
        <w:br/>
      </w:r>
      <w:r>
        <w:rPr>
          <w:rFonts w:ascii="Times New Roman"/>
          <w:b w:val="false"/>
          <w:i w:val="false"/>
          <w:color w:val="000000"/>
          <w:sz w:val="28"/>
        </w:rPr>
        <w:t>
      555034 мың теңге - мал шаруашылығын асыл тұқымдандыруды дамытуға;
</w:t>
      </w:r>
      <w:r>
        <w:br/>
      </w:r>
      <w:r>
        <w:rPr>
          <w:rFonts w:ascii="Times New Roman"/>
          <w:b w:val="false"/>
          <w:i w:val="false"/>
          <w:color w:val="000000"/>
          <w:sz w:val="28"/>
        </w:rPr>
        <w:t>
      2 495 000 мың теңге - өсімдік шаруашылығы өнімінің шығымдылығы мен сапасын арттыруға, көктемгі егіс және егін жинау жұмыстарын жүргізуге қажетті жанар-жағар материалдары мен басқа да тауарлық-материалдық құндылықтардың құнын арзандатуға;
</w:t>
      </w:r>
      <w:r>
        <w:br/>
      </w:r>
      <w:r>
        <w:rPr>
          <w:rFonts w:ascii="Times New Roman"/>
          <w:b w:val="false"/>
          <w:i w:val="false"/>
          <w:color w:val="000000"/>
          <w:sz w:val="28"/>
        </w:rPr>
        <w:t>
      237 мың теңге - ауыл шаруашылығы тауарларын өндірушілерге су жеткізу қызметтерінің құнын өтеуге;
</w:t>
      </w:r>
      <w:r>
        <w:br/>
      </w:r>
      <w:r>
        <w:rPr>
          <w:rFonts w:ascii="Times New Roman"/>
          <w:b w:val="false"/>
          <w:i w:val="false"/>
          <w:color w:val="000000"/>
          <w:sz w:val="28"/>
        </w:rPr>
        <w:t>
      86600 мың теңге - мал шаруашылығы өнімдерінің өнімділігін және сапасын жоғарылатуға жәрдем ақша бөлу;
</w:t>
      </w:r>
      <w:r>
        <w:br/>
      </w:r>
      <w:r>
        <w:rPr>
          <w:rFonts w:ascii="Times New Roman"/>
          <w:b w:val="false"/>
          <w:i w:val="false"/>
          <w:color w:val="000000"/>
          <w:sz w:val="28"/>
        </w:rPr>
        <w:t>
      243797 мың теңге - ауыз сумен қамтамасыз ету көздерінің теңдесі жоқ болып келетін сумен қамтамасыз ету жүйесінің ерекше тобынан ауыз суын жеткізу қызметіне жәрдем ақша бөлу.
</w:t>
      </w:r>
      <w:r>
        <w:br/>
      </w:r>
      <w:r>
        <w:rPr>
          <w:rFonts w:ascii="Times New Roman"/>
          <w:b w:val="false"/>
          <w:i w:val="false"/>
          <w:color w:val="000000"/>
          <w:sz w:val="28"/>
        </w:rPr>
        <w:t>
      13. 2007 жылға арналған облыстық бюджетте республикалық бюджеттен бөлінген дамуға арналған 1 463 273 мың теңге сумен қамтамасыз ету жүйесін дамытуға  ағымдағы мақсатты трансферттер ескерілсін:
</w:t>
      </w:r>
      <w:r>
        <w:br/>
      </w:r>
      <w:r>
        <w:rPr>
          <w:rFonts w:ascii="Times New Roman"/>
          <w:b w:val="false"/>
          <w:i w:val="false"/>
          <w:color w:val="000000"/>
          <w:sz w:val="28"/>
        </w:rPr>
        <w:t>
      133 500 мың теңге - Егіндікөл ауданы Егіндікөл селосының сумен жабдықтау желілерін және су шығару ғимараттарының аумағын қайта жаңартуға;
</w:t>
      </w:r>
      <w:r>
        <w:br/>
      </w:r>
      <w:r>
        <w:rPr>
          <w:rFonts w:ascii="Times New Roman"/>
          <w:b w:val="false"/>
          <w:i w:val="false"/>
          <w:color w:val="000000"/>
          <w:sz w:val="28"/>
        </w:rPr>
        <w:t>
      85133 мың теңге - Целиноград ауданы Қосшы ауылындағы су құбыры желілері мен құрылыстарын қайта жабдықтауға;
</w:t>
      </w:r>
      <w:r>
        <w:br/>
      </w:r>
      <w:r>
        <w:rPr>
          <w:rFonts w:ascii="Times New Roman"/>
          <w:b w:val="false"/>
          <w:i w:val="false"/>
          <w:color w:val="000000"/>
          <w:sz w:val="28"/>
        </w:rPr>
        <w:t>
      115105 мың теңге - Бұланды ауданы Новобратское және Буденовка селоларының су құбырларының айырғыш желілерін қайта жабдықтауға;
</w:t>
      </w:r>
      <w:r>
        <w:br/>
      </w:r>
      <w:r>
        <w:rPr>
          <w:rFonts w:ascii="Times New Roman"/>
          <w:b w:val="false"/>
          <w:i w:val="false"/>
          <w:color w:val="000000"/>
          <w:sz w:val="28"/>
        </w:rPr>
        <w:t>
      20000 мың теңге - Аршалы ауданы Раздольное және Байдалы селоларындағы су құбыры жүйелерін қайта құру;
</w:t>
      </w:r>
      <w:r>
        <w:br/>
      </w:r>
      <w:r>
        <w:rPr>
          <w:rFonts w:ascii="Times New Roman"/>
          <w:b w:val="false"/>
          <w:i w:val="false"/>
          <w:color w:val="000000"/>
          <w:sz w:val="28"/>
        </w:rPr>
        <w:t>
     70000 мың теңге - Егіндікөл ауданы Полтавское селосындағы су құбыры құрылымдарының алаңын және поселкелік жүйелерін қайта жабдықтауға;
</w:t>
      </w:r>
      <w:r>
        <w:br/>
      </w:r>
      <w:r>
        <w:rPr>
          <w:rFonts w:ascii="Times New Roman"/>
          <w:b w:val="false"/>
          <w:i w:val="false"/>
          <w:color w:val="000000"/>
          <w:sz w:val="28"/>
        </w:rPr>
        <w:t>
     70000 мың теңге - Егіндікөл ауданы Спиридоновка селосының су жүргізгішін, поселкелік сумен қамтитын жүйелерін және су құбыры құрылымдарының алаңшасын қайта жабдықтауға;
</w:t>
      </w:r>
      <w:r>
        <w:br/>
      </w:r>
      <w:r>
        <w:rPr>
          <w:rFonts w:ascii="Times New Roman"/>
          <w:b w:val="false"/>
          <w:i w:val="false"/>
          <w:color w:val="000000"/>
          <w:sz w:val="28"/>
        </w:rPr>
        <w:t>
      20000 мың теңге - Зеренді ауданы Симферополь селосындағы су құбыры жүйелерін қайта жабдықтауға;
</w:t>
      </w:r>
      <w:r>
        <w:br/>
      </w:r>
      <w:r>
        <w:rPr>
          <w:rFonts w:ascii="Times New Roman"/>
          <w:b w:val="false"/>
          <w:i w:val="false"/>
          <w:color w:val="000000"/>
          <w:sz w:val="28"/>
        </w:rPr>
        <w:t>
      60000 мың теңге - Шортанды ауданы Жолымбет кентіндегі су құбыры жүйелерін қайта жабдықтауға;
</w:t>
      </w:r>
      <w:r>
        <w:br/>
      </w:r>
      <w:r>
        <w:rPr>
          <w:rFonts w:ascii="Times New Roman"/>
          <w:b w:val="false"/>
          <w:i w:val="false"/>
          <w:color w:val="000000"/>
          <w:sz w:val="28"/>
        </w:rPr>
        <w:t>
      60000 мың теңге - Шортанды ауданының Научный кентінің және Дамаса, Степное селоларының су құбырларын қайта жабдықтауға;
</w:t>
      </w:r>
      <w:r>
        <w:br/>
      </w:r>
      <w:r>
        <w:rPr>
          <w:rFonts w:ascii="Times New Roman"/>
          <w:b w:val="false"/>
          <w:i w:val="false"/>
          <w:color w:val="000000"/>
          <w:sz w:val="28"/>
        </w:rPr>
        <w:t>
      20000 мың теңге - Астрахан ауданы Петровка селосындағы су құбыры жүйесінің құрылысына;
</w:t>
      </w:r>
      <w:r>
        <w:br/>
      </w:r>
      <w:r>
        <w:rPr>
          <w:rFonts w:ascii="Times New Roman"/>
          <w:b w:val="false"/>
          <w:i w:val="false"/>
          <w:color w:val="000000"/>
          <w:sz w:val="28"/>
        </w:rPr>
        <w:t>
      70000 мың теңге - Жақсы ауданы Жақсы селосындағы таратушы су құбыры жүйелерінің құрылысына;
</w:t>
      </w:r>
      <w:r>
        <w:br/>
      </w:r>
      <w:r>
        <w:rPr>
          <w:rFonts w:ascii="Times New Roman"/>
          <w:b w:val="false"/>
          <w:i w:val="false"/>
          <w:color w:val="000000"/>
          <w:sz w:val="28"/>
        </w:rPr>
        <w:t>
      45699 мың теңге - Сандықтау ауданы Мәдениет селосындағы су құбыры жүйелерін қайта жабдықтауға;
</w:t>
      </w:r>
      <w:r>
        <w:br/>
      </w:r>
      <w:r>
        <w:rPr>
          <w:rFonts w:ascii="Times New Roman"/>
          <w:b w:val="false"/>
          <w:i w:val="false"/>
          <w:color w:val="000000"/>
          <w:sz w:val="28"/>
        </w:rPr>
        <w:t>
      100000 мың теңге - Есіл ауданы Есіл қаласындағы су құбыры жүйелерін қайта жабдықтауға;
</w:t>
      </w:r>
      <w:r>
        <w:br/>
      </w:r>
      <w:r>
        <w:rPr>
          <w:rFonts w:ascii="Times New Roman"/>
          <w:b w:val="false"/>
          <w:i w:val="false"/>
          <w:color w:val="000000"/>
          <w:sz w:val="28"/>
        </w:rPr>
        <w:t>
      151 126 мың теңге - Щучье ауданы Щучье қаласындағы су құбыры жүйелерін қайта жабдықтауға;
</w:t>
      </w:r>
      <w:r>
        <w:br/>
      </w:r>
      <w:r>
        <w:rPr>
          <w:rFonts w:ascii="Times New Roman"/>
          <w:b w:val="false"/>
          <w:i w:val="false"/>
          <w:color w:val="000000"/>
          <w:sz w:val="28"/>
        </w:rPr>
        <w:t>
      122831 мың теңге - Қорғалжын ауданына қарай Нұра топтама су құбырын қайта жабдықтауға (II кезек);
</w:t>
      </w:r>
      <w:r>
        <w:br/>
      </w:r>
      <w:r>
        <w:rPr>
          <w:rFonts w:ascii="Times New Roman"/>
          <w:b w:val="false"/>
          <w:i w:val="false"/>
          <w:color w:val="000000"/>
          <w:sz w:val="28"/>
        </w:rPr>
        <w:t>
      20000 мың теңге - Ақкөл ауданы Ақкөл қаласындағы су құбыры жүйелерін қайта жабдықтауға (II кезек);
</w:t>
      </w:r>
      <w:r>
        <w:br/>
      </w:r>
      <w:r>
        <w:rPr>
          <w:rFonts w:ascii="Times New Roman"/>
          <w:b w:val="false"/>
          <w:i w:val="false"/>
          <w:color w:val="000000"/>
          <w:sz w:val="28"/>
        </w:rPr>
        <w:t>
      50 000 мың теңге - Ақкөл ауданы Новорыбинка селосы су құбырының су қоймасы қабырғаларын және сумен қамтамасыз ету жүйесін қайта жабдықтауға;
</w:t>
      </w:r>
      <w:r>
        <w:br/>
      </w:r>
      <w:r>
        <w:rPr>
          <w:rFonts w:ascii="Times New Roman"/>
          <w:b w:val="false"/>
          <w:i w:val="false"/>
          <w:color w:val="000000"/>
          <w:sz w:val="28"/>
        </w:rPr>
        <w:t>
      15 000 мың теңге - Ақкөл ауданы Наумовка селосындағы су құбыры жүйесін қайта жабдықтауға;
</w:t>
      </w:r>
      <w:r>
        <w:br/>
      </w:r>
      <w:r>
        <w:rPr>
          <w:rFonts w:ascii="Times New Roman"/>
          <w:b w:val="false"/>
          <w:i w:val="false"/>
          <w:color w:val="000000"/>
          <w:sz w:val="28"/>
        </w:rPr>
        <w:t>
      40 000 мың теңге - Бұланды ауданы Журавлевка және Воробъевка селоларының су құбырлары жүйесін қайта жабдықтауға;
</w:t>
      </w:r>
      <w:r>
        <w:br/>
      </w:r>
      <w:r>
        <w:rPr>
          <w:rFonts w:ascii="Times New Roman"/>
          <w:b w:val="false"/>
          <w:i w:val="false"/>
          <w:color w:val="000000"/>
          <w:sz w:val="28"/>
        </w:rPr>
        <w:t>
      40 455 мың теңге - Ерейментау ауданы Торғай селосының сумен қамтамасыз ету жүйелерін Торғай темір жол стансасына қоса отырып қайта жабдықтау;
</w:t>
      </w:r>
      <w:r>
        <w:br/>
      </w:r>
      <w:r>
        <w:rPr>
          <w:rFonts w:ascii="Times New Roman"/>
          <w:b w:val="false"/>
          <w:i w:val="false"/>
          <w:color w:val="000000"/>
          <w:sz w:val="28"/>
        </w:rPr>
        <w:t>
      17 053 мың теңге - Есіл ауданы Бізұлық  селосындағы су құбырлары жүйесін қайта жабдықтауға;
</w:t>
      </w:r>
      <w:r>
        <w:br/>
      </w:r>
      <w:r>
        <w:rPr>
          <w:rFonts w:ascii="Times New Roman"/>
          <w:b w:val="false"/>
          <w:i w:val="false"/>
          <w:color w:val="000000"/>
          <w:sz w:val="28"/>
        </w:rPr>
        <w:t>
      4 698 мың теңге - Жақсы ауданы Жақсы селосында жерасты суларынан локальді сумен қамтамасыз ету құрылысына;
</w:t>
      </w:r>
      <w:r>
        <w:br/>
      </w:r>
      <w:r>
        <w:rPr>
          <w:rFonts w:ascii="Times New Roman"/>
          <w:b w:val="false"/>
          <w:i w:val="false"/>
          <w:color w:val="000000"/>
          <w:sz w:val="28"/>
        </w:rPr>
        <w:t>
      30 000 мың теңге - Жақсы ауданы Жаңа Қима және Қима селоларының су құбырларының таратушы жүйелерін қайта жабдықтау;
</w:t>
      </w:r>
      <w:r>
        <w:br/>
      </w:r>
      <w:r>
        <w:rPr>
          <w:rFonts w:ascii="Times New Roman"/>
          <w:b w:val="false"/>
          <w:i w:val="false"/>
          <w:color w:val="000000"/>
          <w:sz w:val="28"/>
        </w:rPr>
        <w:t>
      30 000 мың теңге - Целиноград ауданы Раздольное селосындағы су құбыры жүйесін қайта жабдықтауға;
</w:t>
      </w:r>
      <w:r>
        <w:br/>
      </w:r>
      <w:r>
        <w:rPr>
          <w:rFonts w:ascii="Times New Roman"/>
          <w:b w:val="false"/>
          <w:i w:val="false"/>
          <w:color w:val="000000"/>
          <w:sz w:val="28"/>
        </w:rPr>
        <w:t>
      22 754 мың теңге - Целиноград ауданы Шұбар селосында су тазартқыш бойынша блок-модулінің құрылысына;
</w:t>
      </w:r>
      <w:r>
        <w:br/>
      </w:r>
      <w:r>
        <w:rPr>
          <w:rFonts w:ascii="Times New Roman"/>
          <w:b w:val="false"/>
          <w:i w:val="false"/>
          <w:color w:val="000000"/>
          <w:sz w:val="28"/>
        </w:rPr>
        <w:t>
      22 187 мың теңге - Целиноград ауданы Жайнақ стансасында су тазартқыш үшін құрастырма блок-модулін орнату;
</w:t>
      </w:r>
      <w:r>
        <w:br/>
      </w:r>
      <w:r>
        <w:rPr>
          <w:rFonts w:ascii="Times New Roman"/>
          <w:b w:val="false"/>
          <w:i w:val="false"/>
          <w:color w:val="000000"/>
          <w:sz w:val="28"/>
        </w:rPr>
        <w:t>
      27 732 мың теңге - Целиноград ауданы Қаратомар селосында су тазартқыш бойынша құрастырма блок-модулінің құрылысына.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br/>
      </w:r>
      <w:r>
        <w:rPr>
          <w:rFonts w:ascii="Times New Roman"/>
          <w:b w:val="false"/>
          <w:i w:val="false"/>
          <w:color w:val="000000"/>
          <w:sz w:val="28"/>
        </w:rPr>
        <w:t>
      14. 2007 жылға арналған облыстық бюджетте республикалық мақсатты трансферттер ескерілсін, оның ішінде:
</w:t>
      </w:r>
      <w:r>
        <w:br/>
      </w:r>
      <w:r>
        <w:rPr>
          <w:rFonts w:ascii="Times New Roman"/>
          <w:b w:val="false"/>
          <w:i w:val="false"/>
          <w:color w:val="000000"/>
          <w:sz w:val="28"/>
        </w:rPr>
        <w:t>
      497000 мың теңге - облыстық және аудандық маңызы бар автомобиль жолдарын күрделі жөндеуге;
</w:t>
      </w:r>
      <w:r>
        <w:br/>
      </w:r>
      <w:r>
        <w:rPr>
          <w:rFonts w:ascii="Times New Roman"/>
          <w:b w:val="false"/>
          <w:i w:val="false"/>
          <w:color w:val="000000"/>
          <w:sz w:val="28"/>
        </w:rPr>
        <w:t>
      885000 мың теңге - инженерлік-коммуникациялық инфрақұрылымдарды жайғастыруға және дамытуға.
</w:t>
      </w:r>
      <w:r>
        <w:br/>
      </w:r>
      <w:r>
        <w:rPr>
          <w:rFonts w:ascii="Times New Roman"/>
          <w:b w:val="false"/>
          <w:i w:val="false"/>
          <w:color w:val="000000"/>
          <w:sz w:val="28"/>
        </w:rPr>
        <w:t>
      Көрсетілген трансферттерді облыс бюджеті бойынша және аудандар мен қалалардың бюджеттеріне бөлу облыс әкімдігінің қаулысымен белгіленеді.
</w:t>
      </w:r>
      <w:r>
        <w:br/>
      </w:r>
      <w:r>
        <w:rPr>
          <w:rFonts w:ascii="Times New Roman"/>
          <w:b w:val="false"/>
          <w:i w:val="false"/>
          <w:color w:val="000000"/>
          <w:sz w:val="28"/>
        </w:rPr>
        <w:t>
      353000 мың теңге - Ақмола облысының "Мәдениет- Мариновка" автожолына шығатын тұсының "Петровка - Каменка-Острогорка" автожолы учаскесін қайта жабдықтауға.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br/>
      </w:r>
      <w:r>
        <w:rPr>
          <w:rFonts w:ascii="Times New Roman"/>
          <w:b w:val="false"/>
          <w:i w:val="false"/>
          <w:color w:val="000000"/>
          <w:sz w:val="28"/>
        </w:rPr>
        <w:t>
      15. 2007 жылға арналған облыстық бюджетте Щучье- Бурабай курорттық аймағының ағын суларын биологиялық тазартудан өткізетін тазарту кешені құрылысына арналып республикалық бюджеттен дамуға бөлінетін 178066 мың теңге ағымдағы трансферттер ескерілсін.
</w:t>
      </w:r>
      <w:r>
        <w:br/>
      </w:r>
      <w:r>
        <w:rPr>
          <w:rFonts w:ascii="Times New Roman"/>
          <w:b w:val="false"/>
          <w:i w:val="false"/>
          <w:color w:val="000000"/>
          <w:sz w:val="28"/>
        </w:rPr>
        <w:t>
      16. 2007 жылғы облыстық бюджетте 85012 мың теңге мөлшерінде республикалық бюджеттен ағымдағы мақсатты трансферттер ескерілсін, оның ішінде:
</w:t>
      </w:r>
      <w:r>
        <w:br/>
      </w:r>
      <w:r>
        <w:rPr>
          <w:rFonts w:ascii="Times New Roman"/>
          <w:b w:val="false"/>
          <w:i w:val="false"/>
          <w:color w:val="000000"/>
          <w:sz w:val="28"/>
        </w:rPr>
        <w:t>
      65987 мың теңге - мемлекеттік басқарудың деңгейлері арасында өкілеттіктерді шектеулер аясындағы тапсырылатын әкімшілік функцияларға арналған;
</w:t>
      </w:r>
      <w:r>
        <w:br/>
      </w:r>
      <w:r>
        <w:rPr>
          <w:rFonts w:ascii="Times New Roman"/>
          <w:b w:val="false"/>
          <w:i w:val="false"/>
          <w:color w:val="000000"/>
          <w:sz w:val="28"/>
        </w:rPr>
        <w:t>
      19025 мың теңге - көші-қон полициясына 2006 жылы бөлінген қосымша штат санын ұстауға.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16-1. 2007 жылға арналған облыстық бюджетте республикалық бюджеттен Көкшетау қаласының бюджетіне түспеген 7647 мың теңгенің орнын толықтыруға мақсатты ағымдағы трансферттер қарастырылған.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 тармақшасымен толықтырылды -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br/>
      </w:r>
      <w:r>
        <w:rPr>
          <w:rFonts w:ascii="Times New Roman"/>
          <w:b w:val="false"/>
          <w:i w:val="false"/>
          <w:color w:val="000000"/>
          <w:sz w:val="28"/>
        </w:rPr>
        <w:t>
      17. 2007 жылға арналған облыстық бюджетте аудандық (қалалық) бюджеттерге Қазақстан Республикасында тұрғын үй құрылысын дамытудың 2005-2007 жылдарға арналған мемлекеттiк бағдарламасын іске асыру шеңберінде облыстық әкімдіктің қаулысында белгіленіп айқындалған тәртіппен сыйақының (мүдденің) нөлдiк ставкасы бойынша тұрғын үй салуға несие беруге 1 171 000 мың теңге қарастырылсын.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2007 жылға арналған облыстық бюджеттің арнайы трансферттерінің құрамында облыстық бюджеттен жергілікті бюджеттерге 4 213 827,4 мың теңге мақсатты трансферттердің қарастырылғаны ескерілсін, оның ішінде:
</w:t>
      </w:r>
      <w:r>
        <w:br/>
      </w:r>
      <w:r>
        <w:rPr>
          <w:rFonts w:ascii="Times New Roman"/>
          <w:b w:val="false"/>
          <w:i w:val="false"/>
          <w:color w:val="000000"/>
          <w:sz w:val="28"/>
        </w:rPr>
        <w:t>
      1) 1 219 234,2 мың теңге мөлшерінде ағымдағы мақсатты трансферттер, оның ішінде:
</w:t>
      </w:r>
      <w:r>
        <w:br/>
      </w:r>
      <w:r>
        <w:rPr>
          <w:rFonts w:ascii="Times New Roman"/>
          <w:b w:val="false"/>
          <w:i w:val="false"/>
          <w:color w:val="000000"/>
          <w:sz w:val="28"/>
        </w:rPr>
        <w:t>
      496 008,3 мың теңге - сумен қамтамасыз ету шараларына;
</w:t>
      </w:r>
      <w:r>
        <w:br/>
      </w:r>
      <w:r>
        <w:rPr>
          <w:rFonts w:ascii="Times New Roman"/>
          <w:b w:val="false"/>
          <w:i w:val="false"/>
          <w:color w:val="000000"/>
          <w:sz w:val="28"/>
        </w:rPr>
        <w:t>
      289 167,2 мың теңге - білім және мәдениет нысандарын толық жөндеуден өткізуге;
</w:t>
      </w:r>
      <w:r>
        <w:br/>
      </w:r>
      <w:r>
        <w:rPr>
          <w:rFonts w:ascii="Times New Roman"/>
          <w:b w:val="false"/>
          <w:i w:val="false"/>
          <w:color w:val="000000"/>
          <w:sz w:val="28"/>
        </w:rPr>
        <w:t>
      5667 мың теңге - үйде оқытылып және тәрбиеленетін мүгедек балаларды материалдық қамтамасыз етуге;
</w:t>
      </w:r>
      <w:r>
        <w:br/>
      </w:r>
      <w:r>
        <w:rPr>
          <w:rFonts w:ascii="Times New Roman"/>
          <w:b w:val="false"/>
          <w:i w:val="false"/>
          <w:color w:val="000000"/>
          <w:sz w:val="28"/>
        </w:rPr>
        <w:t>
      17501 мың теңге - Ұлы Отан соғысына қатысқандар мен мүгедектердің коммуналдық қызметтері шығынына арналып, әлеуметтік көмек көрсетуге;
</w:t>
      </w:r>
      <w:r>
        <w:br/>
      </w:r>
      <w:r>
        <w:rPr>
          <w:rFonts w:ascii="Times New Roman"/>
          <w:b w:val="false"/>
          <w:i w:val="false"/>
          <w:color w:val="000000"/>
          <w:sz w:val="28"/>
        </w:rPr>
        <w:t>
      Аталған трансферттерді аудандар мен қалалар бойынша бөлу облыс әкімдігінің қаулысымен белгіленеді;
</w:t>
      </w:r>
      <w:r>
        <w:br/>
      </w:r>
      <w:r>
        <w:rPr>
          <w:rFonts w:ascii="Times New Roman"/>
          <w:b w:val="false"/>
          <w:i w:val="false"/>
          <w:color w:val="000000"/>
          <w:sz w:val="28"/>
        </w:rPr>
        <w:t>
      40 653,8 мың теңге - Есіл ауданының жылумен қамтамасыз ету кәсіпорындарының жұмысын тұрақты қамтамасыз ету үшін;
</w:t>
      </w:r>
      <w:r>
        <w:br/>
      </w:r>
      <w:r>
        <w:rPr>
          <w:rFonts w:ascii="Times New Roman"/>
          <w:b w:val="false"/>
          <w:i w:val="false"/>
          <w:color w:val="000000"/>
          <w:sz w:val="28"/>
        </w:rPr>
        <w:t>
      63 240,3 мың теңге - Көкшетау қаласындағы Сүлейменов көшесін, Абылай хан даңғылынан Васильковский ықшам ауданына дейінгі көшені толық жөндеу;
</w:t>
      </w:r>
      <w:r>
        <w:br/>
      </w:r>
      <w:r>
        <w:rPr>
          <w:rFonts w:ascii="Times New Roman"/>
          <w:b w:val="false"/>
          <w:i w:val="false"/>
          <w:color w:val="000000"/>
          <w:sz w:val="28"/>
        </w:rPr>
        <w:t>
      39 945,2 мың теңге - Көкшетау қаласындағы Горький, Уәлиханов көшесінен бастап Юбилейный»стадионына дейінгі көшелердің ағымдағы жөндеу жұмыстарына;
</w:t>
      </w:r>
      <w:r>
        <w:br/>
      </w:r>
      <w:r>
        <w:rPr>
          <w:rFonts w:ascii="Times New Roman"/>
          <w:b w:val="false"/>
          <w:i w:val="false"/>
          <w:color w:val="000000"/>
          <w:sz w:val="28"/>
        </w:rPr>
        <w:t>
      11217,6 мың теңге - Атбасар ауданына соттар шешімі бойынша міндеттемелерді орындауға;
</w:t>
      </w:r>
      <w:r>
        <w:br/>
      </w:r>
      <w:r>
        <w:rPr>
          <w:rFonts w:ascii="Times New Roman"/>
          <w:b w:val="false"/>
          <w:i w:val="false"/>
          <w:color w:val="000000"/>
          <w:sz w:val="28"/>
        </w:rPr>
        <w:t>
      19654,2 мың теңге - Целиноград ауданының "Воздвиженка - Малиновка" автомобиль жолдарының ағымдағы жөндеу жұмыстарына;
</w:t>
      </w:r>
      <w:r>
        <w:br/>
      </w:r>
      <w:r>
        <w:rPr>
          <w:rFonts w:ascii="Times New Roman"/>
          <w:b w:val="false"/>
          <w:i w:val="false"/>
          <w:color w:val="000000"/>
          <w:sz w:val="28"/>
        </w:rPr>
        <w:t>
      117 786,1 мың теңге - Атбасар ауданының жылумен қамтамасыз ететін кәсіпорындарының жұмысын тұрақты қамтамасыз етуге;
</w:t>
      </w:r>
      <w:r>
        <w:br/>
      </w:r>
      <w:r>
        <w:rPr>
          <w:rFonts w:ascii="Times New Roman"/>
          <w:b w:val="false"/>
          <w:i w:val="false"/>
          <w:color w:val="000000"/>
          <w:sz w:val="28"/>
        </w:rPr>
        <w:t>
      2000 мың теңге - Атбасар ауданы Атбасар қаласының N№6 орта мектебінің жылу қазандығына екі котел сатып алуға;
</w:t>
      </w:r>
      <w:r>
        <w:br/>
      </w:r>
      <w:r>
        <w:rPr>
          <w:rFonts w:ascii="Times New Roman"/>
          <w:b w:val="false"/>
          <w:i w:val="false"/>
          <w:color w:val="000000"/>
          <w:sz w:val="28"/>
        </w:rPr>
        <w:t>
      10 600 мың теңге - Көкшетау қаласының жылумен қамтамасыз ететін кәсіпорындарының жұмысын тұрақты қамтамасыз етуге;
</w:t>
      </w:r>
      <w:r>
        <w:br/>
      </w:r>
      <w:r>
        <w:rPr>
          <w:rFonts w:ascii="Times New Roman"/>
          <w:b w:val="false"/>
          <w:i w:val="false"/>
          <w:color w:val="000000"/>
          <w:sz w:val="28"/>
        </w:rPr>
        <w:t>
      58106 мың теңге - қоршаған ортаны ластағаны үшін төлемақы бойынша несиелік қарызды жабуға, соның ішінде: Атбасар ауданына - 51967 мың теңге, Ерейментау ауданына - 1177 мың теңге, Қорғалжын ауданына - 4962 мың теңге;
</w:t>
      </w:r>
      <w:r>
        <w:br/>
      </w:r>
      <w:r>
        <w:rPr>
          <w:rFonts w:ascii="Times New Roman"/>
          <w:b w:val="false"/>
          <w:i w:val="false"/>
          <w:color w:val="000000"/>
          <w:sz w:val="28"/>
        </w:rPr>
        <w:t>
      47 692,5 мың теңге - Бұланды ауданының жылумен қамтамасыз ететін кәсіпорындарының жұмысын тұрақты қамтамасыз етуге;
</w:t>
      </w:r>
      <w:r>
        <w:br/>
      </w:r>
      <w:r>
        <w:rPr>
          <w:rFonts w:ascii="Times New Roman"/>
          <w:b w:val="false"/>
          <w:i w:val="false"/>
          <w:color w:val="000000"/>
          <w:sz w:val="28"/>
        </w:rPr>
        <w:t>
      2) 2 994 593,2  мың теңге көлемінде дамуға арналған мақсатты трансферттер, оның ішінде:
</w:t>
      </w:r>
      <w:r>
        <w:br/>
      </w:r>
      <w:r>
        <w:rPr>
          <w:rFonts w:ascii="Times New Roman"/>
          <w:b w:val="false"/>
          <w:i w:val="false"/>
          <w:color w:val="000000"/>
          <w:sz w:val="28"/>
        </w:rPr>
        <w:t>
      147 349,1 мың теңге - сумен қамтамасыз ету жүйесін дамытуға;
</w:t>
      </w:r>
      <w:r>
        <w:br/>
      </w:r>
      <w:r>
        <w:rPr>
          <w:rFonts w:ascii="Times New Roman"/>
          <w:b w:val="false"/>
          <w:i w:val="false"/>
          <w:color w:val="000000"/>
          <w:sz w:val="28"/>
        </w:rPr>
        <w:t>
      666 234,8 мың теңге - білім нысандарының құрылысына және қайта жабдықтауға;
</w:t>
      </w:r>
      <w:r>
        <w:br/>
      </w:r>
      <w:r>
        <w:rPr>
          <w:rFonts w:ascii="Times New Roman"/>
          <w:b w:val="false"/>
          <w:i w:val="false"/>
          <w:color w:val="000000"/>
          <w:sz w:val="28"/>
        </w:rPr>
        <w:t>
      33 660,6 мың теңге - "Селолық аумақтардың канализациялары және сумен қамтамасыз ету" салалық жобасын жүзеге асыру мақсатында жобалау-сметалық құжаттарды орындауға және мемлекеттік сараптама жүргізуге;
</w:t>
      </w:r>
      <w:r>
        <w:br/>
      </w:r>
      <w:r>
        <w:rPr>
          <w:rFonts w:ascii="Times New Roman"/>
          <w:b w:val="false"/>
          <w:i w:val="false"/>
          <w:color w:val="000000"/>
          <w:sz w:val="28"/>
        </w:rPr>
        <w:t>
      17 474 мың теңге - қала құрылысының кадастрын жасауға;
</w:t>
      </w:r>
      <w:r>
        <w:br/>
      </w:r>
      <w:r>
        <w:rPr>
          <w:rFonts w:ascii="Times New Roman"/>
          <w:b w:val="false"/>
          <w:i w:val="false"/>
          <w:color w:val="000000"/>
          <w:sz w:val="28"/>
        </w:rPr>
        <w:t>
      235 700,2 мың теңге - Қазақстан Республикасында 2005-2007 жылдарға арналған тұрғын үй құрылысын дамытудың мемлекеттік бағдарламасы шеңберіндегі тұрғын үй нысандарының инженерлік-коммуникациялық жүйелерінің құрылысына.
</w:t>
      </w:r>
      <w:r>
        <w:br/>
      </w:r>
      <w:r>
        <w:rPr>
          <w:rFonts w:ascii="Times New Roman"/>
          <w:b w:val="false"/>
          <w:i w:val="false"/>
          <w:color w:val="000000"/>
          <w:sz w:val="28"/>
        </w:rPr>
        <w:t>
      Аталған трансферттерді аудандар мен қалалар бойынша бөлу облыс әкімдігінің қаулысымен белгіленеді.
</w:t>
      </w:r>
      <w:r>
        <w:br/>
      </w:r>
      <w:r>
        <w:rPr>
          <w:rFonts w:ascii="Times New Roman"/>
          <w:b w:val="false"/>
          <w:i w:val="false"/>
          <w:color w:val="000000"/>
          <w:sz w:val="28"/>
        </w:rPr>
        <w:t>
      1500000 мың теңге - Көкшетау қаласындағы спорт сарайының құрылысына;
</w:t>
      </w:r>
      <w:r>
        <w:br/>
      </w:r>
      <w:r>
        <w:rPr>
          <w:rFonts w:ascii="Times New Roman"/>
          <w:b w:val="false"/>
          <w:i w:val="false"/>
          <w:color w:val="000000"/>
          <w:sz w:val="28"/>
        </w:rPr>
        <w:t>
      26641,1 мың теңге - Ерейментау ауданында Бөгенбай батырдың ескерткішінің құрылысына.
</w:t>
      </w:r>
      <w:r>
        <w:br/>
      </w:r>
      <w:r>
        <w:rPr>
          <w:rFonts w:ascii="Times New Roman"/>
          <w:b w:val="false"/>
          <w:i w:val="false"/>
          <w:color w:val="000000"/>
          <w:sz w:val="28"/>
        </w:rPr>
        <w:t>
      39900 мың теңге - Атбасар ауданының Атбасар қ. жылу қазандығы мен жылу жүйесінің құрылысына;
</w:t>
      </w:r>
      <w:r>
        <w:br/>
      </w:r>
      <w:r>
        <w:rPr>
          <w:rFonts w:ascii="Times New Roman"/>
          <w:b w:val="false"/>
          <w:i w:val="false"/>
          <w:color w:val="000000"/>
          <w:sz w:val="28"/>
        </w:rPr>
        <w:t>
      35652,4 мың теңге - Ақкөл ауданының Ақкөл қ. Пушкин көшесі бойынша жылу жолын және жылу қазандығын қайта жабдықтауға;
</w:t>
      </w:r>
      <w:r>
        <w:br/>
      </w:r>
      <w:r>
        <w:rPr>
          <w:rFonts w:ascii="Times New Roman"/>
          <w:b w:val="false"/>
          <w:i w:val="false"/>
          <w:color w:val="000000"/>
          <w:sz w:val="28"/>
        </w:rPr>
        <w:t>
      31 579 мың теңге - Атбасар ауданының "ТКШ департаменті" шаруашылық жүргізуші құқығындағы мемлекеттік коммуналдық кәсіпорынның жарғылық капиталын арттыруға;
</w:t>
      </w:r>
      <w:r>
        <w:br/>
      </w:r>
      <w:r>
        <w:rPr>
          <w:rFonts w:ascii="Times New Roman"/>
          <w:b w:val="false"/>
          <w:i w:val="false"/>
          <w:color w:val="000000"/>
          <w:sz w:val="28"/>
        </w:rPr>
        <w:t>
      13700 мың теңге - Көкшетау қаласы жүргізу құқығымен жарғылық капиталын арттыруға;
</w:t>
      </w:r>
      <w:r>
        <w:br/>
      </w:r>
      <w:r>
        <w:rPr>
          <w:rFonts w:ascii="Times New Roman"/>
          <w:b w:val="false"/>
          <w:i w:val="false"/>
          <w:color w:val="000000"/>
          <w:sz w:val="28"/>
        </w:rPr>
        <w:t>
      16000 мың теңге - Қорғалжын ауданының "Өрлеу"»шаруашылық жүргізу құқығындағы мемлекеттік коммуналдық кәсіпорынының жарғылық капиталын арттыруға;
</w:t>
      </w:r>
      <w:r>
        <w:br/>
      </w:r>
      <w:r>
        <w:rPr>
          <w:rFonts w:ascii="Times New Roman"/>
          <w:b w:val="false"/>
          <w:i w:val="false"/>
          <w:color w:val="000000"/>
          <w:sz w:val="28"/>
        </w:rPr>
        <w:t>
      7 615 мың теңге - Атбасар ауданының "Атбасар жылу сервисі" шаруашылық жүргізу құқығындағы мемлекеттік коммуналдық кәсіпорнының жарғылық қорын көбейтуге;
</w:t>
      </w:r>
      <w:r>
        <w:br/>
      </w:r>
      <w:r>
        <w:rPr>
          <w:rFonts w:ascii="Times New Roman"/>
          <w:b w:val="false"/>
          <w:i w:val="false"/>
          <w:color w:val="000000"/>
          <w:sz w:val="28"/>
        </w:rPr>
        <w:t>
      120 000 мың теңге - Көкшетау қаласында сыртқы инженерлік жүйелердің құрылысына;
</w:t>
      </w:r>
      <w:r>
        <w:br/>
      </w:r>
      <w:r>
        <w:rPr>
          <w:rFonts w:ascii="Times New Roman"/>
          <w:b w:val="false"/>
          <w:i w:val="false"/>
          <w:color w:val="000000"/>
          <w:sz w:val="28"/>
        </w:rPr>
        <w:t>
      90 000 мың теңге - Көкшетау қаласындағы Сүлейменов көшесіндегі КНС-2 қысым коллекторын қайта жаңартуға.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2007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Ақмола облыстық мәслихатының 2007 жылғы 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4C-2-2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2007 жылға арналған облыстық бюджетте 20000 мың теңге Нұра су құбырынан ауыз суын алуға және ауыл шаруашылығы өнімдерін өндірушілерге әкелінетін судың  жеткізу қызметінің құнын қаржыландыру үшін.
</w:t>
      </w:r>
      <w:r>
        <w:br/>
      </w:r>
      <w:r>
        <w:rPr>
          <w:rFonts w:ascii="Times New Roman"/>
          <w:b w:val="false"/>
          <w:i w:val="false"/>
          <w:color w:val="000000"/>
          <w:sz w:val="28"/>
        </w:rPr>
        <w:t>
      20. 2007 жылға арналған облыстық жергілікті атқарушы органның резерві 129 406,4 мың теңге сомасында бекітілсін.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2007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2007 жылғы 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4C-2-2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2007 жылы бюджеттік несиелерді жабудан облыстық бюджетке түсетін 1 573 006 мың теңге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Облыстық бюджеттің шығынында 2005 жылы жергілікті атқарушы органға берілген несиелер бойынша борышты жабуға қарастырылған 757 500 мың теңге ескерілсiн.
</w:t>
      </w:r>
      <w:r>
        <w:br/>
      </w:r>
      <w:r>
        <w:rPr>
          <w:rFonts w:ascii="Times New Roman"/>
          <w:b w:val="false"/>
          <w:i w:val="false"/>
          <w:color w:val="000000"/>
          <w:sz w:val="28"/>
        </w:rPr>
        <w:t>
      23. 2007 жылға арналған облыстық бюджеттің шығындар құрамында Қазақстан Республикасының заңнамасына сәйкес облыстық бюджеттен қаржыланатын денсаулық сақтау, білім беру, әлеуметтік қамтамасыз ету, мәдени, спорт және саласы мекемелерінің селолық жерлерде және қала типтес кенттерде тұратын және қызмет істейтін мамандарының айлық жалақыларынан және тарифтік көрсеткіштерінен 25 пайыз қосымша ақы төлеу  қарастырылған.
</w:t>
      </w:r>
      <w:r>
        <w:br/>
      </w:r>
      <w:r>
        <w:rPr>
          <w:rFonts w:ascii="Times New Roman"/>
          <w:b w:val="false"/>
          <w:i w:val="false"/>
          <w:color w:val="000000"/>
          <w:sz w:val="28"/>
        </w:rPr>
        <w:t>
      24. Атқаратын жұмысы жүріп-тұру сипатындағы денсаулық сақтау саласы қызметкерлерінің қоғамдық көлікте тегін жүру шығындарын 2007 жылдың бюджетінде бекітілу шеңберінде, Денсаулық сақтау департаменті -Денсаулық сақтау департаменті анықтаған тізім бойынша жүргізу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24-1. 2007 жылға арналған облыстық бюджеттің кірістерінде аудандар мен қалалардан қайтарылған мақсатты трансферттер ескерілсін, оның ішінде:
</w:t>
      </w:r>
      <w:r>
        <w:br/>
      </w:r>
      <w:r>
        <w:rPr>
          <w:rFonts w:ascii="Times New Roman"/>
          <w:b w:val="false"/>
          <w:i w:val="false"/>
          <w:color w:val="000000"/>
          <w:sz w:val="28"/>
        </w:rPr>
        <w:t>
      187 896,7 мың теңге - 2006 жылы бөленген және пайдаланылмаған;
</w:t>
      </w:r>
      <w:r>
        <w:br/>
      </w:r>
      <w:r>
        <w:rPr>
          <w:rFonts w:ascii="Times New Roman"/>
          <w:b w:val="false"/>
          <w:i w:val="false"/>
          <w:color w:val="000000"/>
          <w:sz w:val="28"/>
        </w:rPr>
        <w:t>
      7551,1 мың теңге - мақсатсыз пайдаланғаннан.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24-1 тармағымен толықтырылды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2007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24-2. 2006 жылы облыстық бюджеттен бөлінген, пайдаланылмай қалған ағымдағы мақсатты трансферттерді, су құбырлары жүйелерінің жұмысын аяқтауға пайдаланылсын, оның ішінде Сандықтау ауданының Балкашино селосына -4651,2 мың теңге, Есіл ауданының Қаракөл және Заречный селоларына -2870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24-2 тармағымен толықтырылды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24-3. Облыстық бюджеттің шығындарында республикалық бюджетке қайтарылған мақсатты трансферттер ескерілсін, оның ішінде:
</w:t>
      </w:r>
      <w:r>
        <w:br/>
      </w:r>
      <w:r>
        <w:rPr>
          <w:rFonts w:ascii="Times New Roman"/>
          <w:b w:val="false"/>
          <w:i w:val="false"/>
          <w:color w:val="000000"/>
          <w:sz w:val="28"/>
        </w:rPr>
        <w:t>
      282 366,7 мың теңге - 2006 жылы пайдаланылмағаны;
</w:t>
      </w:r>
      <w:r>
        <w:br/>
      </w:r>
      <w:r>
        <w:rPr>
          <w:rFonts w:ascii="Times New Roman"/>
          <w:b w:val="false"/>
          <w:i w:val="false"/>
          <w:color w:val="000000"/>
          <w:sz w:val="28"/>
        </w:rPr>
        <w:t>
      7551,1 мың теңге - мақсатсыз пайдаланылғандары.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24-3 тармағымен толықтырылды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2007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24-4. 2007 жылға арналған облыстық бюджетте заңнамада белгіленген тәртіпте пайдаланылған бюджеттік қаражаттың 2007 жылдың 1 қаңтарына қалыптасқан 461423,9 мың теңге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24-4 тармағымен толықтырылды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2007 жылға арналған облыстық бюджеттің инвестициялық жобаларды (бағдарламаларды) жүзеге асыруға  арналған бюджеттік даму бағдарламаларының тізбесі 2 қосымшаға сәйкес бекітілсін.
</w:t>
      </w:r>
      <w:r>
        <w:br/>
      </w:r>
      <w:r>
        <w:rPr>
          <w:rFonts w:ascii="Times New Roman"/>
          <w:b w:val="false"/>
          <w:i w:val="false"/>
          <w:color w:val="000000"/>
          <w:sz w:val="28"/>
        </w:rPr>
        <w:t>
      26. 2007 жылға арналған облыстық бюджеттің атқарылу процесінде секвестрленуге жатпайтын облыстық бюджеттік бағдарламалардың тізбесі 3 қосымшаға сәйкес бекітілсін.
</w:t>
      </w:r>
      <w:r>
        <w:br/>
      </w:r>
      <w:r>
        <w:rPr>
          <w:rFonts w:ascii="Times New Roman"/>
          <w:b w:val="false"/>
          <w:i w:val="false"/>
          <w:color w:val="000000"/>
          <w:sz w:val="28"/>
        </w:rPr>
        <w:t>
      27. 2007 жылға арналған аудандық бюджеттердің атқарылу процесінде секвестрленуге жатпайтын аудандық бюджеттік бағдарламалардың  тізбесі 4 қосымшаға сәйкес бекітілсін.
</w:t>
      </w:r>
      <w:r>
        <w:br/>
      </w:r>
      <w:r>
        <w:rPr>
          <w:rFonts w:ascii="Times New Roman"/>
          <w:b w:val="false"/>
          <w:i w:val="false"/>
          <w:color w:val="000000"/>
          <w:sz w:val="28"/>
        </w:rPr>
        <w:t>
      28. Шешім Ақмола облысының әділет департаментінде  мемлекеттік тіркеуден өткеннен кейін күшіне енеді.
</w:t>
      </w:r>
      <w:r>
        <w:br/>
      </w:r>
      <w:r>
        <w:rPr>
          <w:rFonts w:ascii="Times New Roman"/>
          <w:b w:val="false"/>
          <w:i w:val="false"/>
          <w:color w:val="000000"/>
          <w:sz w:val="28"/>
        </w:rPr>
        <w:t>
      29. Осы шешім 2007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Облыстық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                мәслихаттың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облыстық мәслихатының
</w:t>
      </w:r>
      <w:r>
        <w:br/>
      </w:r>
      <w:r>
        <w:rPr>
          <w:rFonts w:ascii="Times New Roman"/>
          <w:b w:val="false"/>
          <w:i w:val="false"/>
          <w:color w:val="000000"/>
          <w:sz w:val="28"/>
        </w:rPr>
        <w:t>
      08.12.2006 ж. N 3С-24-3
</w:t>
      </w:r>
      <w:r>
        <w:br/>
      </w:r>
      <w:r>
        <w:rPr>
          <w:rFonts w:ascii="Times New Roman"/>
          <w:b w:val="false"/>
          <w:i w:val="false"/>
          <w:color w:val="000000"/>
          <w:sz w:val="28"/>
        </w:rPr>
        <w:t>
      шешіміне 1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2007 жылғы 21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1 қосымша жаңа редакцияда - Ақмола облыстық мәслихатының 2007 жылғы 11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2007 жылғы 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Ақмола облыстық мәслихатының 2007 жылғы 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4C-2-2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3"/>
        <w:gridCol w:w="5393"/>
        <w:gridCol w:w="3373"/>
      </w:tblGrid>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жылға арналған облыстық бюджет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Атаулар
</w:t>
            </w:r>
            <w:r>
              <w:rPr>
                <w:rFonts w:ascii="Times New Roman"/>
                <w:b w:val="false"/>
                <w:i w:val="false"/>
                <w:color w:val="000000"/>
                <w:sz w:val="20"/>
              </w:rPr>
              <w:t>
</w:t>
            </w:r>
          </w:p>
        </w:tc>
        <w:tc>
          <w:tcPr>
            <w:tcW w:w="3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     
</w:t>
            </w:r>
            <w:r>
              <w:rPr>
                <w:rFonts w:ascii="Times New Roman"/>
                <w:b w:val="false"/>
                <w:i w:val="false"/>
                <w:color w:val="000000"/>
                <w:sz w:val="20"/>
              </w:rPr>
              <w:t>
</w:t>
            </w:r>
          </w:p>
        </w:tc>
      </w:tr>
      <w:tr>
        <w:trPr>
          <w:trHeight w:val="390" w:hRule="atLeast"/>
        </w:trPr>
      </w:tr>
      <w:tr>
        <w:trPr>
          <w:trHeight w:val="30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44 356 192,6
</w:t>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5 285 460,0
</w:t>
            </w:r>
            <w:r>
              <w:rPr>
                <w:rFonts w:ascii="Times New Roman"/>
                <w:b w:val="false"/>
                <w:i w:val="false"/>
                <w:color w:val="000000"/>
                <w:sz w:val="20"/>
              </w:rPr>
              <w:t>
</w:t>
            </w:r>
          </w:p>
        </w:tc>
      </w:tr>
      <w:tr>
        <w:trPr>
          <w:trHeight w:val="42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4 673 580,0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4 673 580,0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w:t>
            </w:r>
            <w:r>
              <w:br/>
            </w:r>
            <w:r>
              <w:rPr>
                <w:rFonts w:ascii="Times New Roman"/>
                <w:b w:val="false"/>
                <w:i w:val="false"/>
                <w:color w:val="000000"/>
                <w:sz w:val="20"/>
              </w:rPr>
              <w:t>
iшкi салықтар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611 880,0
</w:t>
            </w:r>
          </w:p>
        </w:tc>
      </w:tr>
      <w:tr>
        <w:trPr>
          <w:trHeight w:val="6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611 880,0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түсiмдер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133 259,8
</w:t>
            </w:r>
            <w:r>
              <w:rPr>
                <w:rFonts w:ascii="Times New Roman"/>
                <w:b w:val="false"/>
                <w:i w:val="false"/>
                <w:color w:val="000000"/>
                <w:sz w:val="20"/>
              </w:rPr>
              <w:t>
</w:t>
            </w:r>
          </w:p>
        </w:tc>
      </w:tr>
      <w:tr>
        <w:trPr>
          <w:trHeight w:val="57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8 145,0
</w:t>
            </w:r>
          </w:p>
        </w:tc>
      </w:tr>
      <w:tr>
        <w:trPr>
          <w:trHeight w:val="6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w:t>
            </w:r>
            <w:r>
              <w:br/>
            </w:r>
            <w:r>
              <w:rPr>
                <w:rFonts w:ascii="Times New Roman"/>
                <w:b w:val="false"/>
                <w:i w:val="false"/>
                <w:color w:val="000000"/>
                <w:sz w:val="20"/>
              </w:rPr>
              <w:t>
мүлікті жалға беруден
</w:t>
            </w:r>
            <w:r>
              <w:br/>
            </w:r>
            <w:r>
              <w:rPr>
                <w:rFonts w:ascii="Times New Roman"/>
                <w:b w:val="false"/>
                <w:i w:val="false"/>
                <w:color w:val="000000"/>
                <w:sz w:val="20"/>
              </w:rPr>
              <w:t>
түсетін кірістер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4 045,0
</w:t>
            </w:r>
          </w:p>
        </w:tc>
      </w:tr>
      <w:tr>
        <w:trPr>
          <w:trHeight w:val="72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берілген кредиттер бойынша сыйақылар (мүдделер)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4 100,0
</w:t>
            </w:r>
          </w:p>
        </w:tc>
      </w:tr>
      <w:tr>
        <w:trPr>
          <w:trHeight w:val="103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мемлекеттік мекемелердің тауарларды (жұмыстарды, қызметтерді) өткізуінен түсетін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1 986,0
</w:t>
            </w:r>
          </w:p>
        </w:tc>
      </w:tr>
      <w:tr>
        <w:trPr>
          <w:trHeight w:val="93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мемлекеттік мекемелердің тауарларды (жұмыстарды, қызметтерді) өткізуінен түсетін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1 986,0
</w:t>
            </w:r>
          </w:p>
        </w:tc>
      </w:tr>
      <w:tr>
        <w:trPr>
          <w:trHeight w:val="15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мемлекеттік мекемелер
</w:t>
            </w:r>
            <w:r>
              <w:br/>
            </w:r>
            <w:r>
              <w:rPr>
                <w:rFonts w:ascii="Times New Roman"/>
                <w:b w:val="false"/>
                <w:i w:val="false"/>
                <w:color w:val="000000"/>
                <w:sz w:val="20"/>
              </w:rPr>
              <w:t>
ұйымдастыратын мемлекеттік сатып алуды өткізуден түсетін ақша түсімдері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971,0
</w:t>
            </w:r>
          </w:p>
        </w:tc>
      </w:tr>
      <w:tr>
        <w:trPr>
          <w:trHeight w:val="111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мемлекеттік мекемелер
</w:t>
            </w:r>
            <w:r>
              <w:br/>
            </w:r>
            <w:r>
              <w:rPr>
                <w:rFonts w:ascii="Times New Roman"/>
                <w:b w:val="false"/>
                <w:i w:val="false"/>
                <w:color w:val="000000"/>
                <w:sz w:val="20"/>
              </w:rPr>
              <w:t>
ұйымдастыратын мемлекеттік сатып алуды өткізуден түсетін ақша түсімдері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971,0
</w:t>
            </w:r>
          </w:p>
        </w:tc>
      </w:tr>
      <w:tr>
        <w:trPr>
          <w:trHeight w:val="14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сондай-ақ Қазақстан Республикасы Ұлттық Банкінің бюджетінен (шығыстар сметасынан)
</w:t>
            </w:r>
            <w:r>
              <w:br/>
            </w:r>
            <w:r>
              <w:rPr>
                <w:rFonts w:ascii="Times New Roman"/>
                <w:b w:val="false"/>
                <w:i w:val="false"/>
                <w:color w:val="000000"/>
                <w:sz w:val="20"/>
              </w:rPr>
              <w:t>
ұсталатын және қаржыландырылатын мемлекеттік мекемелер
</w:t>
            </w:r>
            <w:r>
              <w:br/>
            </w:r>
            <w:r>
              <w:rPr>
                <w:rFonts w:ascii="Times New Roman"/>
                <w:b w:val="false"/>
                <w:i w:val="false"/>
                <w:color w:val="000000"/>
                <w:sz w:val="20"/>
              </w:rPr>
              <w:t>
салатын айыппұлдар, өсімпұлдар, санкциялар, өндіріп алулар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r>
      <w:tr>
        <w:trPr>
          <w:trHeight w:val="28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сондай-ақ Қазақстан Республикасы Ұлттық Банкінің бюджетінен (шығыстар сметасынан)
</w:t>
            </w:r>
            <w:r>
              <w:br/>
            </w:r>
            <w:r>
              <w:rPr>
                <w:rFonts w:ascii="Times New Roman"/>
                <w:b w:val="false"/>
                <w:i w:val="false"/>
                <w:color w:val="000000"/>
                <w:sz w:val="20"/>
              </w:rPr>
              <w:t>
ұсталатын және қаржыландырылатын мемлекеттік мекемелер
</w:t>
            </w:r>
            <w:r>
              <w:br/>
            </w:r>
            <w:r>
              <w:rPr>
                <w:rFonts w:ascii="Times New Roman"/>
                <w:b w:val="false"/>
                <w:i w:val="false"/>
                <w:color w:val="000000"/>
                <w:sz w:val="20"/>
              </w:rPr>
              <w:t>
салатын айыппұлдар, өсімпұлдар, санкциялар, өндіріп алулар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r>
      <w:tr>
        <w:trPr>
          <w:trHeight w:val="12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Жергіліктік бюджетке түсетін салыққа жатпайтын басқа да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121 991,8
</w:t>
            </w:r>
          </w:p>
        </w:tc>
      </w:tr>
      <w:tr>
        <w:trPr>
          <w:trHeight w:val="15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Жергіліктік бюджетке түсетін салыққа жатпайтын басқа да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121 991,8
</w:t>
            </w:r>
          </w:p>
        </w:tc>
      </w:tr>
      <w:tr>
        <w:trPr>
          <w:trHeight w:val="78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түсімдері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38 937 472,8
</w:t>
            </w:r>
            <w:r>
              <w:rPr>
                <w:rFonts w:ascii="Times New Roman"/>
                <w:b w:val="false"/>
                <w:i w:val="false"/>
                <w:color w:val="000000"/>
                <w:sz w:val="20"/>
              </w:rPr>
              <w:t>
</w:t>
            </w:r>
          </w:p>
        </w:tc>
      </w:tr>
      <w:tr>
        <w:trPr>
          <w:trHeight w:val="153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2 064 288,8
</w:t>
            </w:r>
          </w:p>
        </w:tc>
      </w:tr>
      <w:tr>
        <w:trPr>
          <w:trHeight w:val="109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2 064 288,8
</w:t>
            </w:r>
          </w:p>
        </w:tc>
      </w:tr>
      <w:tr>
        <w:trPr>
          <w:trHeight w:val="139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36 873 184,0
</w:t>
            </w:r>
          </w:p>
        </w:tc>
      </w:tr>
      <w:tr>
        <w:trPr>
          <w:trHeight w:val="106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36 873 184,0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153"/>
        <w:gridCol w:w="1293"/>
        <w:gridCol w:w="973"/>
        <w:gridCol w:w="3913"/>
        <w:gridCol w:w="3393"/>
      </w:tblGrid>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w:t>
            </w:r>
            <w:r>
              <w:br/>
            </w:r>
            <w:r>
              <w:rPr>
                <w:rFonts w:ascii="Times New Roman"/>
                <w:b w:val="false"/>
                <w:i w:val="false"/>
                <w:color w:val="000000"/>
                <w:sz w:val="20"/>
              </w:rPr>
              <w:t>
топ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функ
</w:t>
            </w:r>
            <w:r>
              <w:br/>
            </w:r>
            <w:r>
              <w:rPr>
                <w:rFonts w:ascii="Times New Roman"/>
                <w:b w:val="false"/>
                <w:i w:val="false"/>
                <w:color w:val="000000"/>
                <w:sz w:val="20"/>
              </w:rPr>
              <w:t>
ция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бағдарламалардыңәкiм
</w:t>
            </w:r>
            <w:r>
              <w:br/>
            </w:r>
            <w:r>
              <w:rPr>
                <w:rFonts w:ascii="Times New Roman"/>
                <w:b w:val="false"/>
                <w:i w:val="false"/>
                <w:color w:val="000000"/>
                <w:sz w:val="20"/>
              </w:rPr>
              <w:t>
шiсi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ШЫҒЫНДАР
</w:t>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44 877 122,5
</w:t>
            </w:r>
            <w:r>
              <w:rPr>
                <w:rFonts w:ascii="Times New Roman"/>
                <w:b w:val="false"/>
                <w:i w:val="false"/>
                <w:color w:val="000000"/>
                <w:sz w:val="20"/>
              </w:rPr>
              <w:t>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w:t>
            </w:r>
            <w:r>
              <w:br/>
            </w:r>
            <w:r>
              <w:rPr>
                <w:rFonts w:ascii="Times New Roman"/>
                <w:b w:val="false"/>
                <w:i w:val="false"/>
                <w:color w:val="000000"/>
                <w:sz w:val="20"/>
              </w:rPr>
              <w:t>
мемлекеттiк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406 659,7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198 089,4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28 981,4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28 781,4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169 108,0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169 033,0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149 009,3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149 009,3
</w:t>
            </w:r>
          </w:p>
        </w:tc>
      </w:tr>
      <w:tr>
        <w:trPr>
          <w:trHeight w:val="51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60 259,3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6 480,0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82 270,0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55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94 358,4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9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6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w:t>
            </w:r>
            <w:r>
              <w:br/>
            </w:r>
            <w:r>
              <w:rPr>
                <w:rFonts w:ascii="Times New Roman"/>
                <w:b w:val="false"/>
                <w:i w:val="false"/>
                <w:color w:val="000000"/>
                <w:sz w:val="20"/>
              </w:rPr>
              <w:t>
атқару шеңберіндегі іс-шаралар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88 345,4
</w:t>
            </w:r>
          </w:p>
        </w:tc>
      </w:tr>
      <w:tr>
        <w:trPr>
          <w:trHeight w:val="9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88 345,4
</w:t>
            </w:r>
          </w:p>
        </w:tc>
      </w:tr>
      <w:tr>
        <w:trPr>
          <w:trHeight w:val="112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 мен дүлей апаттардың алдын алуды және жоюды ұйымдастыру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16 139,4
</w:t>
            </w:r>
          </w:p>
        </w:tc>
      </w:tr>
      <w:tr>
        <w:trPr>
          <w:trHeight w:val="7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36 218,0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35 988,0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w:t>
            </w:r>
            <w:r>
              <w:br/>
            </w:r>
            <w:r>
              <w:rPr>
                <w:rFonts w:ascii="Times New Roman"/>
                <w:b w:val="false"/>
                <w:i w:val="false"/>
                <w:color w:val="000000"/>
                <w:sz w:val="20"/>
              </w:rPr>
              <w:t>
қауіпсіздік, құқықтық, сот, қылмыстық- атқару қызметі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2 071 672,0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2 071 672,0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2 071 672,0
</w:t>
            </w:r>
          </w:p>
        </w:tc>
      </w:tr>
      <w:tr>
        <w:trPr>
          <w:trHeight w:val="7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1 986 369,0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w:t>
            </w:r>
            <w:r>
              <w:br/>
            </w:r>
            <w:r>
              <w:rPr>
                <w:rFonts w:ascii="Times New Roman"/>
                <w:b w:val="false"/>
                <w:i w:val="false"/>
                <w:color w:val="000000"/>
                <w:sz w:val="20"/>
              </w:rPr>
              <w:t>
қоғамдық тәртiптi қорғау
</w:t>
            </w:r>
            <w:r>
              <w:br/>
            </w:r>
            <w:r>
              <w:rPr>
                <w:rFonts w:ascii="Times New Roman"/>
                <w:b w:val="false"/>
                <w:i w:val="false"/>
                <w:color w:val="000000"/>
                <w:sz w:val="20"/>
              </w:rPr>
              <w:t>
және қоғамдық қауiпсiздiктi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81 903,0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2 650,0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7 165 465,6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w:t>
            </w:r>
            <w:r>
              <w:br/>
            </w:r>
            <w:r>
              <w:rPr>
                <w:rFonts w:ascii="Times New Roman"/>
                <w:b w:val="false"/>
                <w:i w:val="false"/>
                <w:color w:val="000000"/>
                <w:sz w:val="20"/>
              </w:rPr>
              <w:t>
жалпы негізгі, жалпы орта бiлiм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2 235 610,9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w:t>
            </w:r>
            <w:r>
              <w:br/>
            </w:r>
            <w:r>
              <w:rPr>
                <w:rFonts w:ascii="Times New Roman"/>
                <w:b w:val="false"/>
                <w:i w:val="false"/>
                <w:color w:val="000000"/>
                <w:sz w:val="20"/>
              </w:rPr>
              <w:t>
(бөлімі)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564 475,0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564 475,0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1 671 135,9
</w:t>
            </w:r>
          </w:p>
        </w:tc>
      </w:tr>
      <w:tr>
        <w:trPr>
          <w:trHeight w:val="7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285 979,1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5 274,0
</w:t>
            </w:r>
          </w:p>
        </w:tc>
      </w:tr>
      <w:tr>
        <w:trPr>
          <w:trHeight w:val="9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мен оқу-әдiстемелiк кешендерді сатып алу және жеткізу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38 840,0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w:t>
            </w:r>
            <w:r>
              <w:br/>
            </w:r>
            <w:r>
              <w:rPr>
                <w:rFonts w:ascii="Times New Roman"/>
                <w:b w:val="false"/>
                <w:i w:val="false"/>
                <w:color w:val="000000"/>
                <w:sz w:val="20"/>
              </w:rPr>
              <w:t>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375 930,8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w:t>
            </w:r>
            <w:r>
              <w:br/>
            </w:r>
            <w:r>
              <w:rPr>
                <w:rFonts w:ascii="Times New Roman"/>
                <w:b w:val="false"/>
                <w:i w:val="false"/>
                <w:color w:val="000000"/>
                <w:sz w:val="20"/>
              </w:rPr>
              <w:t>
өткізу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8 489,0
</w:t>
            </w:r>
          </w:p>
        </w:tc>
      </w:tr>
      <w:tr>
        <w:trPr>
          <w:trHeight w:val="12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279 932,0
</w:t>
            </w:r>
          </w:p>
        </w:tc>
      </w:tr>
      <w:tr>
        <w:trPr>
          <w:trHeight w:val="141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395 447,0
</w:t>
            </w:r>
          </w:p>
        </w:tc>
      </w:tr>
      <w:tr>
        <w:trPr>
          <w:trHeight w:val="16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w:t>
            </w:r>
            <w:r>
              <w:br/>
            </w:r>
            <w:r>
              <w:rPr>
                <w:rFonts w:ascii="Times New Roman"/>
                <w:b w:val="false"/>
                <w:i w:val="false"/>
                <w:color w:val="000000"/>
                <w:sz w:val="20"/>
              </w:rPr>
              <w:t>
төлеуге
</w:t>
            </w:r>
            <w:r>
              <w:br/>
            </w:r>
            <w:r>
              <w:rPr>
                <w:rFonts w:ascii="Times New Roman"/>
                <w:b w:val="false"/>
                <w:i w:val="false"/>
                <w:color w:val="000000"/>
                <w:sz w:val="20"/>
              </w:rPr>
              <w:t>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31 974,0
</w:t>
            </w:r>
          </w:p>
        </w:tc>
      </w:tr>
      <w:tr>
        <w:trPr>
          <w:trHeight w:val="15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68 350,0
</w:t>
            </w:r>
          </w:p>
        </w:tc>
      </w:tr>
      <w:tr>
        <w:trPr>
          <w:trHeight w:val="12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121 979,0
</w:t>
            </w:r>
          </w:p>
        </w:tc>
      </w:tr>
      <w:tr>
        <w:trPr>
          <w:trHeight w:val="9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пункттеріне жеткізуді ұйымдастыруға берілетін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6 245,0
</w:t>
            </w:r>
          </w:p>
        </w:tc>
      </w:tr>
      <w:tr>
        <w:trPr>
          <w:trHeight w:val="15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17 991,0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саласындағы мемлекеттік жүйенің жаңа технологияларын енгізу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903,0
</w:t>
            </w:r>
          </w:p>
        </w:tc>
      </w:tr>
      <w:tr>
        <w:trPr>
          <w:trHeight w:val="9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33 802,0
</w:t>
            </w:r>
          </w:p>
        </w:tc>
      </w:tr>
      <w:tr>
        <w:trPr>
          <w:trHeight w:val="4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1 157 679,8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1 157 679,8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1 157 679,8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713 492,8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60 357,0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60 357,0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653 135,8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w:t>
            </w:r>
            <w:r>
              <w:br/>
            </w:r>
            <w:r>
              <w:rPr>
                <w:rFonts w:ascii="Times New Roman"/>
                <w:b w:val="false"/>
                <w:i w:val="false"/>
                <w:color w:val="000000"/>
                <w:sz w:val="20"/>
              </w:rPr>
              <w:t>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653 135,8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169 081,0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68 760,0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68 760,0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21 404,0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21 404,0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78 917,0
</w:t>
            </w:r>
          </w:p>
        </w:tc>
      </w:tr>
      <w:tr>
        <w:trPr>
          <w:trHeight w:val="81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78 917,0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2 889 601,1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1 296 389,1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52 824,0
</w:t>
            </w:r>
          </w:p>
        </w:tc>
      </w:tr>
      <w:tr>
        <w:trPr>
          <w:trHeight w:val="10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36 654,0
</w:t>
            </w:r>
          </w:p>
        </w:tc>
      </w:tr>
      <w:tr>
        <w:trPr>
          <w:trHeight w:val="112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w:t>
            </w:r>
            <w:r>
              <w:br/>
            </w:r>
            <w:r>
              <w:rPr>
                <w:rFonts w:ascii="Times New Roman"/>
                <w:b w:val="false"/>
                <w:i w:val="false"/>
                <w:color w:val="000000"/>
                <w:sz w:val="20"/>
              </w:rPr>
              <w:t>
дамытуға  берілетін нысаналы даму трансферттері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24 569,0
</w:t>
            </w:r>
          </w:p>
        </w:tc>
      </w:tr>
      <w:tr>
        <w:trPr>
          <w:trHeight w:val="9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135 155,0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999 924,1
</w:t>
            </w:r>
          </w:p>
        </w:tc>
      </w:tr>
      <w:tr>
        <w:trPr>
          <w:trHeight w:val="7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47 263,0
</w:t>
            </w:r>
          </w:p>
        </w:tc>
      </w:tr>
      <w:tr>
        <w:trPr>
          <w:trHeight w:val="4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1 593 212,0
</w:t>
            </w:r>
          </w:p>
        </w:tc>
      </w:tr>
      <w:tr>
        <w:trPr>
          <w:trHeight w:val="10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w:t>
            </w:r>
            <w:r>
              <w:br/>
            </w:r>
            <w:r>
              <w:rPr>
                <w:rFonts w:ascii="Times New Roman"/>
                <w:b w:val="false"/>
                <w:i w:val="false"/>
                <w:color w:val="000000"/>
                <w:sz w:val="20"/>
              </w:rPr>
              <w:t>
аудандар (облыстық маңызы бар қалалар) бюджеттеріне берілетін нысаналы даму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1 586 462,0
</w:t>
            </w:r>
          </w:p>
        </w:tc>
      </w:tr>
      <w:tr>
        <w:trPr>
          <w:trHeight w:val="46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13 297 757,2
</w:t>
            </w:r>
          </w:p>
        </w:tc>
      </w:tr>
      <w:tr>
        <w:trPr>
          <w:trHeight w:val="46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5 937 005,7
</w:t>
            </w:r>
          </w:p>
        </w:tc>
      </w:tr>
      <w:tr>
        <w:trPr>
          <w:trHeight w:val="6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5 937 005,7
</w:t>
            </w:r>
          </w:p>
        </w:tc>
      </w:tr>
      <w:tr>
        <w:trPr>
          <w:trHeight w:val="9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w:t>
            </w:r>
            <w:r>
              <w:br/>
            </w:r>
            <w:r>
              <w:rPr>
                <w:rFonts w:ascii="Times New Roman"/>
                <w:b w:val="false"/>
                <w:i w:val="false"/>
                <w:color w:val="000000"/>
                <w:sz w:val="20"/>
              </w:rPr>
              <w:t>
мамандарының жолдамасы бойынша стационарлық медициналық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5 937 005,7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832 665,6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226 558,2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w:t>
            </w:r>
            <w:r>
              <w:br/>
            </w:r>
            <w:r>
              <w:rPr>
                <w:rFonts w:ascii="Times New Roman"/>
                <w:b w:val="false"/>
                <w:i w:val="false"/>
                <w:color w:val="000000"/>
                <w:sz w:val="20"/>
              </w:rPr>
              <w:t>
үшiн қан, оның құрамдас бөліктері мен препараттарын өндiру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173 498,0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37 679,0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14 663,2
</w:t>
            </w:r>
          </w:p>
        </w:tc>
      </w:tr>
      <w:tr>
        <w:trPr>
          <w:trHeight w:val="55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8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602 867,3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253 817,6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268 909,7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1 953,0
</w:t>
            </w:r>
          </w:p>
        </w:tc>
      </w:tr>
      <w:tr>
        <w:trPr>
          <w:trHeight w:val="88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78 187,0
</w:t>
            </w: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3 240,1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3 240,1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1 954 412,0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1 954 412,0
</w:t>
            </w:r>
          </w:p>
        </w:tc>
      </w:tr>
      <w:tr>
        <w:trPr>
          <w:trHeight w:val="10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1 621 937,0
</w:t>
            </w:r>
          </w:p>
        </w:tc>
      </w:tr>
      <w:tr>
        <w:trPr>
          <w:trHeight w:val="6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70 064,0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170 652,0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w:t>
            </w:r>
            <w:r>
              <w:br/>
            </w:r>
            <w:r>
              <w:rPr>
                <w:rFonts w:ascii="Times New Roman"/>
                <w:b w:val="false"/>
                <w:i w:val="false"/>
                <w:color w:val="000000"/>
                <w:sz w:val="20"/>
              </w:rPr>
              <w:t>
препараттарымен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69 650,0
</w:t>
            </w:r>
          </w:p>
        </w:tc>
      </w:tr>
      <w:tr>
        <w:trPr>
          <w:trHeight w:val="12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w:t>
            </w:r>
            <w:r>
              <w:br/>
            </w:r>
            <w:r>
              <w:rPr>
                <w:rFonts w:ascii="Times New Roman"/>
                <w:b w:val="false"/>
                <w:i w:val="false"/>
                <w:color w:val="000000"/>
                <w:sz w:val="20"/>
              </w:rPr>
              <w:t>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22 109,0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3 661 238,0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3 661 238,0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w:t>
            </w:r>
            <w:r>
              <w:br/>
            </w:r>
            <w:r>
              <w:rPr>
                <w:rFonts w:ascii="Times New Roman"/>
                <w:b w:val="false"/>
                <w:i w:val="false"/>
                <w:color w:val="000000"/>
                <w:sz w:val="20"/>
              </w:rPr>
              <w:t>
медициналық-санитарлық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3 292 205,0
</w:t>
            </w:r>
          </w:p>
        </w:tc>
      </w:tr>
      <w:tr>
        <w:trPr>
          <w:trHeight w:val="9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w:t>
            </w:r>
            <w:r>
              <w:br/>
            </w:r>
            <w:r>
              <w:rPr>
                <w:rFonts w:ascii="Times New Roman"/>
                <w:b w:val="false"/>
                <w:i w:val="false"/>
                <w:color w:val="000000"/>
                <w:sz w:val="20"/>
              </w:rPr>
              <w:t>
заттармен және мамандандырылған балалар және емдік тамақ өнімдерімен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369 033,0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391 918,0
</w:t>
            </w:r>
          </w:p>
        </w:tc>
      </w:tr>
      <w:tr>
        <w:trPr>
          <w:trHeight w:val="54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391 918,0
</w:t>
            </w:r>
          </w:p>
        </w:tc>
      </w:tr>
      <w:tr>
        <w:trPr>
          <w:trHeight w:val="52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358 174,0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33 744,0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520 517,9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166 063,0
</w:t>
            </w:r>
          </w:p>
        </w:tc>
      </w:tr>
      <w:tr>
        <w:trPr>
          <w:trHeight w:val="6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55 764,0
</w:t>
            </w:r>
          </w:p>
        </w:tc>
      </w:tr>
      <w:tr>
        <w:trPr>
          <w:trHeight w:val="7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90 744,0
</w:t>
            </w:r>
          </w:p>
        </w:tc>
      </w:tr>
      <w:tr>
        <w:trPr>
          <w:trHeight w:val="4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7 606,0
</w:t>
            </w:r>
          </w:p>
        </w:tc>
      </w:tr>
      <w:tr>
        <w:trPr>
          <w:trHeight w:val="82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3 852,0
</w:t>
            </w:r>
          </w:p>
        </w:tc>
      </w:tr>
      <w:tr>
        <w:trPr>
          <w:trHeight w:val="7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8 097,0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354 454,9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354 454,9
</w:t>
            </w:r>
          </w:p>
        </w:tc>
      </w:tr>
      <w:tr>
        <w:trPr>
          <w:trHeight w:val="5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1 516 362,5
</w:t>
            </w:r>
          </w:p>
        </w:tc>
      </w:tr>
      <w:tr>
        <w:trPr>
          <w:trHeight w:val="54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1 342 940,4
</w:t>
            </w:r>
          </w:p>
        </w:tc>
      </w:tr>
      <w:tr>
        <w:trPr>
          <w:trHeight w:val="7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455 120,0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455 120,0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887 820,4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w:t>
            </w:r>
            <w:r>
              <w:br/>
            </w:r>
            <w:r>
              <w:rPr>
                <w:rFonts w:ascii="Times New Roman"/>
                <w:b w:val="false"/>
                <w:i w:val="false"/>
                <w:color w:val="000000"/>
                <w:sz w:val="20"/>
              </w:rPr>
              <w:t>
әлеуметтік қамсыздандыру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887 820,4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109 603,1
</w:t>
            </w:r>
          </w:p>
        </w:tc>
      </w:tr>
      <w:tr>
        <w:trPr>
          <w:trHeight w:val="58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109 603,1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51 797,1
</w:t>
            </w:r>
          </w:p>
        </w:tc>
      </w:tr>
      <w:tr>
        <w:trPr>
          <w:trHeight w:val="15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w:t>
            </w:r>
            <w:r>
              <w:br/>
            </w:r>
            <w:r>
              <w:rPr>
                <w:rFonts w:ascii="Times New Roman"/>
                <w:b w:val="false"/>
                <w:i w:val="false"/>
                <w:color w:val="000000"/>
                <w:sz w:val="20"/>
              </w:rPr>
              <w:t>
әлеуметтiк жағынан қорғалатын азаматтардың телефон үшiн абоненттiк төлем тарифiнiң
</w:t>
            </w:r>
            <w:r>
              <w:br/>
            </w:r>
            <w:r>
              <w:rPr>
                <w:rFonts w:ascii="Times New Roman"/>
                <w:b w:val="false"/>
                <w:i w:val="false"/>
                <w:color w:val="000000"/>
                <w:sz w:val="20"/>
              </w:rPr>
              <w:t>
көтерiлуiн өтеуге аудандар (облыстық маңызы бар қалалар) бюджеттеріне ағымдағы берілетін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618,0
</w:t>
            </w:r>
          </w:p>
        </w:tc>
      </w:tr>
      <w:tr>
        <w:trPr>
          <w:trHeight w:val="9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20 100,0
</w:t>
            </w:r>
          </w:p>
        </w:tc>
      </w:tr>
      <w:tr>
        <w:trPr>
          <w:trHeight w:val="18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37 088,0
</w:t>
            </w:r>
          </w:p>
        </w:tc>
      </w:tr>
      <w:tr>
        <w:trPr>
          <w:trHeight w:val="10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63 819,0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63 819,0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40 651,0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23 168,0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1 099 583,4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10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214 583,4
</w:t>
            </w:r>
          </w:p>
        </w:tc>
      </w:tr>
      <w:tr>
        <w:trPr>
          <w:trHeight w:val="58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214 583,4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w:t>
            </w:r>
            <w:r>
              <w:br/>
            </w:r>
            <w:r>
              <w:rPr>
                <w:rFonts w:ascii="Times New Roman"/>
                <w:b w:val="false"/>
                <w:i w:val="false"/>
                <w:color w:val="000000"/>
                <w:sz w:val="20"/>
              </w:rPr>
              <w:t>
коммуналдық шаруашылық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11 185,0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203 356,4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w:t>
            </w:r>
            <w:r>
              <w:br/>
            </w:r>
            <w:r>
              <w:rPr>
                <w:rFonts w:ascii="Times New Roman"/>
                <w:b w:val="false"/>
                <w:i w:val="false"/>
                <w:color w:val="000000"/>
                <w:sz w:val="20"/>
              </w:rPr>
              <w:t>
кеңістiк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2 546 129,3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442 950,8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369 044,2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20 525,0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98 284,7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77 252,0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146 186,0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26 796,5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73 906,6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73 906,6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1 762 515,0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1 762 515,0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19 775,0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14 563,0
</w:t>
            </w:r>
          </w:p>
        </w:tc>
      </w:tr>
      <w:tr>
        <w:trPr>
          <w:trHeight w:val="10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w:t>
            </w:r>
            <w:r>
              <w:br/>
            </w:r>
            <w:r>
              <w:rPr>
                <w:rFonts w:ascii="Times New Roman"/>
                <w:b w:val="false"/>
                <w:i w:val="false"/>
                <w:color w:val="000000"/>
                <w:sz w:val="20"/>
              </w:rPr>
              <w:t>
облыстық құрама
</w:t>
            </w:r>
            <w:r>
              <w:br/>
            </w:r>
            <w:r>
              <w:rPr>
                <w:rFonts w:ascii="Times New Roman"/>
                <w:b w:val="false"/>
                <w:i w:val="false"/>
                <w:color w:val="000000"/>
                <w:sz w:val="20"/>
              </w:rPr>
              <w:t>
командаларының мүшелерiн дайындау және олардың республикалық және халықаралық спорт жарыстарына қатысуы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228 177,0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288 175,3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87 694,0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10 136,0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w:t>
            </w:r>
            <w:r>
              <w:br/>
            </w:r>
            <w:r>
              <w:rPr>
                <w:rFonts w:ascii="Times New Roman"/>
                <w:b w:val="false"/>
                <w:i w:val="false"/>
                <w:color w:val="000000"/>
                <w:sz w:val="20"/>
              </w:rPr>
              <w:t>
сақталуын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77 558,0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49 748,0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49 748,0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119 153,3
</w:t>
            </w:r>
          </w:p>
        </w:tc>
      </w:tr>
      <w:tr>
        <w:trPr>
          <w:trHeight w:val="76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w:t>
            </w:r>
            <w:r>
              <w:br/>
            </w:r>
            <w:r>
              <w:rPr>
                <w:rFonts w:ascii="Times New Roman"/>
                <w:b w:val="false"/>
                <w:i w:val="false"/>
                <w:color w:val="000000"/>
                <w:sz w:val="20"/>
              </w:rPr>
              <w:t>
жүргізу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119 153,3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31 580,0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w:t>
            </w:r>
            <w:r>
              <w:br/>
            </w:r>
            <w:r>
              <w:rPr>
                <w:rFonts w:ascii="Times New Roman"/>
                <w:b w:val="false"/>
                <w:i w:val="false"/>
                <w:color w:val="000000"/>
                <w:sz w:val="20"/>
              </w:rPr>
              <w:t>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15 180,0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15 474,0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6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w:t>
            </w:r>
            <w:r>
              <w:br/>
            </w:r>
            <w:r>
              <w:rPr>
                <w:rFonts w:ascii="Times New Roman"/>
                <w:b w:val="false"/>
                <w:i w:val="false"/>
                <w:color w:val="000000"/>
                <w:sz w:val="20"/>
              </w:rPr>
              <w:t>
кеңiстiктi ұйымдастыру жөнiндегi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39 686,2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39 686,2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31 736,2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7 950,0
</w:t>
            </w:r>
          </w:p>
        </w:tc>
      </w:tr>
      <w:tr>
        <w:trPr>
          <w:trHeight w:val="10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w:t>
            </w:r>
            <w:r>
              <w:br/>
            </w:r>
            <w:r>
              <w:rPr>
                <w:rFonts w:ascii="Times New Roman"/>
                <w:b w:val="false"/>
                <w:i w:val="false"/>
                <w:color w:val="000000"/>
                <w:sz w:val="20"/>
              </w:rPr>
              <w:t>
қоршаған ортаны
</w:t>
            </w:r>
            <w:r>
              <w:br/>
            </w:r>
            <w:r>
              <w:rPr>
                <w:rFonts w:ascii="Times New Roman"/>
                <w:b w:val="false"/>
                <w:i w:val="false"/>
                <w:color w:val="000000"/>
                <w:sz w:val="20"/>
              </w:rPr>
              <w:t>
және жануарлар дүниесін қорғау, жер қатынастары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6 472 743,5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3 889 229,5
</w:t>
            </w:r>
          </w:p>
        </w:tc>
      </w:tr>
      <w:tr>
        <w:trPr>
          <w:trHeight w:val="4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3 889 229,5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47 001,0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178 446,0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ақпараттық-маркетингтік жүйесін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1 250,0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2 998,0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564 914,0
</w:t>
            </w:r>
          </w:p>
        </w:tc>
      </w:tr>
      <w:tr>
        <w:trPr>
          <w:trHeight w:val="11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w:t>
            </w:r>
            <w:r>
              <w:br/>
            </w:r>
            <w:r>
              <w:rPr>
                <w:rFonts w:ascii="Times New Roman"/>
                <w:b w:val="false"/>
                <w:i w:val="false"/>
                <w:color w:val="000000"/>
                <w:sz w:val="20"/>
              </w:rPr>
              <w:t>
жұмыстарын жүргізу үшін қажетті жанар- жағар май және басқа да тауар-материалдық құндылықтарының құнын арзандату
</w:t>
            </w:r>
            <w:r>
              <w:br/>
            </w:r>
            <w:r>
              <w:rPr>
                <w:rFonts w:ascii="Times New Roman"/>
                <w:b w:val="false"/>
                <w:i w:val="false"/>
                <w:color w:val="000000"/>
                <w:sz w:val="20"/>
              </w:rPr>
              <w:t>
және өсімдік шаруашылығы өнімінің шығымдылығын және сапасын арттыру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2 495 000,0
</w:t>
            </w:r>
          </w:p>
        </w:tc>
      </w:tr>
      <w:tr>
        <w:trPr>
          <w:trHeight w:val="12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16 776,0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86 600,0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496 007,5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1 727 070,0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263 797,0
</w:t>
            </w:r>
          </w:p>
        </w:tc>
      </w:tr>
      <w:tr>
        <w:trPr>
          <w:trHeight w:val="9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w:t>
            </w:r>
            <w:r>
              <w:br/>
            </w:r>
            <w:r>
              <w:rPr>
                <w:rFonts w:ascii="Times New Roman"/>
                <w:b w:val="false"/>
                <w:i w:val="false"/>
                <w:color w:val="000000"/>
                <w:sz w:val="20"/>
              </w:rPr>
              <w:t>
жабдықтаудың аса маңызды топтық жүйелерiнен ауыз су беру жөніндегі қызметтердің құнын субсидиялау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263 797,0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1 463 273,0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w:t>
            </w:r>
            <w:r>
              <w:br/>
            </w:r>
            <w:r>
              <w:rPr>
                <w:rFonts w:ascii="Times New Roman"/>
                <w:b w:val="false"/>
                <w:i w:val="false"/>
                <w:color w:val="000000"/>
                <w:sz w:val="20"/>
              </w:rPr>
              <w:t>
жүйесін дамытуға аудандар (облыстық маңызы бар қалалар) бюджеттеріне берілетін нысаналы даму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1 463 273,0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w:t>
            </w:r>
            <w:r>
              <w:br/>
            </w:r>
            <w:r>
              <w:rPr>
                <w:rFonts w:ascii="Times New Roman"/>
                <w:b w:val="false"/>
                <w:i w:val="false"/>
                <w:color w:val="000000"/>
                <w:sz w:val="20"/>
              </w:rPr>
              <w:t>
ресурстар және табиғатты пайдалануды реттеу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w:t>
            </w:r>
            <w:r>
              <w:br/>
            </w:r>
            <w:r>
              <w:rPr>
                <w:rFonts w:ascii="Times New Roman"/>
                <w:b w:val="false"/>
                <w:i w:val="false"/>
                <w:color w:val="000000"/>
                <w:sz w:val="20"/>
              </w:rPr>
              <w:t>
молайту және орман өсiру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515 141,1
</w:t>
            </w:r>
          </w:p>
        </w:tc>
      </w:tr>
      <w:tr>
        <w:trPr>
          <w:trHeight w:val="5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w:t>
            </w:r>
            <w:r>
              <w:br/>
            </w:r>
            <w:r>
              <w:rPr>
                <w:rFonts w:ascii="Times New Roman"/>
                <w:b w:val="false"/>
                <w:i w:val="false"/>
                <w:color w:val="000000"/>
                <w:sz w:val="20"/>
              </w:rPr>
              <w:t>
ресурстар және табиғатты пайдалануды реттеу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337 075,1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w:t>
            </w:r>
            <w:r>
              <w:br/>
            </w:r>
            <w:r>
              <w:rPr>
                <w:rFonts w:ascii="Times New Roman"/>
                <w:b w:val="false"/>
                <w:i w:val="false"/>
                <w:color w:val="000000"/>
                <w:sz w:val="20"/>
              </w:rPr>
              <w:t>
және табиғатты пайдалануды реттеу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31 373,0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w:t>
            </w:r>
            <w:r>
              <w:br/>
            </w:r>
            <w:r>
              <w:rPr>
                <w:rFonts w:ascii="Times New Roman"/>
                <w:b w:val="false"/>
                <w:i w:val="false"/>
                <w:color w:val="000000"/>
                <w:sz w:val="20"/>
              </w:rPr>
              <w:t>
қорғау жөнінде іс-шаралар өткізу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287 210,6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18 241,5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178 066,0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w:t>
            </w:r>
            <w:r>
              <w:br/>
            </w:r>
            <w:r>
              <w:rPr>
                <w:rFonts w:ascii="Times New Roman"/>
                <w:b w:val="false"/>
                <w:i w:val="false"/>
                <w:color w:val="000000"/>
                <w:sz w:val="20"/>
              </w:rPr>
              <w:t>
қорғау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178 066,0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55 688,0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55 688,0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r>
              <w:br/>
            </w:r>
            <w:r>
              <w:rPr>
                <w:rFonts w:ascii="Times New Roman"/>
                <w:b w:val="false"/>
                <w:i w:val="false"/>
                <w:color w:val="000000"/>
                <w:sz w:val="20"/>
              </w:rPr>
              <w:t>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15 338,0
</w:t>
            </w:r>
          </w:p>
        </w:tc>
      </w:tr>
      <w:tr>
        <w:trPr>
          <w:trHeight w:val="12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w:t>
            </w:r>
            <w:r>
              <w:br/>
            </w:r>
            <w:r>
              <w:rPr>
                <w:rFonts w:ascii="Times New Roman"/>
                <w:b w:val="false"/>
                <w:i w:val="false"/>
                <w:color w:val="000000"/>
                <w:sz w:val="20"/>
              </w:rPr>
              <w:t>
шеңберінде әкімшілік функцияларға берілетін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40 350,0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820 533,0
</w:t>
            </w: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820 533,0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20 173,0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20 173,0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765 778,4
</w:t>
            </w:r>
          </w:p>
        </w:tc>
      </w:tr>
      <w:tr>
        <w:trPr>
          <w:trHeight w:val="7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23 728,7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741 990,4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w:t>
            </w:r>
            <w:r>
              <w:br/>
            </w:r>
            <w:r>
              <w:rPr>
                <w:rFonts w:ascii="Times New Roman"/>
                <w:b w:val="false"/>
                <w:i w:val="false"/>
                <w:color w:val="000000"/>
                <w:sz w:val="20"/>
              </w:rPr>
              <w:t>
және қала құрылысы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34 581,6
</w:t>
            </w:r>
          </w:p>
        </w:tc>
      </w:tr>
      <w:tr>
        <w:trPr>
          <w:trHeight w:val="7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17 107,6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17 474,0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1 853 853,6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1 356 945,9
</w:t>
            </w:r>
          </w:p>
        </w:tc>
      </w:tr>
      <w:tr>
        <w:trPr>
          <w:trHeight w:val="7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1 356 945,9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1 356 945,9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496 907,7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496 907,7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21 068,0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353 000,0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353 000,0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122 839,7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1 986 611,5
</w:t>
            </w: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1 939 852,2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1 928 147,2
</w:t>
            </w:r>
          </w:p>
        </w:tc>
      </w:tr>
      <w:tr>
        <w:trPr>
          <w:trHeight w:val="7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29 407,2
</w:t>
            </w:r>
          </w:p>
        </w:tc>
      </w:tr>
      <w:tr>
        <w:trPr>
          <w:trHeight w:val="9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88 147,0
</w:t>
            </w:r>
          </w:p>
        </w:tc>
      </w:tr>
      <w:tr>
        <w:trPr>
          <w:trHeight w:val="15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w:t>
            </w:r>
            <w:r>
              <w:br/>
            </w:r>
            <w:r>
              <w:rPr>
                <w:rFonts w:ascii="Times New Roman"/>
                <w:b w:val="false"/>
                <w:i w:val="false"/>
                <w:color w:val="000000"/>
                <w:sz w:val="20"/>
              </w:rPr>
              <w:t>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1 791 093,0
</w:t>
            </w:r>
          </w:p>
        </w:tc>
      </w:tr>
      <w:tr>
        <w:trPr>
          <w:trHeight w:val="7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11 853,0
</w:t>
            </w:r>
          </w:p>
        </w:tc>
      </w:tr>
      <w:tr>
        <w:trPr>
          <w:trHeight w:val="7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бюджеттік түсімдердің шығындарын өтеуге берілетін
</w:t>
            </w:r>
            <w:r>
              <w:br/>
            </w:r>
            <w:r>
              <w:rPr>
                <w:rFonts w:ascii="Times New Roman"/>
                <w:b w:val="false"/>
                <w:i w:val="false"/>
                <w:color w:val="000000"/>
                <w:sz w:val="20"/>
              </w:rPr>
              <w:t>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7 647,0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11 705,0
</w:t>
            </w:r>
          </w:p>
        </w:tc>
      </w:tr>
      <w:tr>
        <w:trPr>
          <w:trHeight w:val="9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
</w:t>
            </w:r>
            <w:r>
              <w:br/>
            </w:r>
            <w:r>
              <w:rPr>
                <w:rFonts w:ascii="Times New Roman"/>
                <w:b w:val="false"/>
                <w:i w:val="false"/>
                <w:color w:val="000000"/>
                <w:sz w:val="20"/>
              </w:rPr>
              <w:t>
экономикалық негіздемелерін әзірлеу және оған сараптама жүргізу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11 705,0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5 255 475,0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282 366,7
</w:t>
            </w:r>
          </w:p>
        </w:tc>
      </w:tr>
      <w:tr>
        <w:trPr>
          <w:trHeight w:val="76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7 551,1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-520 929,9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КРЕДИТ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-402 006,0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w:t>
            </w:r>
            <w:r>
              <w:br/>
            </w:r>
            <w:r>
              <w:rPr>
                <w:rFonts w:ascii="Times New Roman"/>
                <w:b w:val="false"/>
                <w:i w:val="false"/>
                <w:color w:val="000000"/>
                <w:sz w:val="20"/>
              </w:rPr>
              <w:t>
(облыстық маңызы бар қалалар) бюджеттеріне кредит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ҚАРЖЫЛЫҚ АКТИВТЕРМЕН БОЛАТЫН ОПЕРАЦИЯЛАР БОЙЫНША САЛЬДО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ТАПШЫЛЫҒЫ (ПРОФИЦИТІ)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-118 923,9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БЮДЖЕТТІҢ ТАПШЫЛЫҒЫН ҚАРЖЫЛАНДЫРУ (ПРОФИЦИТТІ ПАЙДАЛАНУ)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118 923,9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Ақмола облыстық мәслихатының
</w:t>
      </w:r>
      <w:r>
        <w:br/>
      </w:r>
      <w:r>
        <w:rPr>
          <w:rFonts w:ascii="Times New Roman"/>
          <w:b w:val="false"/>
          <w:i w:val="false"/>
          <w:color w:val="000000"/>
          <w:sz w:val="28"/>
        </w:rPr>
        <w:t>
      08.12.2006 ж. N 3С-24-3
</w:t>
      </w:r>
      <w:r>
        <w:br/>
      </w:r>
      <w:r>
        <w:rPr>
          <w:rFonts w:ascii="Times New Roman"/>
          <w:b w:val="false"/>
          <w:i w:val="false"/>
          <w:color w:val="000000"/>
          <w:sz w:val="28"/>
        </w:rPr>
        <w:t>
      шешіміне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бюджеттің инвестициялық жобаларды (бағдарламаларды) жүзеге асыруға арналған бюджеттік даму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973"/>
        <w:gridCol w:w="2013"/>
        <w:gridCol w:w="707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7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Атаулар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465"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315"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9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трансферттер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r>
      <w:tr>
        <w:trPr>
          <w:trHeight w:val="15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(облыстық маңызы бар қалалар) бюджеттеріне білім беру объектілерін салуға және қайта жаңартуға берілетін нысаналы даму трансферттері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объектілерін дамыту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құрылыс департаменті (басқармасы)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r>
      <w:tr>
        <w:trPr>
          <w:trHeight w:val="12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трансферттер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12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9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271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объектiлерiн дамыту 
</w:t>
            </w:r>
          </w:p>
        </w:tc>
      </w:tr>
      <w:tr>
        <w:trPr>
          <w:trHeight w:val="9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029
</w:t>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r>
      <w:tr>
        <w:trPr>
          <w:trHeight w:val="9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трансферттер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r>
      <w:tr>
        <w:trPr>
          <w:trHeight w:val="9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r>
      <w:tr>
        <w:trPr>
          <w:trHeight w:val="48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бағдарламалары
</w:t>
            </w:r>
          </w:p>
        </w:tc>
      </w:tr>
      <w:tr>
        <w:trPr>
          <w:trHeight w:val="3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12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r>
      <w:tr>
        <w:trPr>
          <w:trHeight w:val="600" w:hRule="atLeast"/>
        </w:trPr>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ақпараттық-маркетингтік жүйесін дамыту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Ақмола облыстық мәслихатының
</w:t>
      </w:r>
      <w:r>
        <w:br/>
      </w:r>
      <w:r>
        <w:rPr>
          <w:rFonts w:ascii="Times New Roman"/>
          <w:b w:val="false"/>
          <w:i w:val="false"/>
          <w:color w:val="000000"/>
          <w:sz w:val="28"/>
        </w:rPr>
        <w:t>
      08.12.2006 ж. N 3С-24-3 
</w:t>
      </w:r>
      <w:r>
        <w:br/>
      </w:r>
      <w:r>
        <w:rPr>
          <w:rFonts w:ascii="Times New Roman"/>
          <w:b w:val="false"/>
          <w:i w:val="false"/>
          <w:color w:val="000000"/>
          <w:sz w:val="28"/>
        </w:rPr>
        <w:t>
      шешіміне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бюджеттің атқарылу процесінде секвестрленуге жатпайтын облыстық бюджеттік бағдарламалардың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3"/>
      </w:tblGrid>
      <w:tr>
        <w:trPr>
          <w:trHeight w:val="285"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Атаулар
</w:t>
            </w:r>
          </w:p>
        </w:tc>
      </w:tr>
      <w:tr>
        <w:trPr>
          <w:trHeight w:val="435"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600"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r>
      <w:tr>
        <w:trPr>
          <w:trHeight w:val="615"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r>
      <w:tr>
        <w:trPr>
          <w:trHeight w:val="420"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585"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r>
        <w:trPr>
          <w:trHeight w:val="1095"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Аурулардың жеке түрлері бойынша халықты арнаулы тағам өнімдерімен және дәрілік заттармен қамтамасыз ету
</w:t>
            </w:r>
          </w:p>
        </w:tc>
      </w:tr>
    </w:tbl>
    <w:p>
      <w:pPr>
        <w:spacing w:after="0"/>
        <w:ind w:left="0"/>
        <w:jc w:val="both"/>
      </w:pPr>
      <w:r>
        <w:rPr>
          <w:rFonts w:ascii="Times New Roman"/>
          <w:b w:val="false"/>
          <w:i w:val="false"/>
          <w:color w:val="000000"/>
          <w:sz w:val="28"/>
        </w:rPr>
        <w:t>
                             Ақмола облыстық мәслихатының
</w:t>
      </w:r>
      <w:r>
        <w:br/>
      </w:r>
      <w:r>
        <w:rPr>
          <w:rFonts w:ascii="Times New Roman"/>
          <w:b w:val="false"/>
          <w:i w:val="false"/>
          <w:color w:val="000000"/>
          <w:sz w:val="28"/>
        </w:rPr>
        <w:t>
      08.12.2006 ж. N 3С-24-3 
</w:t>
      </w:r>
      <w:r>
        <w:br/>
      </w:r>
      <w:r>
        <w:rPr>
          <w:rFonts w:ascii="Times New Roman"/>
          <w:b w:val="false"/>
          <w:i w:val="false"/>
          <w:color w:val="000000"/>
          <w:sz w:val="28"/>
        </w:rPr>
        <w:t>
      шешіміне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аудандық бюджеттердің атқарылу процесінде секвестрленуге жатпайтын аудандық бюджеттік бағдарламалардың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3"/>
      </w:tblGrid>
      <w:tr>
        <w:trPr>
          <w:trHeight w:val="285"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Атаулар
</w:t>
            </w:r>
          </w:p>
        </w:tc>
      </w:tr>
      <w:tr>
        <w:trPr>
          <w:trHeight w:val="720"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660" w:hRule="atLeast"/>
        </w:trPr>
        <w:tc>
          <w:tcPr>
            <w:tcW w:w="1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