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76e8c" w14:textId="8876e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"Жастардың іс-тәжірибесін" ұйымдастыру Ережесін бекіту туралы" Ақмола облысы әкімдігінің 2004 жылғы 10 наурыздағы N А-3/71 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2006 жылғы 26 желтоқсандағы N А-11/486 қаулысы. Ақмола облысының әділет департаментінде 2007 жылғы 3 ақпанда N 3211 тіркелді. Күші жойылды - Ақмола облысы әкімдігінің 2009 жылғы 4 маусымдағы № а-6/243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Күші жойылды - Ақмола облысы әкімдігінің 2009 жылғы 4 маусымдағы № а-6/243 қаулысымен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</w:t>
      </w:r>
      <w:r>
        <w:rPr>
          <w:rFonts w:ascii="Times New Roman"/>
          <w:b w:val="false"/>
          <w:i w:val="false"/>
          <w:color w:val="000000"/>
          <w:sz w:val="28"/>
        </w:rPr>
        <w:t>
 Республикасындағы жергілікті мемлекеттік басқару туралы", 
</w:t>
      </w:r>
      <w:r>
        <w:rPr>
          <w:rFonts w:ascii="Times New Roman"/>
          <w:b w:val="false"/>
          <w:i w:val="false"/>
          <w:color w:val="000000"/>
          <w:sz w:val="28"/>
        </w:rPr>
        <w:t xml:space="preserve"> "Халықты </w:t>
      </w:r>
      <w:r>
        <w:rPr>
          <w:rFonts w:ascii="Times New Roman"/>
          <w:b w:val="false"/>
          <w:i w:val="false"/>
          <w:color w:val="000000"/>
          <w:sz w:val="28"/>
        </w:rPr>
        <w:t>
 жұмыспен қамту туралы" Қазақстан Республикасының 2001 жылғы 23 қаңтардағы заңдарына сәйкес облыс әкімдігі 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"Жастардың іс-тәжірибесін" ұйымдастыру Ережесін  бекіту туралы" Ақмола облысы әкімдігінің 2004 жылғы 10 наурыздағы N№А-3/71 қаулысына (Ақмола облысының әділет департаментінде 2004 жылғы 23 наурызда N№2364 болып  тіркелген, 2004 жылғы 18 мамырда N№56 "Акмолинская  правда" газетінде жарияланған), Ақмола облысы  әкімдігінің 2006 жылғы 24 қаңтардағы N№А-1/43  қаулысымен енгізілген өзгерістер мен толықтырулар  есепке алына отырып (облыстық әділет департаментінде 2006 жылғы 21 ақпанда N№3180 болып тіркелген, 2006 жылғы 6 сәуірде N№37 "Акмолинская правда" газетінде  жарияланған) келесі өзгерістер мен толықтырулар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қаулымен бекітілген "Жастардың  іс-тәжірибесін" ұйымдастыру Ережесінің (бұдан әрі- Ереже):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5-тармағы келесі мазмұндағы 4,5-тармақшалармен  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"Жастар іс тәжірибесіне" қатысушы уәкілетті   органда жұмыссыз ретінде тіркелген, "Жастар іс тәжірибесінен" өтуге уәкілетті органмен осы Ереженің  3-қосымшасына сәйкес жеке еңбек шартын бекіткен жеке  тұлға;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жұмыс беруші - "Жастар іс тәжірибесін"»  ұйымдастыруға уәкілетті органмен осы Ереженің  1-қосымшасына сәйкес шарт бекіткен заңды немесе жеке  тұлға";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13-тармақ келесі мазмұндағы абзацпен 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"Уәкілетті орган жұмыссызбен осы Ереженің  3-қосымшасына сәйкес жеке еңбек шартын бекітеді";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14-тармақ келесі редакцияда берілсін: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"14. Жұмыссызды Жастар іс-тәжірибесінен өткізу  үшін Жұмыс беруші жұмыссызды Уәкілетті органмен  бекітілген шартта көрсетілген мерзімге "Жастар  іс-тәжірибесінен" өтуге»қабылдағаны туралы бұйрық шығарады. Жұмыс беруші Жастар іс-тәжірибесіне  қатысушыға білікті маман - тәлімгерді бекітеді";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15-тармақтағы "жеке еңбек шартының көшірмесін  және/немесе", "жасалған жұмыс актілері"»сөздері алынып 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18-тармақ келесі редакцияда берілсін: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"18. Уәкілетті орган, егер Жұмыс беруші тарапынан  осы Ережеге 1-қосымшаның 2-тармағының 2-тармақшасында  көзделген міндеттер орындалмаған болса, онымен бекіткен шартты бұзуға құқылы";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19-тармақтағы "еңбек шарты (контракт) бойынша"»   сөздері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Ережеге 1-қосымшадағы: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2-тармақтың 2.2.1. - тармақшасындағы "саны  _______________" сөздері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жазбаша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2-тармақтың 2.2.3.-тармақшасы келесі редакцияда  берілсін: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2.2.3. "Жастар іс-тәжірибесінің" мерзімі аяқталған соң "Жастар іс-тәжірибесіне" қатысушыға іс-тәжірибеден  өткені туралы сын-пікір (кепілдеме хат) жазып береді".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  орынбасары Ғ.М.Бекмағамбетовке жүктелсін.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тіркеуден өткен сәттен бастап күшіне енеді және ресми жарияланған  күнінен бастап қолданысқа енгізіледі.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 әкімі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