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a13fea" w14:textId="ea13fe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Көкшетау қаласының аумағында 2005-2007 жылдары Қазақстан Республикасындағы тұрғын үй құрлысын дамыту мемлекеттік бағдарламасын жүзеге асыру шегінде құрылған тұрғын үй сатып алу және сату типтік келісімшартын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Көкшетау қаласы әкімдігінің 2006 жылғы 26 маусымдағы N А-6/839 қаулысы. Көкшетау қаласының әділет басқармасында 2006 жылғы 5 шілдеде N 1-1-49 тіркелді. Күші жойылды - Ақмола облыс Көкшетау қаласы әкімдігінің 2009 жылғы 23 қыркүйектегі № А-9/1810 қаулысмен</w:t>
      </w:r>
    </w:p>
    <w:p>
      <w:pPr>
        <w:spacing w:after="0"/>
        <w:ind w:left="0"/>
        <w:jc w:val="both"/>
      </w:pPr>
      <w:r>
        <w:rPr>
          <w:rFonts w:ascii="Times New Roman"/>
          <w:b w:val="false"/>
          <w:i w:val="false"/>
          <w:color w:val="ff0000"/>
          <w:sz w:val="28"/>
        </w:rPr>
        <w:t>      Ескерту. Күші жойылды - Ақмола облыс Көкшетау қаласы әкімдігінің 2009.09.23 № А-9/1810 қаулысмен</w:t>
      </w:r>
    </w:p>
    <w:bookmarkStart w:name="z1" w:id="0"/>
    <w:p>
      <w:pPr>
        <w:spacing w:after="0"/>
        <w:ind w:left="0"/>
        <w:jc w:val="both"/>
      </w:pPr>
      <w:r>
        <w:rPr>
          <w:rFonts w:ascii="Times New Roman"/>
          <w:b w:val="false"/>
          <w:i w:val="false"/>
          <w:color w:val="000000"/>
          <w:sz w:val="28"/>
        </w:rPr>
        <w:t xml:space="preserve">
      Қазақстан Республикасының "Қазақстан Республикасы жергілікті мемлекеттік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және Қазақстан Республикасы Президентінің 2004 жылғы 11 маусымындағы N 1388 </w:t>
      </w:r>
      <w:r>
        <w:rPr>
          <w:rFonts w:ascii="Times New Roman"/>
          <w:b w:val="false"/>
          <w:i w:val="false"/>
          <w:color w:val="000000"/>
          <w:sz w:val="28"/>
        </w:rPr>
        <w:t>Жарлығымен</w:t>
      </w:r>
      <w:r>
        <w:rPr>
          <w:rFonts w:ascii="Times New Roman"/>
          <w:b w:val="false"/>
          <w:i w:val="false"/>
          <w:color w:val="000000"/>
          <w:sz w:val="28"/>
        </w:rPr>
        <w:t xml:space="preserve"> бекітілген 2005-2007 жылдары Қазақстан Республикасында тұрғын үй құрылысын дамыту мемлекеттік бағдарламасын жүзеге асыру мақсатына сәйкес қалалық әкімдігі  </w:t>
      </w:r>
      <w:r>
        <w:rPr>
          <w:rFonts w:ascii="Times New Roman"/>
          <w:b/>
          <w:i w:val="false"/>
          <w:color w:val="000000"/>
          <w:sz w:val="28"/>
        </w:rPr>
        <w:t xml:space="preserve">қаулы етеді: </w:t>
      </w:r>
      <w:r>
        <w:br/>
      </w:r>
      <w:r>
        <w:rPr>
          <w:rFonts w:ascii="Times New Roman"/>
          <w:b w:val="false"/>
          <w:i w:val="false"/>
          <w:color w:val="000000"/>
          <w:sz w:val="28"/>
        </w:rPr>
        <w:t xml:space="preserve">
      1. 1, 2 қосымшаларға сәйкес Көкшетау қаласы аймағында Қазақстан Республикасында 2005-2007 жылдарға арналған тұрғын үй салуды дамыту мемлекеттік бағдарламасын жүзеге асыру шеңберінде салынған тұрғын үйлерді сату-сатып алу типтік келісім шарттары бекітілсін. </w:t>
      </w:r>
      <w:r>
        <w:br/>
      </w:r>
      <w:r>
        <w:rPr>
          <w:rFonts w:ascii="Times New Roman"/>
          <w:b w:val="false"/>
          <w:i w:val="false"/>
          <w:color w:val="000000"/>
          <w:sz w:val="28"/>
        </w:rPr>
        <w:t xml:space="preserve">
      2. Жоғарыда көрсетілген келісім-шарттарға қол қою құқығы "Көкшетау қаласының тұрғын үй-коммуналдық  шаруашылық, жолаушылар көлігі және автомобиль жолдары бөлімі" мемлекеттік мекемесінің бастығына жүктелсін. </w:t>
      </w:r>
      <w:r>
        <w:br/>
      </w:r>
      <w:r>
        <w:rPr>
          <w:rFonts w:ascii="Times New Roman"/>
          <w:b w:val="false"/>
          <w:i w:val="false"/>
          <w:color w:val="000000"/>
          <w:sz w:val="28"/>
        </w:rPr>
        <w:t xml:space="preserve">
      3. Осы қаулы Көкшетау қаласының әділет Басқармасында мемлекеттік тіркеуден өткен соң күшіне енеді. </w:t>
      </w:r>
      <w:r>
        <w:br/>
      </w:r>
      <w:r>
        <w:rPr>
          <w:rFonts w:ascii="Times New Roman"/>
          <w:b w:val="false"/>
          <w:i w:val="false"/>
          <w:color w:val="000000"/>
          <w:sz w:val="28"/>
        </w:rPr>
        <w:t xml:space="preserve">
      4. Осы қаулы ресми жарияланған уақыттан бастап қолданысқа енеді. </w:t>
      </w:r>
      <w:r>
        <w:br/>
      </w:r>
      <w:r>
        <w:rPr>
          <w:rFonts w:ascii="Times New Roman"/>
          <w:b w:val="false"/>
          <w:i w:val="false"/>
          <w:color w:val="000000"/>
          <w:sz w:val="28"/>
        </w:rPr>
        <w:t xml:space="preserve">
      5. Осы қаулының орындалуын бақылауды өзіме қалдырамын. </w:t>
      </w:r>
    </w:p>
    <w:bookmarkEnd w:id="0"/>
    <w:p>
      <w:pPr>
        <w:spacing w:after="0"/>
        <w:ind w:left="0"/>
        <w:jc w:val="both"/>
      </w:pPr>
      <w:r>
        <w:rPr>
          <w:rFonts w:ascii="Times New Roman"/>
          <w:b w:val="false"/>
          <w:i/>
          <w:color w:val="000000"/>
          <w:sz w:val="28"/>
        </w:rPr>
        <w:t xml:space="preserve">       Қала әкімінің м.а.  </w:t>
      </w:r>
    </w:p>
    <w:bookmarkStart w:name="z2" w:id="1"/>
    <w:p>
      <w:pPr>
        <w:spacing w:after="0"/>
        <w:ind w:left="0"/>
        <w:jc w:val="both"/>
      </w:pPr>
      <w:r>
        <w:rPr>
          <w:rFonts w:ascii="Times New Roman"/>
          <w:b w:val="false"/>
          <w:i w:val="false"/>
          <w:color w:val="000000"/>
          <w:sz w:val="28"/>
        </w:rPr>
        <w:t xml:space="preserve">
2006 жылғы 26.06          </w:t>
      </w:r>
      <w:r>
        <w:br/>
      </w:r>
      <w:r>
        <w:rPr>
          <w:rFonts w:ascii="Times New Roman"/>
          <w:b w:val="false"/>
          <w:i w:val="false"/>
          <w:color w:val="000000"/>
          <w:sz w:val="28"/>
        </w:rPr>
        <w:t xml:space="preserve">
      N A-6/839 әкімдіктің қаулысына  </w:t>
      </w:r>
      <w:r>
        <w:br/>
      </w:r>
      <w:r>
        <w:rPr>
          <w:rFonts w:ascii="Times New Roman"/>
          <w:b w:val="false"/>
          <w:i w:val="false"/>
          <w:color w:val="000000"/>
          <w:sz w:val="28"/>
        </w:rPr>
        <w:t xml:space="preserve">
      1 қосымша              </w:t>
      </w:r>
    </w:p>
    <w:bookmarkEnd w:id="1"/>
    <w:p>
      <w:pPr>
        <w:spacing w:after="0"/>
        <w:ind w:left="0"/>
        <w:jc w:val="left"/>
      </w:pPr>
      <w:r>
        <w:rPr>
          <w:rFonts w:ascii="Times New Roman"/>
          <w:b/>
          <w:i w:val="false"/>
          <w:color w:val="000000"/>
        </w:rPr>
        <w:t xml:space="preserve"> Қазақстан Республикасының 2005-2007 жылдарға арналған </w:t>
      </w:r>
      <w:r>
        <w:br/>
      </w:r>
      <w:r>
        <w:rPr>
          <w:rFonts w:ascii="Times New Roman"/>
          <w:b/>
          <w:i w:val="false"/>
          <w:color w:val="000000"/>
        </w:rPr>
        <w:t xml:space="preserve">
тұрғын үй салуды дамыту бағдарламасын жүзеге асыру шегінде </w:t>
      </w:r>
      <w:r>
        <w:br/>
      </w:r>
      <w:r>
        <w:rPr>
          <w:rFonts w:ascii="Times New Roman"/>
          <w:b/>
          <w:i w:val="false"/>
          <w:color w:val="000000"/>
        </w:rPr>
        <w:t xml:space="preserve">
сату-сатып алу келісім шарты </w:t>
      </w:r>
    </w:p>
    <w:p>
      <w:pPr>
        <w:spacing w:after="0"/>
        <w:ind w:left="0"/>
        <w:jc w:val="both"/>
      </w:pPr>
      <w:r>
        <w:rPr>
          <w:rFonts w:ascii="Times New Roman"/>
          <w:b w:val="false"/>
          <w:i w:val="false"/>
          <w:color w:val="000000"/>
          <w:sz w:val="28"/>
        </w:rPr>
        <w:t xml:space="preserve">Көкшетау қаласы             ____________________жылғы </w:t>
      </w:r>
      <w:r>
        <w:br/>
      </w:r>
      <w:r>
        <w:rPr>
          <w:rFonts w:ascii="Times New Roman"/>
          <w:b w:val="false"/>
          <w:i w:val="false"/>
          <w:color w:val="000000"/>
          <w:sz w:val="28"/>
        </w:rPr>
        <w:t xml:space="preserve">
                            (Мерзімі жазбаша) </w:t>
      </w:r>
    </w:p>
    <w:p>
      <w:pPr>
        <w:spacing w:after="0"/>
        <w:ind w:left="0"/>
        <w:jc w:val="both"/>
      </w:pPr>
      <w:r>
        <w:rPr>
          <w:rFonts w:ascii="Times New Roman"/>
          <w:b w:val="false"/>
          <w:i w:val="false"/>
          <w:color w:val="000000"/>
          <w:sz w:val="28"/>
        </w:rPr>
        <w:t xml:space="preserve">N ______ </w:t>
      </w:r>
    </w:p>
    <w:p>
      <w:pPr>
        <w:spacing w:after="0"/>
        <w:ind w:left="0"/>
        <w:jc w:val="both"/>
      </w:pPr>
      <w:r>
        <w:rPr>
          <w:rFonts w:ascii="Times New Roman"/>
          <w:b w:val="false"/>
          <w:i w:val="false"/>
          <w:color w:val="000000"/>
          <w:sz w:val="28"/>
        </w:rPr>
        <w:t xml:space="preserve">      Осы келісім шарт Қазақстан Республикасы Президентінің 2004 жылғы 11 маусымындағы N 1388 </w:t>
      </w:r>
      <w:r>
        <w:rPr>
          <w:rFonts w:ascii="Times New Roman"/>
          <w:b w:val="false"/>
          <w:i w:val="false"/>
          <w:color w:val="000000"/>
          <w:sz w:val="28"/>
        </w:rPr>
        <w:t>Жарлығымен</w:t>
      </w:r>
      <w:r>
        <w:rPr>
          <w:rFonts w:ascii="Times New Roman"/>
          <w:b w:val="false"/>
          <w:i w:val="false"/>
          <w:color w:val="000000"/>
          <w:sz w:val="28"/>
        </w:rPr>
        <w:t xml:space="preserve"> бекітілген 2005-2007 жылдарға арналған Қазақстан Республикасында тұрғын үй салуды дамыту Мемлекеттік бағдарламасын және комиссияның ________________ _______________ орындау үшін жасалды.  </w:t>
      </w:r>
      <w:r>
        <w:br/>
      </w:r>
      <w:r>
        <w:rPr>
          <w:rFonts w:ascii="Times New Roman"/>
          <w:b w:val="false"/>
          <w:i w:val="false"/>
          <w:color w:val="000000"/>
          <w:sz w:val="28"/>
        </w:rPr>
        <w:t>
</w:t>
      </w:r>
      <w:r>
        <w:rPr>
          <w:rFonts w:ascii="Times New Roman"/>
          <w:b/>
          <w:i w:val="false"/>
          <w:color w:val="000000"/>
          <w:sz w:val="28"/>
        </w:rPr>
        <w:t xml:space="preserve">       Өкілетті орган  </w:t>
      </w:r>
      <w:r>
        <w:rPr>
          <w:rFonts w:ascii="Times New Roman"/>
          <w:b w:val="false"/>
          <w:i w:val="false"/>
          <w:color w:val="000000"/>
          <w:sz w:val="28"/>
        </w:rPr>
        <w:t xml:space="preserve">- "Көкшетау қаласының тұрғын үй - коммуналдық шаруашылық, жолаушылар көлігі және автомобиль жолдары бөлімі" мемлекеттік мекемесі, бұдан әрі " </w:t>
      </w:r>
      <w:r>
        <w:rPr>
          <w:rFonts w:ascii="Times New Roman"/>
          <w:b/>
          <w:i w:val="false"/>
          <w:color w:val="000000"/>
          <w:sz w:val="28"/>
        </w:rPr>
        <w:t xml:space="preserve">Сатушы" </w:t>
      </w:r>
      <w:r>
        <w:rPr>
          <w:rFonts w:ascii="Times New Roman"/>
          <w:b w:val="false"/>
          <w:i w:val="false"/>
          <w:color w:val="000000"/>
          <w:sz w:val="28"/>
        </w:rPr>
        <w:t xml:space="preserve">деп аталатын ______________ ___________ қаулы негізінде әрекет жасайтын бөлім бастығы тұлғасындағы бірінші тарап және Қазақстан Республикасының азаматы  </w:t>
      </w:r>
      <w:r>
        <w:rPr>
          <w:rFonts w:ascii="Times New Roman"/>
          <w:b/>
          <w:i w:val="false"/>
          <w:color w:val="000000"/>
          <w:sz w:val="28"/>
        </w:rPr>
        <w:t xml:space="preserve">(аты-жөні)  </w:t>
      </w:r>
      <w:r>
        <w:rPr>
          <w:rFonts w:ascii="Times New Roman"/>
          <w:b w:val="false"/>
          <w:i w:val="false"/>
          <w:color w:val="000000"/>
          <w:sz w:val="28"/>
        </w:rPr>
        <w:t xml:space="preserve">____________________,  </w:t>
      </w:r>
      <w:r>
        <w:rPr>
          <w:rFonts w:ascii="Times New Roman"/>
          <w:b/>
          <w:i w:val="false"/>
          <w:color w:val="000000"/>
          <w:sz w:val="28"/>
        </w:rPr>
        <w:t xml:space="preserve">туған жылы </w:t>
      </w:r>
      <w:r>
        <w:rPr>
          <w:rFonts w:ascii="Times New Roman"/>
          <w:b w:val="false"/>
          <w:i w:val="false"/>
          <w:color w:val="000000"/>
          <w:sz w:val="28"/>
        </w:rPr>
        <w:t xml:space="preserve">____________ (куәлік Нөмірі ___________ Қазақстан Республикасының ІІМ _________ берген), Көкшетау қаласындағы келесі мекен-жай бойынша ____________ бұдан әрі " </w:t>
      </w:r>
      <w:r>
        <w:rPr>
          <w:rFonts w:ascii="Times New Roman"/>
          <w:b/>
          <w:i w:val="false"/>
          <w:color w:val="000000"/>
          <w:sz w:val="28"/>
        </w:rPr>
        <w:t xml:space="preserve">Сатып алушы" </w:t>
      </w:r>
      <w:r>
        <w:rPr>
          <w:rFonts w:ascii="Times New Roman"/>
          <w:b w:val="false"/>
          <w:i w:val="false"/>
          <w:color w:val="000000"/>
          <w:sz w:val="28"/>
        </w:rPr>
        <w:t xml:space="preserve">деп аталатын азамат екінші тарап, бірлесіп "Тараптар" деп аталып, осы төмендегі сатып алу-сату келісім шартын жасады (бұдан әрі келісім шарт): </w:t>
      </w:r>
    </w:p>
    <w:p>
      <w:pPr>
        <w:spacing w:after="0"/>
        <w:ind w:left="0"/>
        <w:jc w:val="left"/>
      </w:pPr>
      <w:r>
        <w:rPr>
          <w:rFonts w:ascii="Times New Roman"/>
          <w:b/>
          <w:i w:val="false"/>
          <w:color w:val="000000"/>
        </w:rPr>
        <w:t xml:space="preserve"> 1. Келісім шарт мәні  </w:t>
      </w:r>
    </w:p>
    <w:p>
      <w:pPr>
        <w:spacing w:after="0"/>
        <w:ind w:left="0"/>
        <w:jc w:val="both"/>
      </w:pPr>
      <w:r>
        <w:rPr>
          <w:rFonts w:ascii="Times New Roman"/>
          <w:b w:val="false"/>
          <w:i w:val="false"/>
          <w:color w:val="000000"/>
          <w:sz w:val="28"/>
        </w:rPr>
        <w:t xml:space="preserve">      1.1. Сатушы сатты, ал Сатып алушы Көкшетау қаласы ______________ мекен-жайы, _____ үй, ______ пәтер, жалпы аумағы ______ шаршы метр, соның ішінде тұрғын аумағы ______ шаршы метр, _______бөлмелі жайлы етілген _____ лоджиясы (балконы) бар пәтерді  </w:t>
      </w:r>
      <w:r>
        <w:rPr>
          <w:rFonts w:ascii="Times New Roman"/>
          <w:b/>
          <w:i w:val="false"/>
          <w:color w:val="000000"/>
          <w:sz w:val="28"/>
        </w:rPr>
        <w:t xml:space="preserve">(бұдан әрі - Нысан) </w:t>
      </w:r>
      <w:r>
        <w:rPr>
          <w:rFonts w:ascii="Times New Roman"/>
          <w:b w:val="false"/>
          <w:i w:val="false"/>
          <w:color w:val="000000"/>
          <w:sz w:val="28"/>
        </w:rPr>
        <w:t xml:space="preserve">сатып алды. </w:t>
      </w:r>
      <w:r>
        <w:br/>
      </w:r>
      <w:r>
        <w:rPr>
          <w:rFonts w:ascii="Times New Roman"/>
          <w:b w:val="false"/>
          <w:i w:val="false"/>
          <w:color w:val="000000"/>
          <w:sz w:val="28"/>
        </w:rPr>
        <w:t xml:space="preserve">
      Аталған нысан Көкшетау қаласы әкімдігінің 2005____________ "Бір шаршы метр пайдалы аумақтың бағасын бекіту туралы" ____________ қаулысымен бекітілген бағаға сәйкес ____________ теңге, (соммасы қолмен жазылған) _____________ жылғы ____________осы келісім шарттың 2.1-3.1 тармақтарында қаралған шарттарды пайдалану арқылы сатылды. </w:t>
      </w:r>
      <w:r>
        <w:br/>
      </w:r>
      <w:r>
        <w:rPr>
          <w:rFonts w:ascii="Times New Roman"/>
          <w:b w:val="false"/>
          <w:i w:val="false"/>
          <w:color w:val="000000"/>
          <w:sz w:val="28"/>
        </w:rPr>
        <w:t xml:space="preserve">
      1.2. Осы келісім шарт жасалғанға дейін сатылатын Нысан ешкімге сатылмаған, кепілге берілмеген, тиым салынбаған болуы қажет. </w:t>
      </w:r>
    </w:p>
    <w:p>
      <w:pPr>
        <w:spacing w:after="0"/>
        <w:ind w:left="0"/>
        <w:jc w:val="left"/>
      </w:pPr>
      <w:r>
        <w:rPr>
          <w:rFonts w:ascii="Times New Roman"/>
          <w:b/>
          <w:i w:val="false"/>
          <w:color w:val="000000"/>
        </w:rPr>
        <w:t xml:space="preserve"> 2. Тараптардың міндеттері мен құқықтары  </w:t>
      </w:r>
    </w:p>
    <w:p>
      <w:pPr>
        <w:spacing w:after="0"/>
        <w:ind w:left="0"/>
        <w:jc w:val="both"/>
      </w:pPr>
      <w:r>
        <w:rPr>
          <w:rFonts w:ascii="Times New Roman"/>
          <w:b/>
          <w:i w:val="false"/>
          <w:color w:val="000000"/>
          <w:sz w:val="28"/>
        </w:rPr>
        <w:t xml:space="preserve">      2.1. Сатушы келесі міндеттерді өзіне алады: </w:t>
      </w:r>
      <w:r>
        <w:br/>
      </w:r>
      <w:r>
        <w:rPr>
          <w:rFonts w:ascii="Times New Roman"/>
          <w:b w:val="false"/>
          <w:i w:val="false"/>
          <w:color w:val="000000"/>
          <w:sz w:val="28"/>
        </w:rPr>
        <w:t xml:space="preserve">
      2.1.1. Жылжымайтын мүлікке құқығын тіркеу және онымен мәлімет жасау үшін бюджетке қаржы аударады растайтын құжаттарды ұсынғаннан кейін заңмен белгіленген мерзімде Сатып алушы есебінен Нысанға меншік құқығын мемлекеттік тіркеуді жүзеге асырады. </w:t>
      </w:r>
      <w:r>
        <w:br/>
      </w:r>
      <w:r>
        <w:rPr>
          <w:rFonts w:ascii="Times New Roman"/>
          <w:b w:val="false"/>
          <w:i w:val="false"/>
          <w:color w:val="000000"/>
          <w:sz w:val="28"/>
        </w:rPr>
        <w:t xml:space="preserve">
      2.1.2. Осы келісім шарттың 3.1 тармағында көрсетілген шарттарды орындағаннан кейін Сатып алушыға пәтерді тапсырады. </w:t>
      </w:r>
      <w:r>
        <w:br/>
      </w:r>
      <w:r>
        <w:rPr>
          <w:rFonts w:ascii="Times New Roman"/>
          <w:b w:val="false"/>
          <w:i w:val="false"/>
          <w:color w:val="000000"/>
          <w:sz w:val="28"/>
        </w:rPr>
        <w:t>
</w:t>
      </w:r>
      <w:r>
        <w:rPr>
          <w:rFonts w:ascii="Times New Roman"/>
          <w:b/>
          <w:i w:val="false"/>
          <w:color w:val="000000"/>
          <w:sz w:val="28"/>
        </w:rPr>
        <w:t xml:space="preserve">      2.2. Сатып алушының міндеттері: </w:t>
      </w:r>
      <w:r>
        <w:br/>
      </w:r>
      <w:r>
        <w:rPr>
          <w:rFonts w:ascii="Times New Roman"/>
          <w:b w:val="false"/>
          <w:i w:val="false"/>
          <w:color w:val="000000"/>
          <w:sz w:val="28"/>
        </w:rPr>
        <w:t xml:space="preserve">
      2.2.1. Қазақстан Республикасының әділет Министрлігінің Ақмола облысы бойынша "Жылжымайтын мүлік Орталығы комитетінің тіркеу қызметі" РМК сатып алу - сату келісім шартын мемлекеттік тіркеуден өткізген күннен 10 (он) жұмыс күні ішінде Ипотекалық келісімді және арыз берушімен банк займы Келісім шартын және осы келісім шарттың 1.1. тармағында көрсетілгендей Сатушыға нысан бағасының толық сомасын төлегенін растайтын құжатты ұсынуы керек. </w:t>
      </w:r>
      <w:r>
        <w:br/>
      </w:r>
      <w:r>
        <w:rPr>
          <w:rFonts w:ascii="Times New Roman"/>
          <w:b w:val="false"/>
          <w:i w:val="false"/>
          <w:color w:val="000000"/>
          <w:sz w:val="28"/>
        </w:rPr>
        <w:t xml:space="preserve">
      2.2.2. Осы келісім шарт жасалғаннан кейін 25 (жиырма бес) күнтізбелік күн өткен соң бюджетке төлем түспеген жағдайда осы келісім шарттың 6.1. тармағын есепке ала отырып келісім шарт бір тарапты тәртіпте бұзылады. </w:t>
      </w:r>
      <w:r>
        <w:br/>
      </w:r>
      <w:r>
        <w:rPr>
          <w:rFonts w:ascii="Times New Roman"/>
          <w:b w:val="false"/>
          <w:i w:val="false"/>
          <w:color w:val="000000"/>
          <w:sz w:val="28"/>
        </w:rPr>
        <w:t xml:space="preserve">
      2.2.3. Көрсетілген объектке меншік құқығы алынғаннан кейін үш жылға дейін осы объекті таратуға байланысты қандай да бір әрекет жасауға болмайды. </w:t>
      </w:r>
    </w:p>
    <w:p>
      <w:pPr>
        <w:spacing w:after="0"/>
        <w:ind w:left="0"/>
        <w:jc w:val="left"/>
      </w:pPr>
      <w:r>
        <w:rPr>
          <w:rFonts w:ascii="Times New Roman"/>
          <w:b/>
          <w:i w:val="false"/>
          <w:color w:val="000000"/>
        </w:rPr>
        <w:t xml:space="preserve"> 3. Нысанды қабылдау тапсыру тәртібі </w:t>
      </w:r>
    </w:p>
    <w:p>
      <w:pPr>
        <w:spacing w:after="0"/>
        <w:ind w:left="0"/>
        <w:jc w:val="both"/>
      </w:pPr>
      <w:r>
        <w:rPr>
          <w:rFonts w:ascii="Times New Roman"/>
          <w:b w:val="false"/>
          <w:i w:val="false"/>
          <w:color w:val="000000"/>
          <w:sz w:val="28"/>
        </w:rPr>
        <w:t xml:space="preserve">      3.1. Нысанды сатып алушыға тапсыру сәйкесті органның (органдар) төлемді растауы шартымен осы Келісім шарттың 1.1. тармағында көрсетілген пәтер бағасы сомасын төлегенін растайтын құжаттарды Сатушыға ұсынғаннан кейін тапсырылады. </w:t>
      </w:r>
    </w:p>
    <w:p>
      <w:pPr>
        <w:spacing w:after="0"/>
        <w:ind w:left="0"/>
        <w:jc w:val="left"/>
      </w:pPr>
      <w:r>
        <w:rPr>
          <w:rFonts w:ascii="Times New Roman"/>
          <w:b/>
          <w:i w:val="false"/>
          <w:color w:val="000000"/>
        </w:rPr>
        <w:t xml:space="preserve"> 4. Меншік құқығы  </w:t>
      </w:r>
    </w:p>
    <w:p>
      <w:pPr>
        <w:spacing w:after="0"/>
        <w:ind w:left="0"/>
        <w:jc w:val="both"/>
      </w:pPr>
      <w:r>
        <w:rPr>
          <w:rFonts w:ascii="Times New Roman"/>
          <w:b w:val="false"/>
          <w:i w:val="false"/>
          <w:color w:val="000000"/>
          <w:sz w:val="28"/>
        </w:rPr>
        <w:t xml:space="preserve">      4.1. Осы келісім шарттарын сақтай отырып, Қазақстан Республикасының әділет Министрлігінің Ақмола облысы бойынша "Жылжымайтын мүлік орталығы комитетінің тіркеу қызметі" республикалық мемлекеттік кәсіпорнында Нысанға меншік құқығын тіркеуді жүзеге асырғаннан кейін сатып алушының меншіктік құқығы туындайды. </w:t>
      </w:r>
    </w:p>
    <w:p>
      <w:pPr>
        <w:spacing w:after="0"/>
        <w:ind w:left="0"/>
        <w:jc w:val="left"/>
      </w:pPr>
      <w:r>
        <w:rPr>
          <w:rFonts w:ascii="Times New Roman"/>
          <w:b/>
          <w:i w:val="false"/>
          <w:color w:val="000000"/>
        </w:rPr>
        <w:t xml:space="preserve"> 5. Тараптардың жауапкершілігі </w:t>
      </w:r>
    </w:p>
    <w:p>
      <w:pPr>
        <w:spacing w:after="0"/>
        <w:ind w:left="0"/>
        <w:jc w:val="both"/>
      </w:pPr>
      <w:r>
        <w:rPr>
          <w:rFonts w:ascii="Times New Roman"/>
          <w:b w:val="false"/>
          <w:i w:val="false"/>
          <w:color w:val="000000"/>
          <w:sz w:val="28"/>
        </w:rPr>
        <w:t xml:space="preserve">      5.1. Осы келісім шарттың шарттарын тиісінше орындамағаны немесе орындамағаны жағдайында Тараптар Қазақстан Республикасының қолданыстағы заңдарына және осы келісім шарт қарастырған жауапкершілікте болады. </w:t>
      </w:r>
      <w:r>
        <w:br/>
      </w:r>
      <w:r>
        <w:rPr>
          <w:rFonts w:ascii="Times New Roman"/>
          <w:b w:val="false"/>
          <w:i w:val="false"/>
          <w:color w:val="000000"/>
          <w:sz w:val="28"/>
        </w:rPr>
        <w:t xml:space="preserve">
      5.2. Сатып алушының кенеттен қайтыс болуы осы келісім шарт күшіне енген күннен бастап Сатып алушыға жүктеледі. </w:t>
      </w:r>
    </w:p>
    <w:p>
      <w:pPr>
        <w:spacing w:after="0"/>
        <w:ind w:left="0"/>
        <w:jc w:val="left"/>
      </w:pPr>
      <w:r>
        <w:rPr>
          <w:rFonts w:ascii="Times New Roman"/>
          <w:b/>
          <w:i w:val="false"/>
          <w:color w:val="000000"/>
        </w:rPr>
        <w:t xml:space="preserve"> 6. Басқа да шарттары </w:t>
      </w:r>
    </w:p>
    <w:p>
      <w:pPr>
        <w:spacing w:after="0"/>
        <w:ind w:left="0"/>
        <w:jc w:val="both"/>
      </w:pPr>
      <w:r>
        <w:rPr>
          <w:rFonts w:ascii="Times New Roman"/>
          <w:b w:val="false"/>
          <w:i w:val="false"/>
          <w:color w:val="000000"/>
          <w:sz w:val="28"/>
        </w:rPr>
        <w:t xml:space="preserve">      6.1. Осы келісім шарт төмендегі жағдайлар негізінде бұзылуы мүмкін: </w:t>
      </w:r>
      <w:r>
        <w:br/>
      </w:r>
      <w:r>
        <w:rPr>
          <w:rFonts w:ascii="Times New Roman"/>
          <w:b w:val="false"/>
          <w:i w:val="false"/>
          <w:color w:val="000000"/>
          <w:sz w:val="28"/>
        </w:rPr>
        <w:t xml:space="preserve">
      *Төлем бойынша қызметтерді орындамау; </w:t>
      </w:r>
      <w:r>
        <w:br/>
      </w:r>
      <w:r>
        <w:rPr>
          <w:rFonts w:ascii="Times New Roman"/>
          <w:b w:val="false"/>
          <w:i w:val="false"/>
          <w:color w:val="000000"/>
          <w:sz w:val="28"/>
        </w:rPr>
        <w:t xml:space="preserve">
      *Тараптардың келісімі; </w:t>
      </w:r>
      <w:r>
        <w:br/>
      </w:r>
      <w:r>
        <w:rPr>
          <w:rFonts w:ascii="Times New Roman"/>
          <w:b w:val="false"/>
          <w:i w:val="false"/>
          <w:color w:val="000000"/>
          <w:sz w:val="28"/>
        </w:rPr>
        <w:t xml:space="preserve">
      *форс-мажорлық жағдайлардың туындауы; </w:t>
      </w:r>
      <w:r>
        <w:br/>
      </w:r>
      <w:r>
        <w:rPr>
          <w:rFonts w:ascii="Times New Roman"/>
          <w:b w:val="false"/>
          <w:i w:val="false"/>
          <w:color w:val="000000"/>
          <w:sz w:val="28"/>
        </w:rPr>
        <w:t xml:space="preserve">
      *сот шешімі мен қаулысы </w:t>
      </w:r>
      <w:r>
        <w:br/>
      </w:r>
      <w:r>
        <w:rPr>
          <w:rFonts w:ascii="Times New Roman"/>
          <w:b w:val="false"/>
          <w:i w:val="false"/>
          <w:color w:val="000000"/>
          <w:sz w:val="28"/>
        </w:rPr>
        <w:t xml:space="preserve">
      *Қазақстан Республикасы заңнамалары қарастырған басқа негіздер. </w:t>
      </w:r>
      <w:r>
        <w:br/>
      </w:r>
      <w:r>
        <w:rPr>
          <w:rFonts w:ascii="Times New Roman"/>
          <w:b w:val="false"/>
          <w:i w:val="false"/>
          <w:color w:val="000000"/>
          <w:sz w:val="28"/>
        </w:rPr>
        <w:t xml:space="preserve">
      6.2. Қазақстан Республикасы Азаматтық кодексінің (жалпы бөлім) 330,386,388 баптары тараптарға түсіндірілді. </w:t>
      </w:r>
      <w:r>
        <w:br/>
      </w:r>
      <w:r>
        <w:rPr>
          <w:rFonts w:ascii="Times New Roman"/>
          <w:b w:val="false"/>
          <w:i w:val="false"/>
          <w:color w:val="000000"/>
          <w:sz w:val="28"/>
        </w:rPr>
        <w:t xml:space="preserve">
      6.3. Осы келісім шартты және Нысанға меншік құқығын мемлекеттік тіркеуден өткізуге шығындарды Сатып алушы төлейді. </w:t>
      </w:r>
      <w:r>
        <w:br/>
      </w:r>
      <w:r>
        <w:rPr>
          <w:rFonts w:ascii="Times New Roman"/>
          <w:b w:val="false"/>
          <w:i w:val="false"/>
          <w:color w:val="000000"/>
          <w:sz w:val="28"/>
        </w:rPr>
        <w:t xml:space="preserve">
      6.4. Келісім шарт 3 (үш) дана жасалған, сатып алушыға, Сатушыға, Қазақстан Республикасының әділет Министрлігінің Ақмола облысы бойынша "Жылжымайтын мүлік Орталығы комитетінің тіркеу қызметі" республикалық мемлекеттік кәсіпорнына бір-бірден беріледі, барлығының тең заң күші бар. </w:t>
      </w:r>
    </w:p>
    <w:p>
      <w:pPr>
        <w:spacing w:after="0"/>
        <w:ind w:left="0"/>
        <w:jc w:val="left"/>
      </w:pPr>
      <w:r>
        <w:rPr>
          <w:rFonts w:ascii="Times New Roman"/>
          <w:b/>
          <w:i w:val="false"/>
          <w:color w:val="000000"/>
        </w:rPr>
        <w:t xml:space="preserve"> 7. Тараптар қолы. </w:t>
      </w:r>
    </w:p>
    <w:p>
      <w:pPr>
        <w:spacing w:after="0"/>
        <w:ind w:left="0"/>
        <w:jc w:val="both"/>
      </w:pPr>
      <w:r>
        <w:rPr>
          <w:rFonts w:ascii="Times New Roman"/>
          <w:b w:val="false"/>
          <w:i w:val="false"/>
          <w:color w:val="000000"/>
          <w:sz w:val="28"/>
        </w:rPr>
        <w:t xml:space="preserve">Сатушы:                      Сатып алушы: </w:t>
      </w:r>
      <w:r>
        <w:br/>
      </w:r>
      <w:r>
        <w:rPr>
          <w:rFonts w:ascii="Times New Roman"/>
          <w:b w:val="false"/>
          <w:i w:val="false"/>
          <w:color w:val="000000"/>
          <w:sz w:val="28"/>
        </w:rPr>
        <w:t xml:space="preserve">
Бастық:                      _________________ </w:t>
      </w:r>
      <w:r>
        <w:br/>
      </w:r>
      <w:r>
        <w:rPr>
          <w:rFonts w:ascii="Times New Roman"/>
          <w:b w:val="false"/>
          <w:i w:val="false"/>
          <w:color w:val="000000"/>
          <w:sz w:val="28"/>
        </w:rPr>
        <w:t xml:space="preserve">
                             _________________ </w:t>
      </w:r>
      <w:r>
        <w:br/>
      </w:r>
      <w:r>
        <w:rPr>
          <w:rFonts w:ascii="Times New Roman"/>
          <w:b w:val="false"/>
          <w:i w:val="false"/>
          <w:color w:val="000000"/>
          <w:sz w:val="28"/>
        </w:rPr>
        <w:t xml:space="preserve">
      ______________         _________________ </w:t>
      </w:r>
    </w:p>
    <w:bookmarkStart w:name="z3" w:id="2"/>
    <w:p>
      <w:pPr>
        <w:spacing w:after="0"/>
        <w:ind w:left="0"/>
        <w:jc w:val="both"/>
      </w:pPr>
      <w:r>
        <w:rPr>
          <w:rFonts w:ascii="Times New Roman"/>
          <w:b w:val="false"/>
          <w:i w:val="false"/>
          <w:color w:val="000000"/>
          <w:sz w:val="28"/>
        </w:rPr>
        <w:t xml:space="preserve">
2006 жылғы 26.06         </w:t>
      </w:r>
      <w:r>
        <w:br/>
      </w:r>
      <w:r>
        <w:rPr>
          <w:rFonts w:ascii="Times New Roman"/>
          <w:b w:val="false"/>
          <w:i w:val="false"/>
          <w:color w:val="000000"/>
          <w:sz w:val="28"/>
        </w:rPr>
        <w:t xml:space="preserve">
N А-6/839 әкімдіктің қаулысына  </w:t>
      </w:r>
      <w:r>
        <w:br/>
      </w:r>
      <w:r>
        <w:rPr>
          <w:rFonts w:ascii="Times New Roman"/>
          <w:b w:val="false"/>
          <w:i w:val="false"/>
          <w:color w:val="000000"/>
          <w:sz w:val="28"/>
        </w:rPr>
        <w:t xml:space="preserve">
2 қосымша              </w:t>
      </w:r>
    </w:p>
    <w:bookmarkEnd w:id="2"/>
    <w:p>
      <w:pPr>
        <w:spacing w:after="0"/>
        <w:ind w:left="0"/>
        <w:jc w:val="left"/>
      </w:pPr>
      <w:r>
        <w:rPr>
          <w:rFonts w:ascii="Times New Roman"/>
          <w:b/>
          <w:i w:val="false"/>
          <w:color w:val="000000"/>
        </w:rPr>
        <w:t xml:space="preserve"> Қазақстан Республикасының 2005-2007 жылдарға арналған </w:t>
      </w:r>
      <w:r>
        <w:br/>
      </w:r>
      <w:r>
        <w:rPr>
          <w:rFonts w:ascii="Times New Roman"/>
          <w:b/>
          <w:i w:val="false"/>
          <w:color w:val="000000"/>
        </w:rPr>
        <w:t xml:space="preserve">
тұрғын үй салуды дамыту бағдарламасын жүзеге асыру шегінде </w:t>
      </w:r>
      <w:r>
        <w:br/>
      </w:r>
      <w:r>
        <w:rPr>
          <w:rFonts w:ascii="Times New Roman"/>
          <w:b/>
          <w:i w:val="false"/>
          <w:color w:val="000000"/>
        </w:rPr>
        <w:t xml:space="preserve">
сату-сатып алу келісім шарты </w:t>
      </w:r>
    </w:p>
    <w:p>
      <w:pPr>
        <w:spacing w:after="0"/>
        <w:ind w:left="0"/>
        <w:jc w:val="both"/>
      </w:pPr>
      <w:r>
        <w:rPr>
          <w:rFonts w:ascii="Times New Roman"/>
          <w:b w:val="false"/>
          <w:i w:val="false"/>
          <w:color w:val="000000"/>
          <w:sz w:val="28"/>
        </w:rPr>
        <w:t xml:space="preserve">Көкшетау қаласы              ____________________жылғы  </w:t>
      </w:r>
      <w:r>
        <w:br/>
      </w:r>
      <w:r>
        <w:rPr>
          <w:rFonts w:ascii="Times New Roman"/>
          <w:b w:val="false"/>
          <w:i w:val="false"/>
          <w:color w:val="000000"/>
          <w:sz w:val="28"/>
        </w:rPr>
        <w:t xml:space="preserve">
                                  (Мерзімі жазбаша) </w:t>
      </w:r>
    </w:p>
    <w:p>
      <w:pPr>
        <w:spacing w:after="0"/>
        <w:ind w:left="0"/>
        <w:jc w:val="both"/>
      </w:pPr>
      <w:r>
        <w:rPr>
          <w:rFonts w:ascii="Times New Roman"/>
          <w:b w:val="false"/>
          <w:i w:val="false"/>
          <w:color w:val="000000"/>
          <w:sz w:val="28"/>
        </w:rPr>
        <w:t xml:space="preserve">N ____ </w:t>
      </w:r>
    </w:p>
    <w:p>
      <w:pPr>
        <w:spacing w:after="0"/>
        <w:ind w:left="0"/>
        <w:jc w:val="both"/>
      </w:pPr>
      <w:r>
        <w:rPr>
          <w:rFonts w:ascii="Times New Roman"/>
          <w:b w:val="false"/>
          <w:i w:val="false"/>
          <w:color w:val="000000"/>
          <w:sz w:val="28"/>
        </w:rPr>
        <w:t xml:space="preserve">      Осы келісім шарт Қазақстан Республикасы Президентінің 2004 жылғы 11 маусымындағы N 1388 </w:t>
      </w:r>
      <w:r>
        <w:rPr>
          <w:rFonts w:ascii="Times New Roman"/>
          <w:b w:val="false"/>
          <w:i w:val="false"/>
          <w:color w:val="000000"/>
          <w:sz w:val="28"/>
        </w:rPr>
        <w:t>Жарлығымен</w:t>
      </w:r>
      <w:r>
        <w:rPr>
          <w:rFonts w:ascii="Times New Roman"/>
          <w:b w:val="false"/>
          <w:i w:val="false"/>
          <w:color w:val="000000"/>
          <w:sz w:val="28"/>
        </w:rPr>
        <w:t xml:space="preserve"> бекітілген 2005-2007 жылдарға арналған Қазақстан Республикасында тұрғын үй салуды дамыту Мемлекеттік бағдарламасын және комиссияның ____________ _______________ орындау үшін жасалды.  </w:t>
      </w:r>
      <w:r>
        <w:br/>
      </w:r>
      <w:r>
        <w:rPr>
          <w:rFonts w:ascii="Times New Roman"/>
          <w:b w:val="false"/>
          <w:i w:val="false"/>
          <w:color w:val="000000"/>
          <w:sz w:val="28"/>
        </w:rPr>
        <w:t>
</w:t>
      </w:r>
      <w:r>
        <w:rPr>
          <w:rFonts w:ascii="Times New Roman"/>
          <w:b/>
          <w:i w:val="false"/>
          <w:color w:val="000000"/>
          <w:sz w:val="28"/>
        </w:rPr>
        <w:t xml:space="preserve">       Өкілетті орган  </w:t>
      </w:r>
      <w:r>
        <w:rPr>
          <w:rFonts w:ascii="Times New Roman"/>
          <w:b w:val="false"/>
          <w:i w:val="false"/>
          <w:color w:val="000000"/>
          <w:sz w:val="28"/>
        </w:rPr>
        <w:t xml:space="preserve">- "Көкшетау қаласының тұрғын үй - коммуналдық шаруашылық, жолаушылар көлігі және автомобиль жолдары бөлімі" мемлекеттік мекемесі, бұдан әрі " </w:t>
      </w:r>
      <w:r>
        <w:rPr>
          <w:rFonts w:ascii="Times New Roman"/>
          <w:b/>
          <w:i w:val="false"/>
          <w:color w:val="000000"/>
          <w:sz w:val="28"/>
        </w:rPr>
        <w:t xml:space="preserve">Сатушы"  </w:t>
      </w:r>
      <w:r>
        <w:rPr>
          <w:rFonts w:ascii="Times New Roman"/>
          <w:b w:val="false"/>
          <w:i w:val="false"/>
          <w:color w:val="000000"/>
          <w:sz w:val="28"/>
        </w:rPr>
        <w:t xml:space="preserve">деп аталатын  ______________ ___________ қаулы негізінде әрекет жасайтын бөлім бастығы тұлғасындағы бірінші тарап және Қазақстан Республикасының азаматы  </w:t>
      </w:r>
      <w:r>
        <w:rPr>
          <w:rFonts w:ascii="Times New Roman"/>
          <w:b/>
          <w:i w:val="false"/>
          <w:color w:val="000000"/>
          <w:sz w:val="28"/>
        </w:rPr>
        <w:t xml:space="preserve">(аты-жөні)  </w:t>
      </w:r>
      <w:r>
        <w:rPr>
          <w:rFonts w:ascii="Times New Roman"/>
          <w:b w:val="false"/>
          <w:i w:val="false"/>
          <w:color w:val="000000"/>
          <w:sz w:val="28"/>
        </w:rPr>
        <w:t xml:space="preserve">_________________________,  </w:t>
      </w:r>
      <w:r>
        <w:rPr>
          <w:rFonts w:ascii="Times New Roman"/>
          <w:b/>
          <w:i w:val="false"/>
          <w:color w:val="000000"/>
          <w:sz w:val="28"/>
        </w:rPr>
        <w:t xml:space="preserve">туған жылы </w:t>
      </w:r>
      <w:r>
        <w:rPr>
          <w:rFonts w:ascii="Times New Roman"/>
          <w:b w:val="false"/>
          <w:i w:val="false"/>
          <w:color w:val="000000"/>
          <w:sz w:val="28"/>
        </w:rPr>
        <w:t xml:space="preserve">____________(куәлік  нөмірі ___________ Қазақстан Республикасының ІІМ __________ берген), Көкшетау қаласындағы келесі мекен-жай бойынша ______________бұдан әрі " </w:t>
      </w:r>
      <w:r>
        <w:rPr>
          <w:rFonts w:ascii="Times New Roman"/>
          <w:b/>
          <w:i w:val="false"/>
          <w:color w:val="000000"/>
          <w:sz w:val="28"/>
        </w:rPr>
        <w:t xml:space="preserve">Сатып алушы" </w:t>
      </w:r>
      <w:r>
        <w:rPr>
          <w:rFonts w:ascii="Times New Roman"/>
          <w:b w:val="false"/>
          <w:i w:val="false"/>
          <w:color w:val="000000"/>
          <w:sz w:val="28"/>
        </w:rPr>
        <w:t xml:space="preserve">деп аталатын азамат екінші тарап, бірлесіп "Тараптар"»деп аталып, осы төмендегі сатып алу-сату келісім шартын жасады (бұдан әрі келісім шарт): </w:t>
      </w:r>
    </w:p>
    <w:p>
      <w:pPr>
        <w:spacing w:after="0"/>
        <w:ind w:left="0"/>
        <w:jc w:val="left"/>
      </w:pPr>
      <w:r>
        <w:rPr>
          <w:rFonts w:ascii="Times New Roman"/>
          <w:b/>
          <w:i w:val="false"/>
          <w:color w:val="000000"/>
        </w:rPr>
        <w:t xml:space="preserve"> 1. Келісім шарт мәні  </w:t>
      </w:r>
    </w:p>
    <w:p>
      <w:pPr>
        <w:spacing w:after="0"/>
        <w:ind w:left="0"/>
        <w:jc w:val="both"/>
      </w:pPr>
      <w:r>
        <w:rPr>
          <w:rFonts w:ascii="Times New Roman"/>
          <w:b w:val="false"/>
          <w:i w:val="false"/>
          <w:color w:val="000000"/>
          <w:sz w:val="28"/>
        </w:rPr>
        <w:t xml:space="preserve">      1.1. Сатушы сатты, ал Сатып алушы Көкшетау қаласы ______________ мекен-жайы, _____ үй, ______ пәтер, жалпы аумағы ______шаршы метр, соның ішінде тұрғын аумағы ______шаршы метр,_______бөлмелі жайлы етілген _____ лоджиясы (балконы) бар пәтерді  </w:t>
      </w:r>
      <w:r>
        <w:rPr>
          <w:rFonts w:ascii="Times New Roman"/>
          <w:b/>
          <w:i w:val="false"/>
          <w:color w:val="000000"/>
          <w:sz w:val="28"/>
        </w:rPr>
        <w:t xml:space="preserve">(бұдан әрі - Нысан) </w:t>
      </w:r>
      <w:r>
        <w:rPr>
          <w:rFonts w:ascii="Times New Roman"/>
          <w:b w:val="false"/>
          <w:i w:val="false"/>
          <w:color w:val="000000"/>
          <w:sz w:val="28"/>
        </w:rPr>
        <w:t xml:space="preserve">сатып алды. </w:t>
      </w:r>
      <w:r>
        <w:br/>
      </w:r>
      <w:r>
        <w:rPr>
          <w:rFonts w:ascii="Times New Roman"/>
          <w:b w:val="false"/>
          <w:i w:val="false"/>
          <w:color w:val="000000"/>
          <w:sz w:val="28"/>
        </w:rPr>
        <w:t xml:space="preserve">
      Аталған нысан Көкшетау қаласы әкімдігінің 2005 ____________ "Бір шаршы метр пайдалы аумақтың бағасын бекіту туралы»____________ қаулысымен бекітілген бағаға сәйкес _____________ теңге, (соммасы қолмен жазылған)  _____________ жылғы ____________осы келісім шарттың 2.1-2.2 тармақтарында қаралған шарттарды пайдалану арқылы сатылды. </w:t>
      </w:r>
      <w:r>
        <w:br/>
      </w:r>
      <w:r>
        <w:rPr>
          <w:rFonts w:ascii="Times New Roman"/>
          <w:b w:val="false"/>
          <w:i w:val="false"/>
          <w:color w:val="000000"/>
          <w:sz w:val="28"/>
        </w:rPr>
        <w:t xml:space="preserve">
      1.2. Осы келісім шарт жасалғанға дейін сатылатын Нысан ешкімге сатылмаған, кепілге берілмеген, тиым салынбаған болуы қажет. </w:t>
      </w:r>
    </w:p>
    <w:p>
      <w:pPr>
        <w:spacing w:after="0"/>
        <w:ind w:left="0"/>
        <w:jc w:val="left"/>
      </w:pPr>
      <w:r>
        <w:rPr>
          <w:rFonts w:ascii="Times New Roman"/>
          <w:b/>
          <w:i w:val="false"/>
          <w:color w:val="000000"/>
        </w:rPr>
        <w:t xml:space="preserve"> 2. Тараптардың міндеттері мен құқықтары  </w:t>
      </w:r>
    </w:p>
    <w:p>
      <w:pPr>
        <w:spacing w:after="0"/>
        <w:ind w:left="0"/>
        <w:jc w:val="both"/>
      </w:pPr>
      <w:r>
        <w:rPr>
          <w:rFonts w:ascii="Times New Roman"/>
          <w:b/>
          <w:i w:val="false"/>
          <w:color w:val="000000"/>
          <w:sz w:val="28"/>
        </w:rPr>
        <w:t xml:space="preserve">      2.1.Сатушы келесі міндеттерді өзіне алады: </w:t>
      </w:r>
      <w:r>
        <w:br/>
      </w:r>
      <w:r>
        <w:rPr>
          <w:rFonts w:ascii="Times New Roman"/>
          <w:b w:val="false"/>
          <w:i w:val="false"/>
          <w:color w:val="000000"/>
          <w:sz w:val="28"/>
        </w:rPr>
        <w:t xml:space="preserve">
      Осы келісім шарттың 1.1 тармағында көрсетілген шарттарды орындап Сатып алушыдан нысанның құнын төлегенін растайтын құжаттарды алғаннан кейін Нысан сатып алушының меншігіне тапсырылады.  </w:t>
      </w:r>
      <w:r>
        <w:br/>
      </w:r>
      <w:r>
        <w:rPr>
          <w:rFonts w:ascii="Times New Roman"/>
          <w:b w:val="false"/>
          <w:i w:val="false"/>
          <w:color w:val="000000"/>
          <w:sz w:val="28"/>
        </w:rPr>
        <w:t>
</w:t>
      </w:r>
      <w:r>
        <w:rPr>
          <w:rFonts w:ascii="Times New Roman"/>
          <w:b/>
          <w:i w:val="false"/>
          <w:color w:val="000000"/>
          <w:sz w:val="28"/>
        </w:rPr>
        <w:t xml:space="preserve">      2.2.Сатып алушының міндеттері:  </w:t>
      </w:r>
      <w:r>
        <w:br/>
      </w:r>
      <w:r>
        <w:rPr>
          <w:rFonts w:ascii="Times New Roman"/>
          <w:b w:val="false"/>
          <w:i w:val="false"/>
          <w:color w:val="000000"/>
          <w:sz w:val="28"/>
        </w:rPr>
        <w:t xml:space="preserve">
      2.2.Нысанды қабылдап, осы келісім шартқа қол қойған сәтте сәйкесті органның төлемі туралы құжаттарын ұсынып және осы келісім шарттың 1 тармағында көрсетілген соманы төлеу. </w:t>
      </w:r>
    </w:p>
    <w:p>
      <w:pPr>
        <w:spacing w:after="0"/>
        <w:ind w:left="0"/>
        <w:jc w:val="left"/>
      </w:pPr>
      <w:r>
        <w:rPr>
          <w:rFonts w:ascii="Times New Roman"/>
          <w:b/>
          <w:i w:val="false"/>
          <w:color w:val="000000"/>
        </w:rPr>
        <w:t xml:space="preserve"> 3. Меншік құқығы  </w:t>
      </w:r>
    </w:p>
    <w:p>
      <w:pPr>
        <w:spacing w:after="0"/>
        <w:ind w:left="0"/>
        <w:jc w:val="both"/>
      </w:pPr>
      <w:r>
        <w:rPr>
          <w:rFonts w:ascii="Times New Roman"/>
          <w:b w:val="false"/>
          <w:i w:val="false"/>
          <w:color w:val="000000"/>
          <w:sz w:val="28"/>
        </w:rPr>
        <w:t xml:space="preserve">      4.1. Осы келісім шарттарын сақтай отырып, Қазақстан Республикасының әділет Министрлігінің Ақмола облысы бойынша "Жылжымайтын мүлік орталығы комитетінің тіркеу қызметі" республикалық мемлекеттік кәсіпорнында Нысанға меншік құқығын тіркеуді жүзеге асырғаннан кейін сатып алушының меншіктік құқығы туындайды. </w:t>
      </w:r>
    </w:p>
    <w:p>
      <w:pPr>
        <w:spacing w:after="0"/>
        <w:ind w:left="0"/>
        <w:jc w:val="left"/>
      </w:pPr>
      <w:r>
        <w:rPr>
          <w:rFonts w:ascii="Times New Roman"/>
          <w:b/>
          <w:i w:val="false"/>
          <w:color w:val="000000"/>
        </w:rPr>
        <w:t xml:space="preserve"> 5. Тараптардың жауапкершілігі </w:t>
      </w:r>
    </w:p>
    <w:p>
      <w:pPr>
        <w:spacing w:after="0"/>
        <w:ind w:left="0"/>
        <w:jc w:val="both"/>
      </w:pPr>
      <w:r>
        <w:rPr>
          <w:rFonts w:ascii="Times New Roman"/>
          <w:b w:val="false"/>
          <w:i w:val="false"/>
          <w:color w:val="000000"/>
          <w:sz w:val="28"/>
        </w:rPr>
        <w:t xml:space="preserve">      5.1. Осы келісім шарттың шарттарын тиісінше орындамағаны немесе орындамағаны жағдайында Тараптар Қазақстан Республикасының қолданыстағы заңдарына және осы келісім шарт қарастырған жауапкершілікте болады. </w:t>
      </w:r>
      <w:r>
        <w:br/>
      </w:r>
      <w:r>
        <w:rPr>
          <w:rFonts w:ascii="Times New Roman"/>
          <w:b w:val="false"/>
          <w:i w:val="false"/>
          <w:color w:val="000000"/>
          <w:sz w:val="28"/>
        </w:rPr>
        <w:t xml:space="preserve">
      5.2. Сатып алушының кенеттен қайтыс болуы осы келісім шарт күшіне енген күннен бастап Сатып алушыға жүктеледі. </w:t>
      </w:r>
    </w:p>
    <w:p>
      <w:pPr>
        <w:spacing w:after="0"/>
        <w:ind w:left="0"/>
        <w:jc w:val="left"/>
      </w:pPr>
      <w:r>
        <w:rPr>
          <w:rFonts w:ascii="Times New Roman"/>
          <w:b/>
          <w:i w:val="false"/>
          <w:color w:val="000000"/>
        </w:rPr>
        <w:t xml:space="preserve"> 6. Басқа да шарттары </w:t>
      </w:r>
    </w:p>
    <w:p>
      <w:pPr>
        <w:spacing w:after="0"/>
        <w:ind w:left="0"/>
        <w:jc w:val="both"/>
      </w:pPr>
      <w:r>
        <w:rPr>
          <w:rFonts w:ascii="Times New Roman"/>
          <w:b w:val="false"/>
          <w:i w:val="false"/>
          <w:color w:val="000000"/>
          <w:sz w:val="28"/>
        </w:rPr>
        <w:t xml:space="preserve">      6.1. Осы келісім шарт төмендегі жағдайлар негізінде бұзылуы мүмкін: </w:t>
      </w:r>
      <w:r>
        <w:br/>
      </w:r>
      <w:r>
        <w:rPr>
          <w:rFonts w:ascii="Times New Roman"/>
          <w:b w:val="false"/>
          <w:i w:val="false"/>
          <w:color w:val="000000"/>
          <w:sz w:val="28"/>
        </w:rPr>
        <w:t xml:space="preserve">
      *Тараптардың келісімі; </w:t>
      </w:r>
      <w:r>
        <w:br/>
      </w:r>
      <w:r>
        <w:rPr>
          <w:rFonts w:ascii="Times New Roman"/>
          <w:b w:val="false"/>
          <w:i w:val="false"/>
          <w:color w:val="000000"/>
          <w:sz w:val="28"/>
        </w:rPr>
        <w:t xml:space="preserve">
      *форс-мажорлық жағдайлардың туындауы; </w:t>
      </w:r>
      <w:r>
        <w:br/>
      </w:r>
      <w:r>
        <w:rPr>
          <w:rFonts w:ascii="Times New Roman"/>
          <w:b w:val="false"/>
          <w:i w:val="false"/>
          <w:color w:val="000000"/>
          <w:sz w:val="28"/>
        </w:rPr>
        <w:t xml:space="preserve">
      *сот шешімі мен қаулысы  </w:t>
      </w:r>
      <w:r>
        <w:br/>
      </w:r>
      <w:r>
        <w:rPr>
          <w:rFonts w:ascii="Times New Roman"/>
          <w:b w:val="false"/>
          <w:i w:val="false"/>
          <w:color w:val="000000"/>
          <w:sz w:val="28"/>
        </w:rPr>
        <w:t xml:space="preserve">
      *Қазақстан Республикасы заңнамалары қарастырған басқа негіздер. </w:t>
      </w:r>
      <w:r>
        <w:br/>
      </w:r>
      <w:r>
        <w:rPr>
          <w:rFonts w:ascii="Times New Roman"/>
          <w:b w:val="false"/>
          <w:i w:val="false"/>
          <w:color w:val="000000"/>
          <w:sz w:val="28"/>
        </w:rPr>
        <w:t xml:space="preserve">
      5.2. Қазақстан Республикасы Азаматтық кодексінің (жалпы бөлім) 330,386,388 баптары тараптарға түсіндірілді. </w:t>
      </w:r>
      <w:r>
        <w:br/>
      </w:r>
      <w:r>
        <w:rPr>
          <w:rFonts w:ascii="Times New Roman"/>
          <w:b w:val="false"/>
          <w:i w:val="false"/>
          <w:color w:val="000000"/>
          <w:sz w:val="28"/>
        </w:rPr>
        <w:t xml:space="preserve">
      5.3.Осы келісім шартты және Нысанға меншік құқығын мемлекеттік тіркеуден өткізуге шығындарды Сатып алушы төлейді. </w:t>
      </w:r>
      <w:r>
        <w:br/>
      </w:r>
      <w:r>
        <w:rPr>
          <w:rFonts w:ascii="Times New Roman"/>
          <w:b w:val="false"/>
          <w:i w:val="false"/>
          <w:color w:val="000000"/>
          <w:sz w:val="28"/>
        </w:rPr>
        <w:t xml:space="preserve">
      5.4.Келісім шарт 3 (үш) дана жасалған, сатып алушыға, Сатушыға, қазақстан Республикасының әділет Министрлігінің Ақмола облысы бойынша "Жылжымайтын мүлік Орталығы комитетінің тіркеу қызметі" республикалық мемлекеттік кәсіпорнына бір-бірден беріледі, барлығының тең заң күші бар. </w:t>
      </w:r>
    </w:p>
    <w:p>
      <w:pPr>
        <w:spacing w:after="0"/>
        <w:ind w:left="0"/>
        <w:jc w:val="left"/>
      </w:pPr>
      <w:r>
        <w:rPr>
          <w:rFonts w:ascii="Times New Roman"/>
          <w:b/>
          <w:i w:val="false"/>
          <w:color w:val="000000"/>
        </w:rPr>
        <w:t xml:space="preserve"> 7. Тараптар қолы. </w:t>
      </w:r>
    </w:p>
    <w:p>
      <w:pPr>
        <w:spacing w:after="0"/>
        <w:ind w:left="0"/>
        <w:jc w:val="both"/>
      </w:pPr>
      <w:r>
        <w:rPr>
          <w:rFonts w:ascii="Times New Roman"/>
          <w:b w:val="false"/>
          <w:i w:val="false"/>
          <w:color w:val="000000"/>
          <w:sz w:val="28"/>
        </w:rPr>
        <w:t xml:space="preserve">Сатушы:                            Сатып алушы: </w:t>
      </w:r>
      <w:r>
        <w:br/>
      </w:r>
      <w:r>
        <w:rPr>
          <w:rFonts w:ascii="Times New Roman"/>
          <w:b w:val="false"/>
          <w:i w:val="false"/>
          <w:color w:val="000000"/>
          <w:sz w:val="28"/>
        </w:rPr>
        <w:t xml:space="preserve">
Бастық:                          _________________ </w:t>
      </w:r>
      <w:r>
        <w:br/>
      </w:r>
      <w:r>
        <w:rPr>
          <w:rFonts w:ascii="Times New Roman"/>
          <w:b w:val="false"/>
          <w:i w:val="false"/>
          <w:color w:val="000000"/>
          <w:sz w:val="28"/>
        </w:rPr>
        <w:t xml:space="preserve">
                                 _________________ </w:t>
      </w:r>
      <w:r>
        <w:br/>
      </w:r>
      <w:r>
        <w:rPr>
          <w:rFonts w:ascii="Times New Roman"/>
          <w:b w:val="false"/>
          <w:i w:val="false"/>
          <w:color w:val="000000"/>
          <w:sz w:val="28"/>
        </w:rPr>
        <w:t xml:space="preserve">
      _______________            _________________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