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1faf" w14:textId="1f11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Көкшетау қалалық мәслихатының 2006 жылғы 13 желтоқсандағы N С-37/5 шешімі. Көкшетау қаласының әділет басқармасында 2006 жылғы 26 желтоқсанда N 1-1-54 тіркелді. Күші жойылды - Ақмола облысы Көкшетау қалалық мәслихатының 2008 жылғы 15 қазандағы № 16/17 шешімімен</w:t>
      </w:r>
    </w:p>
    <w:p>
      <w:pPr>
        <w:spacing w:after="0"/>
        <w:ind w:left="0"/>
        <w:jc w:val="both"/>
      </w:pPr>
      <w:r>
        <w:rPr>
          <w:rFonts w:ascii="Times New Roman"/>
          <w:b w:val="false"/>
          <w:i w:val="false"/>
          <w:color w:val="ff0000"/>
          <w:sz w:val="28"/>
        </w:rPr>
        <w:t>      Ескерту. Күші жойылды - Ақмола облысы Көкшетау қалалық мәслихатының 2008.10.15 № 16/17 шешімімен</w:t>
      </w:r>
    </w:p>
    <w:bookmarkStart w:name="z1" w:id="0"/>
    <w:p>
      <w:pPr>
        <w:spacing w:after="0"/>
        <w:ind w:left="0"/>
        <w:jc w:val="both"/>
      </w:pPr>
      <w:r>
        <w:rPr>
          <w:rFonts w:ascii="Times New Roman"/>
          <w:b w:val="false"/>
          <w:i w:val="false"/>
          <w:color w:val="000000"/>
          <w:sz w:val="28"/>
        </w:rPr>
        <w:t>
      Қазақстан Республикасының Бюджеттік </w:t>
      </w:r>
      <w:r>
        <w:rPr>
          <w:rFonts w:ascii="Times New Roman"/>
          <w:b w:val="false"/>
          <w:i w:val="false"/>
          <w:color w:val="000000"/>
          <w:sz w:val="28"/>
        </w:rPr>
        <w:t>Кодексінің</w:t>
      </w:r>
      <w:r>
        <w:rPr>
          <w:rFonts w:ascii="Times New Roman"/>
          <w:b w:val="false"/>
          <w:i w:val="false"/>
          <w:color w:val="000000"/>
          <w:sz w:val="28"/>
        </w:rPr>
        <w:t> 63 бабына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 тармақшасына сәйкес, Көкшетау қалалық мәслихаты ШЕШІМ ЕТТІ: </w:t>
      </w:r>
      <w:r>
        <w:br/>
      </w:r>
      <w:r>
        <w:rPr>
          <w:rFonts w:ascii="Times New Roman"/>
          <w:b w:val="false"/>
          <w:i w:val="false"/>
          <w:color w:val="000000"/>
          <w:sz w:val="28"/>
        </w:rPr>
        <w:t xml:space="preserve">
      1. 2007 жылға арналған қалалық бюджет 1 қосымшаға сәйкес келесі көлемде бекітілсін: </w:t>
      </w:r>
      <w:r>
        <w:br/>
      </w:r>
      <w:r>
        <w:rPr>
          <w:rFonts w:ascii="Times New Roman"/>
          <w:b w:val="false"/>
          <w:i w:val="false"/>
          <w:color w:val="000000"/>
          <w:sz w:val="28"/>
        </w:rPr>
        <w:t xml:space="preserve">
      1) табыстар - 8 273 738,7 мың теңге, соның ішінде: </w:t>
      </w:r>
      <w:r>
        <w:br/>
      </w:r>
      <w:r>
        <w:rPr>
          <w:rFonts w:ascii="Times New Roman"/>
          <w:b w:val="false"/>
          <w:i w:val="false"/>
          <w:color w:val="000000"/>
          <w:sz w:val="28"/>
        </w:rPr>
        <w:t xml:space="preserve">
      салықтық түсімдер - 4 837 896 мың теңге; </w:t>
      </w:r>
      <w:r>
        <w:br/>
      </w:r>
      <w:r>
        <w:rPr>
          <w:rFonts w:ascii="Times New Roman"/>
          <w:b w:val="false"/>
          <w:i w:val="false"/>
          <w:color w:val="000000"/>
          <w:sz w:val="28"/>
        </w:rPr>
        <w:t xml:space="preserve">
      салықтық емес түсімдер - 83 851 мың теңге; </w:t>
      </w:r>
      <w:r>
        <w:br/>
      </w:r>
      <w:r>
        <w:rPr>
          <w:rFonts w:ascii="Times New Roman"/>
          <w:b w:val="false"/>
          <w:i w:val="false"/>
          <w:color w:val="000000"/>
          <w:sz w:val="28"/>
        </w:rPr>
        <w:t xml:space="preserve">
      негізгі капиталды сатудан түсетін түсімдер - 385 003 мың теңге; </w:t>
      </w:r>
      <w:r>
        <w:br/>
      </w:r>
      <w:r>
        <w:rPr>
          <w:rFonts w:ascii="Times New Roman"/>
          <w:b w:val="false"/>
          <w:i w:val="false"/>
          <w:color w:val="000000"/>
          <w:sz w:val="28"/>
        </w:rPr>
        <w:t xml:space="preserve">
      трансферттік түсімдер - 2 966 988,7 мың теңге. </w:t>
      </w:r>
      <w:r>
        <w:br/>
      </w:r>
      <w:r>
        <w:rPr>
          <w:rFonts w:ascii="Times New Roman"/>
          <w:b w:val="false"/>
          <w:i w:val="false"/>
          <w:color w:val="000000"/>
          <w:sz w:val="28"/>
        </w:rPr>
        <w:t xml:space="preserve">
      2) шығындар - 8 735 929,6 мың теңге; </w:t>
      </w:r>
      <w:r>
        <w:br/>
      </w:r>
      <w:r>
        <w:rPr>
          <w:rFonts w:ascii="Times New Roman"/>
          <w:b w:val="false"/>
          <w:i w:val="false"/>
          <w:color w:val="000000"/>
          <w:sz w:val="28"/>
        </w:rPr>
        <w:t xml:space="preserve">
      3) операциялық сальдо - - 462 190,9 мың теңге; </w:t>
      </w:r>
      <w:r>
        <w:br/>
      </w:r>
      <w:r>
        <w:rPr>
          <w:rFonts w:ascii="Times New Roman"/>
          <w:b w:val="false"/>
          <w:i w:val="false"/>
          <w:color w:val="000000"/>
          <w:sz w:val="28"/>
        </w:rPr>
        <w:t xml:space="preserve">
      4) таза бюджеттік несиелендіру - - 155 881 мың теңге, соның ішінде: </w:t>
      </w:r>
      <w:r>
        <w:br/>
      </w:r>
      <w:r>
        <w:rPr>
          <w:rFonts w:ascii="Times New Roman"/>
          <w:b w:val="false"/>
          <w:i w:val="false"/>
          <w:color w:val="000000"/>
          <w:sz w:val="28"/>
        </w:rPr>
        <w:t xml:space="preserve">
      бюджеттік несиелерді төлеу - 155 881 мың теңге; </w:t>
      </w:r>
      <w:r>
        <w:br/>
      </w:r>
      <w:r>
        <w:rPr>
          <w:rFonts w:ascii="Times New Roman"/>
          <w:b w:val="false"/>
          <w:i w:val="false"/>
          <w:color w:val="000000"/>
          <w:sz w:val="28"/>
        </w:rPr>
        <w:t xml:space="preserve">
      5) қаржы активтерімен жасалатын операциялар бойынша сальдо - 317 395 мың теңге, соның ішінде: </w:t>
      </w:r>
      <w:r>
        <w:br/>
      </w:r>
      <w:r>
        <w:rPr>
          <w:rFonts w:ascii="Times New Roman"/>
          <w:b w:val="false"/>
          <w:i w:val="false"/>
          <w:color w:val="000000"/>
          <w:sz w:val="28"/>
        </w:rPr>
        <w:t xml:space="preserve">
      мемлекеттік қаржы активтерін сатудан түсетін түсімдер - 143 300 мың теңге; </w:t>
      </w:r>
      <w:r>
        <w:br/>
      </w:r>
      <w:r>
        <w:rPr>
          <w:rFonts w:ascii="Times New Roman"/>
          <w:b w:val="false"/>
          <w:i w:val="false"/>
          <w:color w:val="000000"/>
          <w:sz w:val="28"/>
        </w:rPr>
        <w:t xml:space="preserve">
      қаржы активтерді алу - 319 595 мың теңге; </w:t>
      </w:r>
      <w:r>
        <w:br/>
      </w:r>
      <w:r>
        <w:rPr>
          <w:rFonts w:ascii="Times New Roman"/>
          <w:b w:val="false"/>
          <w:i w:val="false"/>
          <w:color w:val="000000"/>
          <w:sz w:val="28"/>
        </w:rPr>
        <w:t xml:space="preserve">
      6) бюджеттік тапшылық (профицит) - -623 704,9 мың теңге; </w:t>
      </w:r>
      <w:r>
        <w:br/>
      </w:r>
      <w:r>
        <w:rPr>
          <w:rFonts w:ascii="Times New Roman"/>
          <w:b w:val="false"/>
          <w:i w:val="false"/>
          <w:color w:val="000000"/>
          <w:sz w:val="28"/>
        </w:rPr>
        <w:t>
      7) бюджеттік тапшылықты қаржыландыру (профицитті пайдалану) 623 704,9 мың теңге.</w:t>
      </w:r>
      <w:r>
        <w:br/>
      </w:r>
      <w:r>
        <w:rPr>
          <w:rFonts w:ascii="Times New Roman"/>
          <w:b w:val="false"/>
          <w:i w:val="false"/>
          <w:color w:val="000000"/>
          <w:sz w:val="28"/>
        </w:rPr>
        <w:t>
</w:t>
      </w:r>
      <w:r>
        <w:rPr>
          <w:rFonts w:ascii="Times New Roman"/>
          <w:b w:val="false"/>
          <w:i w:val="false"/>
          <w:color w:val="ff0000"/>
          <w:sz w:val="28"/>
        </w:rPr>
        <w:t>      Ескерту. 1-тармаққа өзгертулер енгізілді - Көкшетау қалалық мәслихатының 2007 жылғы 21 ақпандағы </w:t>
      </w:r>
      <w:r>
        <w:rPr>
          <w:rFonts w:ascii="Times New Roman"/>
          <w:b w:val="false"/>
          <w:i w:val="false"/>
          <w:color w:val="000000"/>
          <w:sz w:val="28"/>
        </w:rPr>
        <w:t>N С-38/7</w:t>
      </w:r>
      <w:r>
        <w:rPr>
          <w:rFonts w:ascii="Times New Roman"/>
          <w:b w:val="false"/>
          <w:i w:val="false"/>
          <w:color w:val="ff0000"/>
          <w:sz w:val="28"/>
        </w:rPr>
        <w:t xml:space="preserve"> шешімімен; Көкшетау қалалық мәслихатының 2007 жылғы 30 наурыздағы </w:t>
      </w:r>
      <w:r>
        <w:rPr>
          <w:rFonts w:ascii="Times New Roman"/>
          <w:b w:val="false"/>
          <w:i w:val="false"/>
          <w:color w:val="000000"/>
          <w:sz w:val="28"/>
        </w:rPr>
        <w:t>N С-39/5</w:t>
      </w:r>
      <w:r>
        <w:rPr>
          <w:rFonts w:ascii="Times New Roman"/>
          <w:b w:val="false"/>
          <w:i w:val="false"/>
          <w:color w:val="ff0000"/>
          <w:sz w:val="28"/>
        </w:rPr>
        <w:t xml:space="preserve"> шешімімен; Көкшетау қалалық мәслихатының 2007 жылғы 14 маусымдағы </w:t>
      </w:r>
      <w:r>
        <w:rPr>
          <w:rFonts w:ascii="Times New Roman"/>
          <w:b w:val="false"/>
          <w:i w:val="false"/>
          <w:color w:val="000000"/>
          <w:sz w:val="28"/>
        </w:rPr>
        <w:t>N С-43/5</w:t>
      </w:r>
      <w:r>
        <w:rPr>
          <w:rFonts w:ascii="Times New Roman"/>
          <w:b w:val="false"/>
          <w:i w:val="false"/>
          <w:color w:val="ff0000"/>
          <w:sz w:val="28"/>
        </w:rPr>
        <w:t>шешімімен; Көкшетау қалалық мәслихатының 2007 жылғы 16 шілдедегі </w:t>
      </w:r>
      <w:r>
        <w:rPr>
          <w:rFonts w:ascii="Times New Roman"/>
          <w:b w:val="false"/>
          <w:i w:val="false"/>
          <w:color w:val="000000"/>
          <w:sz w:val="28"/>
        </w:rPr>
        <w:t>N С-45/5</w:t>
      </w:r>
      <w:r>
        <w:rPr>
          <w:rFonts w:ascii="Times New Roman"/>
          <w:b w:val="false"/>
          <w:i w:val="false"/>
          <w:color w:val="ff0000"/>
          <w:sz w:val="28"/>
        </w:rPr>
        <w:t> шешімімен; Көкшетау қалалық мәслихатының 2007 жылғы 14 қыркүйектегі </w:t>
      </w:r>
      <w:r>
        <w:rPr>
          <w:rFonts w:ascii="Times New Roman"/>
          <w:b w:val="false"/>
          <w:i w:val="false"/>
          <w:color w:val="000000"/>
          <w:sz w:val="28"/>
        </w:rPr>
        <w:t>N С-3/5</w:t>
      </w:r>
      <w:r>
        <w:rPr>
          <w:rFonts w:ascii="Times New Roman"/>
          <w:b w:val="false"/>
          <w:i w:val="false"/>
          <w:color w:val="ff0000"/>
          <w:sz w:val="28"/>
        </w:rPr>
        <w:t xml:space="preserve"> шешімімен; Көкшетау қалалық мәслихатының 2007 жылғы 5 қазандағы </w:t>
      </w:r>
      <w:r>
        <w:rPr>
          <w:rFonts w:ascii="Times New Roman"/>
          <w:b w:val="false"/>
          <w:i w:val="false"/>
          <w:color w:val="000000"/>
          <w:sz w:val="28"/>
        </w:rPr>
        <w:t>N C-4/7</w:t>
      </w:r>
      <w:r>
        <w:rPr>
          <w:rFonts w:ascii="Times New Roman"/>
          <w:b w:val="false"/>
          <w:i w:val="false"/>
          <w:color w:val="ff0000"/>
          <w:sz w:val="28"/>
        </w:rPr>
        <w:t xml:space="preserve"> шешімімен.  </w:t>
      </w:r>
      <w:r>
        <w:br/>
      </w:r>
      <w:r>
        <w:rPr>
          <w:rFonts w:ascii="Times New Roman"/>
          <w:b w:val="false"/>
          <w:i w:val="false"/>
          <w:color w:val="000000"/>
          <w:sz w:val="28"/>
        </w:rPr>
        <w:t xml:space="preserve">
      2. Қалалық бюджет табыстары келесі көздер есебінен қалыптастырылады: </w:t>
      </w:r>
      <w:r>
        <w:br/>
      </w:r>
      <w:r>
        <w:rPr>
          <w:rFonts w:ascii="Times New Roman"/>
          <w:b w:val="false"/>
          <w:i w:val="false"/>
          <w:color w:val="000000"/>
          <w:sz w:val="28"/>
        </w:rPr>
        <w:t xml:space="preserve">
      1) салықтық түсімдер, соның ішінде: </w:t>
      </w:r>
      <w:r>
        <w:br/>
      </w:r>
      <w:r>
        <w:rPr>
          <w:rFonts w:ascii="Times New Roman"/>
          <w:b w:val="false"/>
          <w:i w:val="false"/>
          <w:color w:val="000000"/>
          <w:sz w:val="28"/>
        </w:rPr>
        <w:t xml:space="preserve">
      төлем көзінен салық салынбайтын жеке табыс салығынан түсетін табыстар; </w:t>
      </w:r>
      <w:r>
        <w:br/>
      </w:r>
      <w:r>
        <w:rPr>
          <w:rFonts w:ascii="Times New Roman"/>
          <w:b w:val="false"/>
          <w:i w:val="false"/>
          <w:color w:val="000000"/>
          <w:sz w:val="28"/>
        </w:rPr>
        <w:t xml:space="preserve">
      біржолғы талондар бойынша қызметтерді іске асыратын жеке тұлғалардан алынатын табыс салығынан түсетін табыстар; </w:t>
      </w:r>
      <w:r>
        <w:br/>
      </w:r>
      <w:r>
        <w:rPr>
          <w:rFonts w:ascii="Times New Roman"/>
          <w:b w:val="false"/>
          <w:i w:val="false"/>
          <w:color w:val="000000"/>
          <w:sz w:val="28"/>
        </w:rPr>
        <w:t xml:space="preserve">
      әлеуметтік салық; </w:t>
      </w:r>
      <w:r>
        <w:br/>
      </w:r>
      <w:r>
        <w:rPr>
          <w:rFonts w:ascii="Times New Roman"/>
          <w:b w:val="false"/>
          <w:i w:val="false"/>
          <w:color w:val="000000"/>
          <w:sz w:val="28"/>
        </w:rPr>
        <w:t xml:space="preserve">
      мүлікке салынатын салық; </w:t>
      </w:r>
      <w:r>
        <w:br/>
      </w:r>
      <w:r>
        <w:rPr>
          <w:rFonts w:ascii="Times New Roman"/>
          <w:b w:val="false"/>
          <w:i w:val="false"/>
          <w:color w:val="000000"/>
          <w:sz w:val="28"/>
        </w:rPr>
        <w:t xml:space="preserve">
      жер салығы; </w:t>
      </w:r>
      <w:r>
        <w:br/>
      </w:r>
      <w:r>
        <w:rPr>
          <w:rFonts w:ascii="Times New Roman"/>
          <w:b w:val="false"/>
          <w:i w:val="false"/>
          <w:color w:val="000000"/>
          <w:sz w:val="28"/>
        </w:rPr>
        <w:t xml:space="preserve">
      көлік құралдарына салынатын салық; </w:t>
      </w:r>
      <w:r>
        <w:br/>
      </w:r>
      <w:r>
        <w:rPr>
          <w:rFonts w:ascii="Times New Roman"/>
          <w:b w:val="false"/>
          <w:i w:val="false"/>
          <w:color w:val="000000"/>
          <w:sz w:val="28"/>
        </w:rPr>
        <w:t xml:space="preserve">
      бірыңғай жер салығы; </w:t>
      </w:r>
      <w:r>
        <w:br/>
      </w:r>
      <w:r>
        <w:rPr>
          <w:rFonts w:ascii="Times New Roman"/>
          <w:b w:val="false"/>
          <w:i w:val="false"/>
          <w:color w:val="000000"/>
          <w:sz w:val="28"/>
        </w:rPr>
        <w:t xml:space="preserve">
      акциздер; </w:t>
      </w:r>
      <w:r>
        <w:br/>
      </w:r>
      <w:r>
        <w:rPr>
          <w:rFonts w:ascii="Times New Roman"/>
          <w:b w:val="false"/>
          <w:i w:val="false"/>
          <w:color w:val="000000"/>
          <w:sz w:val="28"/>
        </w:rPr>
        <w:t xml:space="preserve">
      табиғи және басқа ресурстарды пайдаланғаны үшін түсетін түсімдер; </w:t>
      </w:r>
      <w:r>
        <w:br/>
      </w:r>
      <w:r>
        <w:rPr>
          <w:rFonts w:ascii="Times New Roman"/>
          <w:b w:val="false"/>
          <w:i w:val="false"/>
          <w:color w:val="000000"/>
          <w:sz w:val="28"/>
        </w:rPr>
        <w:t xml:space="preserve">
      кәсіпкерлік және кәсіби қызметті жүргізгені үшін алынатын алымдар; </w:t>
      </w:r>
      <w:r>
        <w:br/>
      </w:r>
      <w:r>
        <w:rPr>
          <w:rFonts w:ascii="Times New Roman"/>
          <w:b w:val="false"/>
          <w:i w:val="false"/>
          <w:color w:val="000000"/>
          <w:sz w:val="28"/>
        </w:rPr>
        <w:t xml:space="preserve">
      мемлекеттік баж салығы. </w:t>
      </w:r>
      <w:r>
        <w:br/>
      </w:r>
      <w:r>
        <w:rPr>
          <w:rFonts w:ascii="Times New Roman"/>
          <w:b w:val="false"/>
          <w:i w:val="false"/>
          <w:color w:val="000000"/>
          <w:sz w:val="28"/>
        </w:rPr>
        <w:t xml:space="preserve">
      2) салықтық емес түсімдер, соның ішінде: </w:t>
      </w:r>
      <w:r>
        <w:br/>
      </w:r>
      <w:r>
        <w:rPr>
          <w:rFonts w:ascii="Times New Roman"/>
          <w:b w:val="false"/>
          <w:i w:val="false"/>
          <w:color w:val="000000"/>
          <w:sz w:val="28"/>
        </w:rPr>
        <w:t xml:space="preserve">
      мемлекеттік кәсіпорындардың таза табыс бөлігінің түсімдері; </w:t>
      </w:r>
      <w:r>
        <w:br/>
      </w:r>
      <w:r>
        <w:rPr>
          <w:rFonts w:ascii="Times New Roman"/>
          <w:b w:val="false"/>
          <w:i w:val="false"/>
          <w:color w:val="000000"/>
          <w:sz w:val="28"/>
        </w:rPr>
        <w:t xml:space="preserve">
      мемлекет меншігіндегі мүлікті жалға беруден түсетін түсімдер; </w:t>
      </w:r>
      <w:r>
        <w:br/>
      </w:r>
      <w:r>
        <w:rPr>
          <w:rFonts w:ascii="Times New Roman"/>
          <w:b w:val="false"/>
          <w:i w:val="false"/>
          <w:color w:val="000000"/>
          <w:sz w:val="28"/>
        </w:rPr>
        <w:t xml:space="preserve">
      мемлекеттік бюджеттен қаржыландырылатын мемлекеттік мекемелердің тауарларды (жұмыстарды, қызметтер көрсетуді) өткізуінен түсетін түсімдер; </w:t>
      </w:r>
      <w:r>
        <w:br/>
      </w:r>
      <w:r>
        <w:rPr>
          <w:rFonts w:ascii="Times New Roman"/>
          <w:b w:val="false"/>
          <w:i w:val="false"/>
          <w:color w:val="000000"/>
          <w:sz w:val="28"/>
        </w:rPr>
        <w:t xml:space="preserve">
      жергілікті бюджеттен қаржыландырылатын мемлекеттік мекемелер ұйымдастыратын мемлекеттік сатып алу өткізуден түсетін ақша түсімдері; </w:t>
      </w:r>
      <w:r>
        <w:br/>
      </w:r>
      <w:r>
        <w:rPr>
          <w:rFonts w:ascii="Times New Roman"/>
          <w:b w:val="false"/>
          <w:i w:val="false"/>
          <w:color w:val="000000"/>
          <w:sz w:val="28"/>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қаржыландыратын мемлекеттік мекемелер салатын айыппұлдар, өсімпұлдар, санкциялар, өндіріп алулар; </w:t>
      </w:r>
      <w:r>
        <w:br/>
      </w:r>
      <w:r>
        <w:rPr>
          <w:rFonts w:ascii="Times New Roman"/>
          <w:b w:val="false"/>
          <w:i w:val="false"/>
          <w:color w:val="000000"/>
          <w:sz w:val="28"/>
        </w:rPr>
        <w:t xml:space="preserve">
      басқа да салықтық емес түсімдер. </w:t>
      </w:r>
      <w:r>
        <w:br/>
      </w:r>
      <w:r>
        <w:rPr>
          <w:rFonts w:ascii="Times New Roman"/>
          <w:b w:val="false"/>
          <w:i w:val="false"/>
          <w:color w:val="000000"/>
          <w:sz w:val="28"/>
        </w:rPr>
        <w:t xml:space="preserve">
      3)   негізгі капиталды сатудан түсетін түсімдер, соның ішінде: </w:t>
      </w:r>
      <w:r>
        <w:br/>
      </w:r>
      <w:r>
        <w:rPr>
          <w:rFonts w:ascii="Times New Roman"/>
          <w:b w:val="false"/>
          <w:i w:val="false"/>
          <w:color w:val="000000"/>
          <w:sz w:val="28"/>
        </w:rPr>
        <w:t xml:space="preserve">
      мемлекеттік мекемелерге бекітілген мемлекеттік мүлікті сату; </w:t>
      </w:r>
      <w:r>
        <w:br/>
      </w:r>
      <w:r>
        <w:rPr>
          <w:rFonts w:ascii="Times New Roman"/>
          <w:b w:val="false"/>
          <w:i w:val="false"/>
          <w:color w:val="000000"/>
          <w:sz w:val="28"/>
        </w:rPr>
        <w:t xml:space="preserve">
      жерді сату; </w:t>
      </w:r>
      <w:r>
        <w:br/>
      </w:r>
      <w:r>
        <w:rPr>
          <w:rFonts w:ascii="Times New Roman"/>
          <w:b w:val="false"/>
          <w:i w:val="false"/>
          <w:color w:val="000000"/>
          <w:sz w:val="28"/>
        </w:rPr>
        <w:t xml:space="preserve">
      материалдық емес активтерді сату; </w:t>
      </w:r>
      <w:r>
        <w:br/>
      </w:r>
      <w:r>
        <w:rPr>
          <w:rFonts w:ascii="Times New Roman"/>
          <w:b w:val="false"/>
          <w:i w:val="false"/>
          <w:color w:val="000000"/>
          <w:sz w:val="28"/>
        </w:rPr>
        <w:t xml:space="preserve">
      4) келіп түсетін трансферттер, соның ішінде: </w:t>
      </w:r>
      <w:r>
        <w:br/>
      </w:r>
      <w:r>
        <w:rPr>
          <w:rFonts w:ascii="Times New Roman"/>
          <w:b w:val="false"/>
          <w:i w:val="false"/>
          <w:color w:val="000000"/>
          <w:sz w:val="28"/>
        </w:rPr>
        <w:t xml:space="preserve">
      облыстық бюджеттен түсетін трансферттер. </w:t>
      </w:r>
      <w:r>
        <w:br/>
      </w:r>
      <w:r>
        <w:rPr>
          <w:rFonts w:ascii="Times New Roman"/>
          <w:b w:val="false"/>
          <w:i w:val="false"/>
          <w:color w:val="000000"/>
          <w:sz w:val="28"/>
        </w:rPr>
        <w:t>
      3. Қалалық бюджетте жергілікті атқарушы органның 139 811,7 мың теңге сомасы резерві, соның ішінде жергілікті атқару органның резерві жедел шығындарына 102 635 мың теңге және табиғи және техногендік сипаттағы төтенше жағдайларды жою үшін жергілікті атқару органның жедел резервіне 37 176,7 мың теңге сомасы бекітілсін.</w:t>
      </w:r>
      <w:r>
        <w:br/>
      </w:r>
      <w:r>
        <w:rPr>
          <w:rFonts w:ascii="Times New Roman"/>
          <w:b w:val="false"/>
          <w:i w:val="false"/>
          <w:color w:val="000000"/>
          <w:sz w:val="28"/>
        </w:rPr>
        <w:t>
</w:t>
      </w:r>
      <w:r>
        <w:rPr>
          <w:rFonts w:ascii="Times New Roman"/>
          <w:b w:val="false"/>
          <w:i w:val="false"/>
          <w:color w:val="ff0000"/>
          <w:sz w:val="28"/>
        </w:rPr>
        <w:t>      Ескерту. 3 тармаққа өзгертулер енгізілді - Көкшетау қалалық мәслихатының 2007 жылғы 14 маусымдағы </w:t>
      </w:r>
      <w:r>
        <w:rPr>
          <w:rFonts w:ascii="Times New Roman"/>
          <w:b w:val="false"/>
          <w:i w:val="false"/>
          <w:color w:val="000000"/>
          <w:sz w:val="28"/>
        </w:rPr>
        <w:t>N С-43/5</w:t>
      </w:r>
      <w:r>
        <w:rPr>
          <w:rFonts w:ascii="Times New Roman"/>
          <w:b w:val="false"/>
          <w:i w:val="false"/>
          <w:color w:val="ff0000"/>
          <w:sz w:val="28"/>
        </w:rPr>
        <w:t> шешімімен; Көкшетау қалалық мәслихатының 2007 жылғы 14 қыркүйектегі </w:t>
      </w:r>
      <w:r>
        <w:rPr>
          <w:rFonts w:ascii="Times New Roman"/>
          <w:b w:val="false"/>
          <w:i w:val="false"/>
          <w:color w:val="000000"/>
          <w:sz w:val="28"/>
        </w:rPr>
        <w:t>N С-3/5</w:t>
      </w:r>
      <w:r>
        <w:rPr>
          <w:rFonts w:ascii="Times New Roman"/>
          <w:b w:val="false"/>
          <w:i w:val="false"/>
          <w:color w:val="ff0000"/>
          <w:sz w:val="28"/>
        </w:rPr>
        <w:t xml:space="preserve"> шешімімен; Көкшетау қалалық мәслихатының 2007 жылғы 5 қазандағы </w:t>
      </w:r>
      <w:r>
        <w:rPr>
          <w:rFonts w:ascii="Times New Roman"/>
          <w:b w:val="false"/>
          <w:i w:val="false"/>
          <w:color w:val="000000"/>
          <w:sz w:val="28"/>
        </w:rPr>
        <w:t>N C-4/7</w:t>
      </w:r>
      <w:r>
        <w:rPr>
          <w:rFonts w:ascii="Times New Roman"/>
          <w:b w:val="false"/>
          <w:i w:val="false"/>
          <w:color w:val="ff0000"/>
          <w:sz w:val="28"/>
        </w:rPr>
        <w:t xml:space="preserve"> шешімімен.   </w:t>
      </w:r>
      <w:r>
        <w:br/>
      </w:r>
      <w:r>
        <w:rPr>
          <w:rFonts w:ascii="Times New Roman"/>
          <w:b w:val="false"/>
          <w:i w:val="false"/>
          <w:color w:val="000000"/>
          <w:sz w:val="28"/>
        </w:rPr>
        <w:t xml:space="preserve">
      4. Қала бюджетінің шығындарында 1 251 611 мың теңге сомасында облыстық бюджетке алымдар алу қаралғандығы есепке алынсын. </w:t>
      </w:r>
      <w:r>
        <w:br/>
      </w:r>
      <w:r>
        <w:rPr>
          <w:rFonts w:ascii="Times New Roman"/>
          <w:b w:val="false"/>
          <w:i w:val="false"/>
          <w:color w:val="000000"/>
          <w:sz w:val="28"/>
        </w:rPr>
        <w:t xml:space="preserve">
      5. 2007 жылға арналған қалалық бюджетте 2004 жылдың облыстық бюджетінен бөлініп, пайдаланылмаған мақсатты трансферттер өсімі 88 118 мың теңге сомасында екендігі есепке алынсын. </w:t>
      </w:r>
      <w:r>
        <w:br/>
      </w:r>
      <w:r>
        <w:rPr>
          <w:rFonts w:ascii="Times New Roman"/>
          <w:b w:val="false"/>
          <w:i w:val="false"/>
          <w:color w:val="000000"/>
          <w:sz w:val="28"/>
        </w:rPr>
        <w:t>
      5-1. 2006 жылы бөлінген, пайдаланылмаған нысаналы трансферттерді 86 909,2 мың теңге сомасында, облыстық бюджетке қайтаруын қамтамасыз ету.</w:t>
      </w:r>
      <w:r>
        <w:br/>
      </w:r>
      <w:r>
        <w:rPr>
          <w:rFonts w:ascii="Times New Roman"/>
          <w:b w:val="false"/>
          <w:i w:val="false"/>
          <w:color w:val="000000"/>
          <w:sz w:val="28"/>
        </w:rPr>
        <w:t>
</w:t>
      </w:r>
      <w:r>
        <w:rPr>
          <w:rFonts w:ascii="Times New Roman"/>
          <w:b w:val="false"/>
          <w:i w:val="false"/>
          <w:color w:val="ff0000"/>
          <w:sz w:val="28"/>
        </w:rPr>
        <w:t>      Ескерту. 5-1 тармағымен толықтырылды - Көкшетау қалалық мәслихатының 2007 жылғы 21 ақпандағы </w:t>
      </w:r>
      <w:r>
        <w:rPr>
          <w:rFonts w:ascii="Times New Roman"/>
          <w:b w:val="false"/>
          <w:i w:val="false"/>
          <w:color w:val="000000"/>
          <w:sz w:val="28"/>
        </w:rPr>
        <w:t>N С-38/7</w:t>
      </w:r>
      <w:r>
        <w:rPr>
          <w:rFonts w:ascii="Times New Roman"/>
          <w:b w:val="false"/>
          <w:i w:val="false"/>
          <w:color w:val="ff0000"/>
          <w:sz w:val="28"/>
        </w:rPr>
        <w:t xml:space="preserve"> шешімімен; 5-1 тармағына өзгертулер енгізілді - Көкшетау қалалық мәслихатының 2007 жылғы 14 маусымдағы </w:t>
      </w:r>
      <w:r>
        <w:rPr>
          <w:rFonts w:ascii="Times New Roman"/>
          <w:b w:val="false"/>
          <w:i w:val="false"/>
          <w:color w:val="000000"/>
          <w:sz w:val="28"/>
        </w:rPr>
        <w:t>N С-43/5</w:t>
      </w:r>
      <w:r>
        <w:rPr>
          <w:rFonts w:ascii="Times New Roman"/>
          <w:b w:val="false"/>
          <w:i w:val="false"/>
          <w:color w:val="ff0000"/>
          <w:sz w:val="28"/>
        </w:rPr>
        <w:t xml:space="preserve"> шешімімен.  </w:t>
      </w:r>
      <w:r>
        <w:rPr>
          <w:rFonts w:ascii="Times New Roman"/>
          <w:b w:val="false"/>
          <w:i w:val="false"/>
          <w:color w:val="000000"/>
          <w:sz w:val="28"/>
        </w:rPr>
        <w:t xml:space="preserve">   </w:t>
      </w:r>
      <w:r>
        <w:br/>
      </w:r>
      <w:r>
        <w:rPr>
          <w:rFonts w:ascii="Times New Roman"/>
          <w:b w:val="false"/>
          <w:i w:val="false"/>
          <w:color w:val="000000"/>
          <w:sz w:val="28"/>
        </w:rPr>
        <w:t xml:space="preserve">
      6. Республикалық бюджет қаражаты есебінен білім беруге 520 305 мың теңге сомасындағы нысаналы трансферттер 2007 жылға арналған қалалық бюджетте алдын ала қарастырылғаны ескерілсін, соның ішінде: </w:t>
      </w:r>
      <w:r>
        <w:br/>
      </w:r>
      <w:r>
        <w:rPr>
          <w:rFonts w:ascii="Times New Roman"/>
          <w:b w:val="false"/>
          <w:i w:val="false"/>
          <w:color w:val="000000"/>
          <w:sz w:val="28"/>
        </w:rPr>
        <w:t xml:space="preserve">
      1) ағымдағы нысаналы трансферттер 94 965 мың теңге сомасында, соның ішінде: </w:t>
      </w:r>
      <w:r>
        <w:br/>
      </w:r>
      <w:r>
        <w:rPr>
          <w:rFonts w:ascii="Times New Roman"/>
          <w:b w:val="false"/>
          <w:i w:val="false"/>
          <w:color w:val="000000"/>
          <w:sz w:val="28"/>
        </w:rPr>
        <w:t xml:space="preserve">
      жалпы орта білім беретін мемлекеттік мекемелердегі физика, химия, биология кабинеттерін оқу жабдығымен жарақтандыру үшін - 31 540 мың теңге; </w:t>
      </w:r>
      <w:r>
        <w:br/>
      </w:r>
      <w:r>
        <w:rPr>
          <w:rFonts w:ascii="Times New Roman"/>
          <w:b w:val="false"/>
          <w:i w:val="false"/>
          <w:color w:val="000000"/>
          <w:sz w:val="28"/>
        </w:rPr>
        <w:t xml:space="preserve">
      жалпы орта білім берудің мемлекеттік мекемелерінің үлгі штаттарын ұстауды қамтамасыз ету үшін - 29 500 мың теңге; </w:t>
      </w:r>
      <w:r>
        <w:br/>
      </w:r>
      <w:r>
        <w:rPr>
          <w:rFonts w:ascii="Times New Roman"/>
          <w:b w:val="false"/>
          <w:i w:val="false"/>
          <w:color w:val="000000"/>
          <w:sz w:val="28"/>
        </w:rPr>
        <w:t xml:space="preserve">
      жалпы орта білім берудің мемлекеттік мекемелерін Интернет желісіне қосуға және олардың трафигін төлеу үшін - 5 175 мың теңге; </w:t>
      </w:r>
      <w:r>
        <w:br/>
      </w:r>
      <w:r>
        <w:rPr>
          <w:rFonts w:ascii="Times New Roman"/>
          <w:b w:val="false"/>
          <w:i w:val="false"/>
          <w:color w:val="000000"/>
          <w:sz w:val="28"/>
        </w:rPr>
        <w:t xml:space="preserve">
      жалпы орта білім берудің мемлекеттік мекемелеріне кітапханалық қорларын жаңарту үшін оқулық пен оқу-әдістемелік кешенін сатып алуға және жеткізу үшін - 5 908 мың теңге; </w:t>
      </w:r>
      <w:r>
        <w:br/>
      </w:r>
      <w:r>
        <w:rPr>
          <w:rFonts w:ascii="Times New Roman"/>
          <w:b w:val="false"/>
          <w:i w:val="false"/>
          <w:color w:val="000000"/>
          <w:sz w:val="28"/>
        </w:rPr>
        <w:t xml:space="preserve">
      жалпы орта білім берудің мемлекеттік мекемелері үшін лингафондық және мультимедиялық кабинеттер жасау үшін - 11 162 мың теңге; </w:t>
      </w:r>
      <w:r>
        <w:br/>
      </w:r>
      <w:r>
        <w:rPr>
          <w:rFonts w:ascii="Times New Roman"/>
          <w:b w:val="false"/>
          <w:i w:val="false"/>
          <w:color w:val="000000"/>
          <w:sz w:val="28"/>
        </w:rPr>
        <w:t xml:space="preserve">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 үшін - 2 707 мың теңге; </w:t>
      </w:r>
      <w:r>
        <w:br/>
      </w:r>
      <w:r>
        <w:rPr>
          <w:rFonts w:ascii="Times New Roman"/>
          <w:b w:val="false"/>
          <w:i w:val="false"/>
          <w:color w:val="000000"/>
          <w:sz w:val="28"/>
        </w:rPr>
        <w:t xml:space="preserve">
      мемлекеттік жүйенің жалпы орта білім беруде интерактивті оқыту жүйесін енгізу үшін - 8 973 мың теңге; </w:t>
      </w:r>
      <w:r>
        <w:br/>
      </w:r>
      <w:r>
        <w:rPr>
          <w:rFonts w:ascii="Times New Roman"/>
          <w:b w:val="false"/>
          <w:i w:val="false"/>
          <w:color w:val="000000"/>
          <w:sz w:val="28"/>
        </w:rPr>
        <w:t xml:space="preserve">
      2) дамытуға 425 340 мың теңге сомасында нысаналы трансферттер, соның ішінде:  электрондық үкімет шеңберінде адами капиталды дамыту үшін - 1 800 мың теңге; </w:t>
      </w:r>
      <w:r>
        <w:br/>
      </w:r>
      <w:r>
        <w:rPr>
          <w:rFonts w:ascii="Times New Roman"/>
          <w:b w:val="false"/>
          <w:i w:val="false"/>
          <w:color w:val="000000"/>
          <w:sz w:val="28"/>
        </w:rPr>
        <w:t>
      Көкшетау қаласының "Приречный" ықшам ауданында 1200 орынды орта мектебін салу үшін - 423 540 мың теңге;</w:t>
      </w:r>
      <w:r>
        <w:br/>
      </w:r>
      <w:r>
        <w:rPr>
          <w:rFonts w:ascii="Times New Roman"/>
          <w:b w:val="false"/>
          <w:i w:val="false"/>
          <w:color w:val="000000"/>
          <w:sz w:val="28"/>
        </w:rPr>
        <w:t>
</w:t>
      </w:r>
      <w:r>
        <w:rPr>
          <w:rFonts w:ascii="Times New Roman"/>
          <w:b w:val="false"/>
          <w:i w:val="false"/>
          <w:color w:val="ff0000"/>
          <w:sz w:val="28"/>
        </w:rPr>
        <w:t>      Ескерту. 6 тармаққа өзгертулер енгізілді - Көкшетау қалалық мәслихатының 2007 жылғы 14 маусымдағы </w:t>
      </w:r>
      <w:r>
        <w:rPr>
          <w:rFonts w:ascii="Times New Roman"/>
          <w:b w:val="false"/>
          <w:i w:val="false"/>
          <w:color w:val="000000"/>
          <w:sz w:val="28"/>
        </w:rPr>
        <w:t>N С-43/5</w:t>
      </w:r>
      <w:r>
        <w:rPr>
          <w:rFonts w:ascii="Times New Roman"/>
          <w:b w:val="false"/>
          <w:i w:val="false"/>
          <w:color w:val="ff0000"/>
          <w:sz w:val="28"/>
        </w:rPr>
        <w:t> шешімімен; 6 тармақ жаңа редакцияда - Көкшетау қалалық мәслихатының 2007 жылғы 16 шілдедегі </w:t>
      </w:r>
      <w:r>
        <w:rPr>
          <w:rFonts w:ascii="Times New Roman"/>
          <w:b w:val="false"/>
          <w:i w:val="false"/>
          <w:color w:val="000000"/>
          <w:sz w:val="28"/>
        </w:rPr>
        <w:t>N С-45/5</w:t>
      </w:r>
      <w:r>
        <w:rPr>
          <w:rFonts w:ascii="Times New Roman"/>
          <w:b w:val="false"/>
          <w:i w:val="false"/>
          <w:color w:val="ff0000"/>
          <w:sz w:val="28"/>
        </w:rPr>
        <w:t xml:space="preserve"> шешімімен; Өзгертулер енгізілді - Көкшетау қалалық мәслихатының 2007 жылғы 5 қазандағы </w:t>
      </w:r>
      <w:r>
        <w:rPr>
          <w:rFonts w:ascii="Times New Roman"/>
          <w:b w:val="false"/>
          <w:i w:val="false"/>
          <w:color w:val="000000"/>
          <w:sz w:val="28"/>
        </w:rPr>
        <w:t>N C-4/7</w:t>
      </w:r>
      <w:r>
        <w:rPr>
          <w:rFonts w:ascii="Times New Roman"/>
          <w:b w:val="false"/>
          <w:i w:val="false"/>
          <w:color w:val="ff0000"/>
          <w:sz w:val="28"/>
        </w:rPr>
        <w:t xml:space="preserve"> шешімімен.   </w:t>
      </w:r>
      <w:r>
        <w:br/>
      </w:r>
      <w:r>
        <w:rPr>
          <w:rFonts w:ascii="Times New Roman"/>
          <w:b w:val="false"/>
          <w:i w:val="false"/>
          <w:color w:val="000000"/>
          <w:sz w:val="28"/>
        </w:rPr>
        <w:t xml:space="preserve">
      7. 2007 жылғы арналған қалалық бюджетке облыстық бюджет қаражаттары есебінен білім беру саласына мақсатты трансферттерді дамытуға 250 197 мың теңге сомасы қарастырылғандығы ескерілсін, соның ішінде: </w:t>
      </w:r>
      <w:r>
        <w:br/>
      </w:r>
      <w:r>
        <w:rPr>
          <w:rFonts w:ascii="Times New Roman"/>
          <w:b w:val="false"/>
          <w:i w:val="false"/>
          <w:color w:val="000000"/>
          <w:sz w:val="28"/>
        </w:rPr>
        <w:t xml:space="preserve">
      Центральный ықшам ауданында бала-бақша салу құрылысына - 250 197 мың теңге. </w:t>
      </w:r>
      <w:r>
        <w:br/>
      </w:r>
      <w:r>
        <w:rPr>
          <w:rFonts w:ascii="Times New Roman"/>
          <w:b w:val="false"/>
          <w:i w:val="false"/>
          <w:color w:val="000000"/>
          <w:sz w:val="28"/>
        </w:rPr>
        <w:t xml:space="preserve">
      8. 2007 жылға арналған қалалық бюджетке республикалық бюджет қаражаттары есебінен халықты әлеуметтік қамтамасыз ету саласына ағымдағы мақсатты трансферттерден 12 709 мың теңге қарастырылғандығы ескерілсін, соның ішінде: </w:t>
      </w:r>
      <w:r>
        <w:br/>
      </w:r>
      <w:r>
        <w:rPr>
          <w:rFonts w:ascii="Times New Roman"/>
          <w:b w:val="false"/>
          <w:i w:val="false"/>
          <w:color w:val="000000"/>
          <w:sz w:val="28"/>
        </w:rPr>
        <w:t xml:space="preserve">
      мүгедектерді арнайы гигиеналық құрал-жабдықтармен қамтамасыз етуге және мүгедекті оңалтудың міндетті бағдарламасына сәйкес жеке көмекшілер мен мамандардың ыммен тілдесу қызметін ұсынуға - 12 422 мың теңге, соның ішінде: </w:t>
      </w:r>
      <w:r>
        <w:br/>
      </w:r>
      <w:r>
        <w:rPr>
          <w:rFonts w:ascii="Times New Roman"/>
          <w:b w:val="false"/>
          <w:i w:val="false"/>
          <w:color w:val="000000"/>
          <w:sz w:val="28"/>
        </w:rPr>
        <w:t xml:space="preserve">
      міндетті гигиеналық құралдарға - 6 211 мың теңге; </w:t>
      </w:r>
      <w:r>
        <w:br/>
      </w:r>
      <w:r>
        <w:rPr>
          <w:rFonts w:ascii="Times New Roman"/>
          <w:b w:val="false"/>
          <w:i w:val="false"/>
          <w:color w:val="000000"/>
          <w:sz w:val="28"/>
        </w:rPr>
        <w:t xml:space="preserve">
      жеке көмекшілермен ұсынылатын қызметтерге - 5 116 мың теңге; </w:t>
      </w:r>
      <w:r>
        <w:br/>
      </w:r>
      <w:r>
        <w:rPr>
          <w:rFonts w:ascii="Times New Roman"/>
          <w:b w:val="false"/>
          <w:i w:val="false"/>
          <w:color w:val="000000"/>
          <w:sz w:val="28"/>
        </w:rPr>
        <w:t xml:space="preserve">
      ыммен тілдесу мамандарының ұсынатын қызметтеріне - 1 095 мың теңге; </w:t>
      </w:r>
      <w:r>
        <w:br/>
      </w:r>
      <w:r>
        <w:rPr>
          <w:rFonts w:ascii="Times New Roman"/>
          <w:b w:val="false"/>
          <w:i w:val="false"/>
          <w:color w:val="000000"/>
          <w:sz w:val="28"/>
        </w:rPr>
        <w:t>
      қалалық телекоммуникация желілерінің абоненттері болып табылатын, әлеуметтік жағынан қорғалатын азаматтардың телефон үшін абоненттік төлем тарифтерінің көтерілуін өтеуге берілетін өтемақы - 287 мың теңге.</w:t>
      </w:r>
      <w:r>
        <w:br/>
      </w:r>
      <w:r>
        <w:rPr>
          <w:rFonts w:ascii="Times New Roman"/>
          <w:b w:val="false"/>
          <w:i w:val="false"/>
          <w:color w:val="000000"/>
          <w:sz w:val="28"/>
        </w:rPr>
        <w:t xml:space="preserve">
       </w:t>
      </w:r>
      <w:r>
        <w:rPr>
          <w:rFonts w:ascii="Times New Roman"/>
          <w:b w:val="false"/>
          <w:i w:val="false"/>
          <w:color w:val="ff0000"/>
          <w:sz w:val="28"/>
        </w:rPr>
        <w:t xml:space="preserve">Ескерту. Өзгертулер енгізілді - Көкшетау қалалық мәслихатының </w:t>
      </w:r>
      <w:r>
        <w:rPr>
          <w:rFonts w:ascii="Times New Roman"/>
          <w:b w:val="false"/>
          <w:i w:val="false"/>
          <w:color w:val="000000"/>
          <w:sz w:val="28"/>
        </w:rPr>
        <w:t xml:space="preserve">  </w:t>
      </w:r>
      <w:r>
        <w:rPr>
          <w:rFonts w:ascii="Times New Roman"/>
          <w:b w:val="false"/>
          <w:i w:val="false"/>
          <w:color w:val="ff0000"/>
          <w:sz w:val="28"/>
        </w:rPr>
        <w:t>2007 жылғы 30 наурыздағы </w:t>
      </w:r>
      <w:r>
        <w:rPr>
          <w:rFonts w:ascii="Times New Roman"/>
          <w:b w:val="false"/>
          <w:i w:val="false"/>
          <w:color w:val="000000"/>
          <w:sz w:val="28"/>
        </w:rPr>
        <w:t>N С-39/5</w:t>
      </w:r>
      <w:r>
        <w:rPr>
          <w:rFonts w:ascii="Times New Roman"/>
          <w:b w:val="false"/>
          <w:i w:val="false"/>
          <w:color w:val="ff0000"/>
          <w:sz w:val="28"/>
        </w:rPr>
        <w:t xml:space="preserve"> шешімімен; Көкшетау қалалық мәслихатының 2007 жылғы 14 маусымдағы </w:t>
      </w:r>
      <w:r>
        <w:rPr>
          <w:rFonts w:ascii="Times New Roman"/>
          <w:b w:val="false"/>
          <w:i w:val="false"/>
          <w:color w:val="000000"/>
          <w:sz w:val="28"/>
        </w:rPr>
        <w:t>N С-43/5</w:t>
      </w:r>
      <w:r>
        <w:rPr>
          <w:rFonts w:ascii="Times New Roman"/>
          <w:b w:val="false"/>
          <w:i w:val="false"/>
          <w:color w:val="ff0000"/>
          <w:sz w:val="28"/>
        </w:rPr>
        <w:t> шешімімен; Көкшетау қалалық мәслихатының 2007 жылғы 16 шілдедегі </w:t>
      </w:r>
      <w:r>
        <w:rPr>
          <w:rFonts w:ascii="Times New Roman"/>
          <w:b w:val="false"/>
          <w:i w:val="false"/>
          <w:color w:val="000000"/>
          <w:sz w:val="28"/>
        </w:rPr>
        <w:t>N С-45/5</w:t>
      </w:r>
      <w:r>
        <w:rPr>
          <w:rFonts w:ascii="Times New Roman"/>
          <w:b w:val="false"/>
          <w:i w:val="false"/>
          <w:color w:val="ff0000"/>
          <w:sz w:val="28"/>
        </w:rPr>
        <w:t xml:space="preserve"> шешімімен.     </w:t>
      </w:r>
      <w:r>
        <w:br/>
      </w:r>
      <w:r>
        <w:rPr>
          <w:rFonts w:ascii="Times New Roman"/>
          <w:b w:val="false"/>
          <w:i w:val="false"/>
          <w:color w:val="000000"/>
          <w:sz w:val="28"/>
        </w:rPr>
        <w:t xml:space="preserve">
      9. Облыстық бюджет қаражаты есебінен халықты әлеуметтік қамтамасыз етуге 5 684 мың теңге сомасында ағымдағы нысаналы трансферттер 2007 жылға арналған қалалық бюджетте алдын ала қарастырылғандығы ескерілсін, соның ішінде: </w:t>
      </w:r>
      <w:r>
        <w:br/>
      </w:r>
      <w:r>
        <w:rPr>
          <w:rFonts w:ascii="Times New Roman"/>
          <w:b w:val="false"/>
          <w:i w:val="false"/>
          <w:color w:val="000000"/>
          <w:sz w:val="28"/>
        </w:rPr>
        <w:t xml:space="preserve">
      үйде оқытылатын және тәрбиеленетін мүгедек балаларға материалды қамтамасыз ету үшін - 1 060 мың теңге; </w:t>
      </w:r>
      <w:r>
        <w:br/>
      </w:r>
      <w:r>
        <w:rPr>
          <w:rFonts w:ascii="Times New Roman"/>
          <w:b w:val="false"/>
          <w:i w:val="false"/>
          <w:color w:val="000000"/>
          <w:sz w:val="28"/>
        </w:rPr>
        <w:t>
      Ұлы Отан соғысына қатысқандар мен мүгедектердің коммуналдық қызметтері шығынына арналып, әлеуметтік көмек көрсету үшін - 4 624 мың теңге;</w:t>
      </w:r>
      <w:r>
        <w:br/>
      </w:r>
      <w:r>
        <w:rPr>
          <w:rFonts w:ascii="Times New Roman"/>
          <w:b w:val="false"/>
          <w:i w:val="false"/>
          <w:color w:val="000000"/>
          <w:sz w:val="28"/>
        </w:rPr>
        <w:t>
</w:t>
      </w:r>
      <w:r>
        <w:rPr>
          <w:rFonts w:ascii="Times New Roman"/>
          <w:b w:val="false"/>
          <w:i w:val="false"/>
          <w:color w:val="ff0000"/>
          <w:sz w:val="28"/>
        </w:rPr>
        <w:t>      Ескерту. 9 тармақ жаңа редакцияда - Көкшетау қалалық мәслихатының 2007 жылғы 16 шілдедегі </w:t>
      </w:r>
      <w:r>
        <w:rPr>
          <w:rFonts w:ascii="Times New Roman"/>
          <w:b w:val="false"/>
          <w:i w:val="false"/>
          <w:color w:val="000000"/>
          <w:sz w:val="28"/>
        </w:rPr>
        <w:t>N С-45/5</w:t>
      </w:r>
      <w:r>
        <w:rPr>
          <w:rFonts w:ascii="Times New Roman"/>
          <w:b w:val="false"/>
          <w:i w:val="false"/>
          <w:color w:val="ff0000"/>
          <w:sz w:val="28"/>
        </w:rPr>
        <w:t xml:space="preserve"> шешімімен.   </w:t>
      </w:r>
      <w:r>
        <w:br/>
      </w:r>
      <w:r>
        <w:rPr>
          <w:rFonts w:ascii="Times New Roman"/>
          <w:b w:val="false"/>
          <w:i w:val="false"/>
          <w:color w:val="000000"/>
          <w:sz w:val="28"/>
        </w:rPr>
        <w:t xml:space="preserve">
      10. 2007 жылға арналған қалалық бюджетке республикалық бюджет қаражаттары есебінен мемлекеттік басқару деңгейлері арасында шектеулер аясындағы тапсырылатын әкімшілік функцияларға арналған ағымдағы мақсатты трансферттерден 4 709 мың теңге қарастырылғандығы ескерілсін, соның ішінде: </w:t>
      </w:r>
      <w:r>
        <w:br/>
      </w:r>
      <w:r>
        <w:rPr>
          <w:rFonts w:ascii="Times New Roman"/>
          <w:b w:val="false"/>
          <w:i w:val="false"/>
          <w:color w:val="000000"/>
          <w:sz w:val="28"/>
        </w:rPr>
        <w:t xml:space="preserve">
      ауыл шаруашылық бөліміне - 699 мың теңге; </w:t>
      </w:r>
      <w:r>
        <w:br/>
      </w:r>
      <w:r>
        <w:rPr>
          <w:rFonts w:ascii="Times New Roman"/>
          <w:b w:val="false"/>
          <w:i w:val="false"/>
          <w:color w:val="000000"/>
          <w:sz w:val="28"/>
        </w:rPr>
        <w:t xml:space="preserve">
      жер қатынастары бөліміне - 4 010 мың теңге. </w:t>
      </w:r>
      <w:r>
        <w:br/>
      </w:r>
      <w:r>
        <w:rPr>
          <w:rFonts w:ascii="Times New Roman"/>
          <w:b w:val="false"/>
          <w:i w:val="false"/>
          <w:color w:val="000000"/>
          <w:sz w:val="28"/>
        </w:rPr>
        <w:t xml:space="preserve">
      11. 2007 жылға арналған қалалық бюджетке республикалық бюджет қаражаттары есебінен дамыту үшін ағымдағы мақсатты трансферттерден 318 000 мың теңге қарастырылғандығы ескерілсін, соның ішінде: </w:t>
      </w:r>
      <w:r>
        <w:br/>
      </w:r>
      <w:r>
        <w:rPr>
          <w:rFonts w:ascii="Times New Roman"/>
          <w:b w:val="false"/>
          <w:i w:val="false"/>
          <w:color w:val="000000"/>
          <w:sz w:val="28"/>
        </w:rPr>
        <w:t xml:space="preserve">
      инженерлік-коммуникациялық инфрақұрылымдарды дамытуға және салуға - 318 000 мың теңге. </w:t>
      </w:r>
      <w:r>
        <w:br/>
      </w:r>
      <w:r>
        <w:rPr>
          <w:rFonts w:ascii="Times New Roman"/>
          <w:b w:val="false"/>
          <w:i w:val="false"/>
          <w:color w:val="000000"/>
          <w:sz w:val="28"/>
        </w:rPr>
        <w:t xml:space="preserve">
      11-1. Облыстық бюджет қаражаты есебінен 323 437,7 мың теңге сомасында қаралған нысаналы трансферттер 2007 жылға арналған қалалық бюджетте алдын ала қарастырылғандығы ескерілсін, соның ішінде: </w:t>
      </w:r>
      <w:r>
        <w:br/>
      </w:r>
      <w:r>
        <w:rPr>
          <w:rFonts w:ascii="Times New Roman"/>
          <w:b w:val="false"/>
          <w:i w:val="false"/>
          <w:color w:val="000000"/>
          <w:sz w:val="28"/>
        </w:rPr>
        <w:t xml:space="preserve">
      1) ағымдағы нысаналы трансферттер 103 185,5 мың теңге сомасында, соның ішінде: </w:t>
      </w:r>
      <w:r>
        <w:br/>
      </w:r>
      <w:r>
        <w:rPr>
          <w:rFonts w:ascii="Times New Roman"/>
          <w:b w:val="false"/>
          <w:i w:val="false"/>
          <w:color w:val="000000"/>
          <w:sz w:val="28"/>
        </w:rPr>
        <w:t xml:space="preserve">
      Көкшетау қаласының "Т.Сүлейменов" көшесін, "Абылай-хан" даңғылынан "Васильковский" ықшам ауданына дейін күрделі жөндеу үшін - 63 240,3 мың теңге; </w:t>
      </w:r>
      <w:r>
        <w:br/>
      </w:r>
      <w:r>
        <w:rPr>
          <w:rFonts w:ascii="Times New Roman"/>
          <w:b w:val="false"/>
          <w:i w:val="false"/>
          <w:color w:val="000000"/>
          <w:sz w:val="28"/>
        </w:rPr>
        <w:t xml:space="preserve">
      Көкшетау қаласының "М.Горький" көшесін, "Ш.Уәлиханов" көшесінен "Юбилейный" стадионына дейін ағымдағы жөндеу үшін - 39 945,2 мың теңге. </w:t>
      </w:r>
      <w:r>
        <w:br/>
      </w:r>
      <w:r>
        <w:rPr>
          <w:rFonts w:ascii="Times New Roman"/>
          <w:b w:val="false"/>
          <w:i w:val="false"/>
          <w:color w:val="000000"/>
          <w:sz w:val="28"/>
        </w:rPr>
        <w:t xml:space="preserve">
      2) нысаналы трансферттер дамуға 220 252,2 мың теңге сомасында, соның ішінде: </w:t>
      </w:r>
      <w:r>
        <w:br/>
      </w:r>
      <w:r>
        <w:rPr>
          <w:rFonts w:ascii="Times New Roman"/>
          <w:b w:val="false"/>
          <w:i w:val="false"/>
          <w:color w:val="000000"/>
          <w:sz w:val="28"/>
        </w:rPr>
        <w:t xml:space="preserve">
      Көкшетау қаласының "Т.Сүлейменов" көшесі бойындағы КНС (канализациялық-насостық станция) - 2 коллекторын қайта құру үшін - 90 000 мың теңге; </w:t>
      </w:r>
      <w:r>
        <w:br/>
      </w:r>
      <w:r>
        <w:rPr>
          <w:rFonts w:ascii="Times New Roman"/>
          <w:b w:val="false"/>
          <w:i w:val="false"/>
          <w:color w:val="000000"/>
          <w:sz w:val="28"/>
        </w:rPr>
        <w:t xml:space="preserve">
      инженерлі - коммуникациялық инфрақұрылымды дамыту және орналастыру үшін - 10 252,2 мың теңге; </w:t>
      </w:r>
      <w:r>
        <w:br/>
      </w:r>
      <w:r>
        <w:rPr>
          <w:rFonts w:ascii="Times New Roman"/>
          <w:b w:val="false"/>
          <w:i w:val="false"/>
          <w:color w:val="000000"/>
          <w:sz w:val="28"/>
        </w:rPr>
        <w:t>
      Көкшетау қаласында сыртқы инженерлік жүйелердің құрылысы үшін - 120 000 мың теңге;</w:t>
      </w:r>
      <w:r>
        <w:br/>
      </w:r>
      <w:r>
        <w:rPr>
          <w:rFonts w:ascii="Times New Roman"/>
          <w:b w:val="false"/>
          <w:i w:val="false"/>
          <w:color w:val="000000"/>
          <w:sz w:val="28"/>
        </w:rPr>
        <w:t>
</w:t>
      </w:r>
      <w:r>
        <w:rPr>
          <w:rFonts w:ascii="Times New Roman"/>
          <w:b w:val="false"/>
          <w:i w:val="false"/>
          <w:color w:val="ff0000"/>
          <w:sz w:val="28"/>
        </w:rPr>
        <w:t>      Ескерту. 11-1 тармағымен толықтырылды - Көкшетау қалалық мәслихатының 2007 жылғы 14 маусымдағы </w:t>
      </w:r>
      <w:r>
        <w:rPr>
          <w:rFonts w:ascii="Times New Roman"/>
          <w:b w:val="false"/>
          <w:i w:val="false"/>
          <w:color w:val="000000"/>
          <w:sz w:val="28"/>
        </w:rPr>
        <w:t>N С-43/5</w:t>
      </w:r>
      <w:r>
        <w:rPr>
          <w:rFonts w:ascii="Times New Roman"/>
          <w:b w:val="false"/>
          <w:i w:val="false"/>
          <w:color w:val="ff0000"/>
          <w:sz w:val="28"/>
        </w:rPr>
        <w:t xml:space="preserve"> шешімімен; 11-1 тармақ жаңа редакцияда - Көкшетау қалалық мәслихатының 2007 жылғы 16 шілдедегі </w:t>
      </w:r>
      <w:r>
        <w:rPr>
          <w:rFonts w:ascii="Times New Roman"/>
          <w:b w:val="false"/>
          <w:i w:val="false"/>
          <w:color w:val="000000"/>
          <w:sz w:val="28"/>
        </w:rPr>
        <w:t>N С-45/5</w:t>
      </w:r>
      <w:r>
        <w:rPr>
          <w:rFonts w:ascii="Times New Roman"/>
          <w:b w:val="false"/>
          <w:i w:val="false"/>
          <w:color w:val="ff0000"/>
          <w:sz w:val="28"/>
        </w:rPr>
        <w:t xml:space="preserve"> шешімімен; Өзгертулер енгізілді - Көкшетау қалалық мәслихатының 2007 жылғы 5 қазандағы </w:t>
      </w:r>
      <w:r>
        <w:rPr>
          <w:rFonts w:ascii="Times New Roman"/>
          <w:b w:val="false"/>
          <w:i w:val="false"/>
          <w:color w:val="000000"/>
          <w:sz w:val="28"/>
        </w:rPr>
        <w:t>N C-4/7</w:t>
      </w:r>
      <w:r>
        <w:rPr>
          <w:rFonts w:ascii="Times New Roman"/>
          <w:b w:val="false"/>
          <w:i w:val="false"/>
          <w:color w:val="ff0000"/>
          <w:sz w:val="28"/>
        </w:rPr>
        <w:t xml:space="preserve"> шешімімен. </w:t>
      </w:r>
      <w:r>
        <w:br/>
      </w:r>
      <w:r>
        <w:rPr>
          <w:rFonts w:ascii="Times New Roman"/>
          <w:b w:val="false"/>
          <w:i w:val="false"/>
          <w:color w:val="000000"/>
          <w:sz w:val="28"/>
        </w:rPr>
        <w:t>
       Облыстық бюджет қаражаты есебінен 24 300 мың теңге сомасында қаралған ағымдағы нысаналы трансферттер 2007 жылға арналған қалалық бюджетте ескерілсін, соның ішінде: жылумен қамтамасыз ететін Көкшетау қаласы кәсіпорындарының жұмысын тұрақты қамтамасыз ету үшін - 10 600 мың теңге; Көкшетау қаласының коммуналдық кәсіпорындарының жарғы капиталын арттыру үшін - 13 700 мың теңге;</w:t>
      </w:r>
      <w:r>
        <w:br/>
      </w:r>
      <w:r>
        <w:rPr>
          <w:rFonts w:ascii="Times New Roman"/>
          <w:b w:val="false"/>
          <w:i w:val="false"/>
          <w:color w:val="000000"/>
          <w:sz w:val="28"/>
        </w:rPr>
        <w:t>
</w:t>
      </w:r>
      <w:r>
        <w:rPr>
          <w:rFonts w:ascii="Times New Roman"/>
          <w:b w:val="false"/>
          <w:i w:val="false"/>
          <w:color w:val="ff0000"/>
          <w:sz w:val="28"/>
        </w:rPr>
        <w:t xml:space="preserve">      Ескерту. 11-2 тармақшасымен толықтырылды - Көкшетау қалалық мәслихатының 2007 жылғы 5 қазандағы </w:t>
      </w:r>
      <w:r>
        <w:rPr>
          <w:rFonts w:ascii="Times New Roman"/>
          <w:b w:val="false"/>
          <w:i w:val="false"/>
          <w:color w:val="000000"/>
          <w:sz w:val="28"/>
        </w:rPr>
        <w:t>N C-4/7</w:t>
      </w:r>
      <w:r>
        <w:rPr>
          <w:rFonts w:ascii="Times New Roman"/>
          <w:b w:val="false"/>
          <w:i w:val="false"/>
          <w:color w:val="ff0000"/>
          <w:sz w:val="28"/>
        </w:rPr>
        <w:t xml:space="preserve"> шешімімен.          </w:t>
      </w:r>
      <w:r>
        <w:br/>
      </w:r>
      <w:r>
        <w:rPr>
          <w:rFonts w:ascii="Times New Roman"/>
          <w:b w:val="false"/>
          <w:i w:val="false"/>
          <w:color w:val="000000"/>
          <w:sz w:val="28"/>
        </w:rPr>
        <w:t>
      12. 2007 жылға арналған қалалық бюджетте 2005-2007 жылдарға арналған қазақстан Республикасында тұрғын үй құрылысын дамыту мемлекеттік бағдарламасына сәйкес нөлдік мөлшерлемеде сыйақы (мүддені) бойынша тұрғын үй құрылысына 360 000 мың теңге сомасында бюджеттік несие қарастырылсын.</w:t>
      </w:r>
      <w:r>
        <w:br/>
      </w:r>
      <w:r>
        <w:rPr>
          <w:rFonts w:ascii="Times New Roman"/>
          <w:b w:val="false"/>
          <w:i w:val="false"/>
          <w:color w:val="000000"/>
          <w:sz w:val="28"/>
        </w:rPr>
        <w:t xml:space="preserve">
       </w:t>
      </w:r>
      <w:r>
        <w:rPr>
          <w:rFonts w:ascii="Times New Roman"/>
          <w:b w:val="false"/>
          <w:i w:val="false"/>
          <w:color w:val="ff0000"/>
          <w:sz w:val="28"/>
        </w:rPr>
        <w:t xml:space="preserve">Ескерту. Өзгертулер енгізілді - Көкшетау қалалық мәслихатының </w:t>
      </w:r>
      <w:r>
        <w:rPr>
          <w:rFonts w:ascii="Times New Roman"/>
          <w:b w:val="false"/>
          <w:i w:val="false"/>
          <w:color w:val="000000"/>
          <w:sz w:val="28"/>
        </w:rPr>
        <w:t xml:space="preserve">  </w:t>
      </w:r>
      <w:r>
        <w:rPr>
          <w:rFonts w:ascii="Times New Roman"/>
          <w:b w:val="false"/>
          <w:i w:val="false"/>
          <w:color w:val="ff0000"/>
          <w:sz w:val="28"/>
        </w:rPr>
        <w:t>2007 жылғы 30 наурыздағы </w:t>
      </w:r>
      <w:r>
        <w:rPr>
          <w:rFonts w:ascii="Times New Roman"/>
          <w:b w:val="false"/>
          <w:i w:val="false"/>
          <w:color w:val="000000"/>
          <w:sz w:val="28"/>
        </w:rPr>
        <w:t>N С-39/5</w:t>
      </w:r>
      <w:r>
        <w:rPr>
          <w:rFonts w:ascii="Times New Roman"/>
          <w:b w:val="false"/>
          <w:i w:val="false"/>
          <w:color w:val="ff0000"/>
          <w:sz w:val="28"/>
        </w:rPr>
        <w:t xml:space="preserve"> шешімімен.  </w:t>
      </w:r>
      <w:r>
        <w:br/>
      </w:r>
      <w:r>
        <w:rPr>
          <w:rFonts w:ascii="Times New Roman"/>
          <w:b w:val="false"/>
          <w:i w:val="false"/>
          <w:color w:val="000000"/>
          <w:sz w:val="28"/>
        </w:rPr>
        <w:t>
       12-1. 2005-2007 жылдарға арналған Ақмола облысының тұрғын үй құрылысын дамыту Бағдарламасына енгізілген өзгерістерге сәйкес Буденный көшесі, 113 үйде орналасқан бұрынғы жатақхананы қайта қалпына келтіру үшін қала   бюджетінен қаралған 156 747 мың теңге республикалық бюджеттен алынған несие есебінен жүргізілсін.</w:t>
      </w:r>
      <w:r>
        <w:br/>
      </w:r>
      <w:r>
        <w:rPr>
          <w:rFonts w:ascii="Times New Roman"/>
          <w:b w:val="false"/>
          <w:i w:val="false"/>
          <w:color w:val="000000"/>
          <w:sz w:val="28"/>
        </w:rPr>
        <w:t>
</w:t>
      </w:r>
      <w:r>
        <w:rPr>
          <w:rFonts w:ascii="Times New Roman"/>
          <w:b w:val="false"/>
          <w:i w:val="false"/>
          <w:color w:val="ff0000"/>
          <w:sz w:val="28"/>
        </w:rPr>
        <w:t xml:space="preserve">      Ескерту. 12-1 тармақшасымен толықтырылды - Көкшетау қалалық мәслихатының 2007 жылғы 5 қазандағы </w:t>
      </w:r>
      <w:r>
        <w:rPr>
          <w:rFonts w:ascii="Times New Roman"/>
          <w:b w:val="false"/>
          <w:i w:val="false"/>
          <w:color w:val="000000"/>
          <w:sz w:val="28"/>
        </w:rPr>
        <w:t>N C-4/7</w:t>
      </w:r>
      <w:r>
        <w:rPr>
          <w:rFonts w:ascii="Times New Roman"/>
          <w:b w:val="false"/>
          <w:i w:val="false"/>
          <w:color w:val="ff0000"/>
          <w:sz w:val="28"/>
        </w:rPr>
        <w:t xml:space="preserve"> шешімімен.     </w:t>
      </w:r>
      <w:r>
        <w:br/>
      </w:r>
      <w:r>
        <w:rPr>
          <w:rFonts w:ascii="Times New Roman"/>
          <w:b w:val="false"/>
          <w:i w:val="false"/>
          <w:color w:val="000000"/>
          <w:sz w:val="28"/>
        </w:rPr>
        <w:t xml:space="preserve">
      13. 2007 жылға арналған қалалық бюджетте дамыту үшін Көкшетау қаласында Спорт сарайын салу үшін  </w:t>
      </w:r>
      <w:r>
        <w:br/>
      </w:r>
      <w:r>
        <w:rPr>
          <w:rFonts w:ascii="Times New Roman"/>
          <w:b w:val="false"/>
          <w:i w:val="false"/>
          <w:color w:val="000000"/>
          <w:sz w:val="28"/>
        </w:rPr>
        <w:t>
1 500 000 мың теңге сомасында облыстық бюджет  қаражаттары есебінен мақсатты трансферттердің бөлінгендігі ескерілсін.</w:t>
      </w:r>
      <w:r>
        <w:br/>
      </w:r>
      <w:r>
        <w:rPr>
          <w:rFonts w:ascii="Times New Roman"/>
          <w:b w:val="false"/>
          <w:i w:val="false"/>
          <w:color w:val="000000"/>
          <w:sz w:val="28"/>
        </w:rPr>
        <w:t>
</w:t>
      </w:r>
      <w:r>
        <w:rPr>
          <w:rFonts w:ascii="Times New Roman"/>
          <w:b w:val="false"/>
          <w:i w:val="false"/>
          <w:color w:val="ff0000"/>
          <w:sz w:val="28"/>
        </w:rPr>
        <w:t>      Ескерту. Өзгертулер енгізілді - Көкшетау қалалық мәслихатының 2007 жылғы 16 шілдедегі </w:t>
      </w:r>
      <w:r>
        <w:rPr>
          <w:rFonts w:ascii="Times New Roman"/>
          <w:b w:val="false"/>
          <w:i w:val="false"/>
          <w:color w:val="000000"/>
          <w:sz w:val="28"/>
        </w:rPr>
        <w:t>N С-45/5</w:t>
      </w:r>
      <w:r>
        <w:rPr>
          <w:rFonts w:ascii="Times New Roman"/>
          <w:b w:val="false"/>
          <w:i w:val="false"/>
          <w:color w:val="ff0000"/>
          <w:sz w:val="28"/>
        </w:rPr>
        <w:t xml:space="preserve"> шешімімен.    </w:t>
      </w:r>
      <w:r>
        <w:br/>
      </w:r>
      <w:r>
        <w:rPr>
          <w:rFonts w:ascii="Times New Roman"/>
          <w:b w:val="false"/>
          <w:i w:val="false"/>
          <w:color w:val="000000"/>
          <w:sz w:val="28"/>
        </w:rPr>
        <w:t>
      14. 2007 жылға арналған қала бюджеттің шығындарына тұрғын үй құрылысына бөлінген 651 821 мың теңге сомасында бюджеттік кредиттердің төленетіндігі ескерілсін.</w:t>
      </w:r>
      <w:r>
        <w:br/>
      </w:r>
      <w:r>
        <w:rPr>
          <w:rFonts w:ascii="Times New Roman"/>
          <w:b w:val="false"/>
          <w:i w:val="false"/>
          <w:color w:val="000000"/>
          <w:sz w:val="28"/>
        </w:rPr>
        <w:t xml:space="preserve">
       </w:t>
      </w:r>
      <w:r>
        <w:rPr>
          <w:rFonts w:ascii="Times New Roman"/>
          <w:b w:val="false"/>
          <w:i w:val="false"/>
          <w:color w:val="ff0000"/>
          <w:sz w:val="28"/>
        </w:rPr>
        <w:t xml:space="preserve">Ескерту. Өзгертулер енгізілді - Көкшетау қалалық мәслихатының </w:t>
      </w:r>
      <w:r>
        <w:rPr>
          <w:rFonts w:ascii="Times New Roman"/>
          <w:b w:val="false"/>
          <w:i w:val="false"/>
          <w:color w:val="000000"/>
          <w:sz w:val="28"/>
        </w:rPr>
        <w:t xml:space="preserve">  </w:t>
      </w:r>
      <w:r>
        <w:rPr>
          <w:rFonts w:ascii="Times New Roman"/>
          <w:b w:val="false"/>
          <w:i w:val="false"/>
          <w:color w:val="ff0000"/>
          <w:sz w:val="28"/>
        </w:rPr>
        <w:t>2007 жылғы 30 наурыздағы </w:t>
      </w:r>
      <w:r>
        <w:rPr>
          <w:rFonts w:ascii="Times New Roman"/>
          <w:b w:val="false"/>
          <w:i w:val="false"/>
          <w:color w:val="000000"/>
          <w:sz w:val="28"/>
        </w:rPr>
        <w:t>N С-39/5</w:t>
      </w:r>
      <w:r>
        <w:rPr>
          <w:rFonts w:ascii="Times New Roman"/>
          <w:b w:val="false"/>
          <w:i w:val="false"/>
          <w:color w:val="ff0000"/>
          <w:sz w:val="28"/>
        </w:rPr>
        <w:t xml:space="preserve"> шешімімен.   </w:t>
      </w:r>
      <w:r>
        <w:br/>
      </w:r>
      <w:r>
        <w:rPr>
          <w:rFonts w:ascii="Times New Roman"/>
          <w:b w:val="false"/>
          <w:i w:val="false"/>
          <w:color w:val="000000"/>
          <w:sz w:val="28"/>
        </w:rPr>
        <w:t>
      15. 2007 жылға арналған қалалық бюджет шығындарының құрамына Қазақстан Республикасының заңына сәйкес қалалық бюджеттен қаржыландырылатын ауылдық жерлерде тұратын және жұмыс істеп жүрген білім беру, әлеуметтік қамтамасыз ету, мәдениет және спорт ұйымдарының мамандарына айлық ақыдан және тарифтік мөлшерлемеде 25 пайыздық мөлшерде қосымша ақы төленетіндігі қарастырылған.</w:t>
      </w:r>
      <w:r>
        <w:br/>
      </w:r>
      <w:r>
        <w:rPr>
          <w:rFonts w:ascii="Times New Roman"/>
          <w:b w:val="false"/>
          <w:i w:val="false"/>
          <w:color w:val="000000"/>
          <w:sz w:val="28"/>
        </w:rPr>
        <w:t>
</w:t>
      </w:r>
      <w:r>
        <w:rPr>
          <w:rFonts w:ascii="Times New Roman"/>
          <w:b w:val="false"/>
          <w:i w:val="false"/>
          <w:color w:val="ff0000"/>
          <w:sz w:val="28"/>
        </w:rPr>
        <w:t>      Ескерту. Өзгертулер енгізілді - Көкшетау қалалық мәслихатының 2007 жылғы 21 ақпандағы </w:t>
      </w:r>
      <w:r>
        <w:rPr>
          <w:rFonts w:ascii="Times New Roman"/>
          <w:b w:val="false"/>
          <w:i w:val="false"/>
          <w:color w:val="000000"/>
          <w:sz w:val="28"/>
        </w:rPr>
        <w:t>N С-38/7</w:t>
      </w:r>
      <w:r>
        <w:rPr>
          <w:rFonts w:ascii="Times New Roman"/>
          <w:b w:val="false"/>
          <w:i w:val="false"/>
          <w:color w:val="ff0000"/>
          <w:sz w:val="28"/>
        </w:rPr>
        <w:t xml:space="preserve"> шешімімен. </w:t>
      </w:r>
      <w:r>
        <w:br/>
      </w:r>
      <w:r>
        <w:rPr>
          <w:rFonts w:ascii="Times New Roman"/>
          <w:b w:val="false"/>
          <w:i w:val="false"/>
          <w:color w:val="000000"/>
          <w:sz w:val="28"/>
        </w:rPr>
        <w:t xml:space="preserve">
      16. 2007 жылға арналған қала бюджетінің инвестициялық жобаларын (бағдарламаларын) жүзеге асыруға бағытталған бюджеттік бағдарламаларын бөле отырып, бюджеттік бағдарламаларды дамыту тізбесі 2 қосымшаға сәйкес бекітілсін. </w:t>
      </w:r>
      <w:r>
        <w:br/>
      </w:r>
      <w:r>
        <w:rPr>
          <w:rFonts w:ascii="Times New Roman"/>
          <w:b w:val="false"/>
          <w:i w:val="false"/>
          <w:color w:val="000000"/>
          <w:sz w:val="28"/>
        </w:rPr>
        <w:t xml:space="preserve">
      17. 2007 жылға арналған қала бюджетін орындау процесінде секвестірлеуге жатпайтын бюджеттік бағдарламаларының тізбесі 3 қосымшаға сәйкес бекітілсін. </w:t>
      </w:r>
      <w:r>
        <w:br/>
      </w:r>
      <w:r>
        <w:rPr>
          <w:rFonts w:ascii="Times New Roman"/>
          <w:b w:val="false"/>
          <w:i w:val="false"/>
          <w:color w:val="000000"/>
          <w:sz w:val="28"/>
        </w:rPr>
        <w:t xml:space="preserve">
      18. Қаладағы аудан, аудандық маңызы бар қала, кент, ауыл (село), ауылдық (селолық), округтің бюджеттік бағдарламаларының тізбесі 4 қосымшаға сәйкес бекітілсін. </w:t>
      </w:r>
      <w:r>
        <w:br/>
      </w:r>
      <w:r>
        <w:rPr>
          <w:rFonts w:ascii="Times New Roman"/>
          <w:b w:val="false"/>
          <w:i w:val="false"/>
          <w:color w:val="000000"/>
          <w:sz w:val="28"/>
        </w:rPr>
        <w:t xml:space="preserve">
      19. Осы шешім Көкшетау қаласының әділет басқармасында мемлекеттік тіркеуден өткеннен кейін күшіне енеді. </w:t>
      </w:r>
      <w:r>
        <w:br/>
      </w:r>
      <w:r>
        <w:rPr>
          <w:rFonts w:ascii="Times New Roman"/>
          <w:b w:val="false"/>
          <w:i w:val="false"/>
          <w:color w:val="000000"/>
          <w:sz w:val="28"/>
        </w:rPr>
        <w:t xml:space="preserve">
      20. Осы шешімді 2007 жылдың 1 қаңтарынан бастап қолданысқа енеді.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37-ші сессия қалалық</w:t>
      </w:r>
      <w:r>
        <w:br/>
      </w:r>
      <w:r>
        <w:rPr>
          <w:rFonts w:ascii="Times New Roman"/>
          <w:b w:val="false"/>
          <w:i w:val="false"/>
          <w:color w:val="000000"/>
          <w:sz w:val="28"/>
        </w:rPr>
        <w:t>
</w:t>
      </w:r>
      <w:r>
        <w:rPr>
          <w:rFonts w:ascii="Times New Roman"/>
          <w:b w:val="false"/>
          <w:i/>
          <w:color w:val="000000"/>
          <w:sz w:val="28"/>
        </w:rPr>
        <w:t>      мәслихатының төрағасы</w:t>
      </w:r>
    </w:p>
    <w:p>
      <w:pPr>
        <w:spacing w:after="0"/>
        <w:ind w:left="0"/>
        <w:jc w:val="both"/>
      </w:pPr>
      <w:r>
        <w:rPr>
          <w:rFonts w:ascii="Times New Roman"/>
          <w:b w:val="false"/>
          <w:i/>
          <w:color w:val="000000"/>
          <w:sz w:val="28"/>
        </w:rPr>
        <w:t>      Қалалық мәслихатының</w:t>
      </w:r>
      <w:r>
        <w:br/>
      </w:r>
      <w:r>
        <w:rPr>
          <w:rFonts w:ascii="Times New Roman"/>
          <w:b w:val="false"/>
          <w:i w:val="false"/>
          <w:color w:val="000000"/>
          <w:sz w:val="28"/>
        </w:rPr>
        <w:t>
</w:t>
      </w:r>
      <w:r>
        <w:rPr>
          <w:rFonts w:ascii="Times New Roman"/>
          <w:b w:val="false"/>
          <w:i/>
          <w:color w:val="000000"/>
          <w:sz w:val="28"/>
        </w:rPr>
        <w:t xml:space="preserve">      хатшысы  </w:t>
      </w:r>
    </w:p>
    <w:bookmarkStart w:name="z2" w:id="1"/>
    <w:p>
      <w:pPr>
        <w:spacing w:after="0"/>
        <w:ind w:left="0"/>
        <w:jc w:val="both"/>
      </w:pPr>
      <w:r>
        <w:rPr>
          <w:rFonts w:ascii="Times New Roman"/>
          <w:b w:val="false"/>
          <w:i w:val="false"/>
          <w:color w:val="000000"/>
          <w:sz w:val="28"/>
        </w:rPr>
        <w:t xml:space="preserve">
Қалалық мәслихаттың </w:t>
      </w:r>
      <w:r>
        <w:br/>
      </w:r>
      <w:r>
        <w:rPr>
          <w:rFonts w:ascii="Times New Roman"/>
          <w:b w:val="false"/>
          <w:i w:val="false"/>
          <w:color w:val="000000"/>
          <w:sz w:val="28"/>
        </w:rPr>
        <w:t xml:space="preserve">
      "2007 жылға арналған қалалық </w:t>
      </w:r>
      <w:r>
        <w:br/>
      </w:r>
      <w:r>
        <w:rPr>
          <w:rFonts w:ascii="Times New Roman"/>
          <w:b w:val="false"/>
          <w:i w:val="false"/>
          <w:color w:val="000000"/>
          <w:sz w:val="28"/>
        </w:rPr>
        <w:t xml:space="preserve">
      бюджет туралы" 2006 жылдың </w:t>
      </w:r>
      <w:r>
        <w:br/>
      </w:r>
      <w:r>
        <w:rPr>
          <w:rFonts w:ascii="Times New Roman"/>
          <w:b w:val="false"/>
          <w:i w:val="false"/>
          <w:color w:val="000000"/>
          <w:sz w:val="28"/>
        </w:rPr>
        <w:t xml:space="preserve">
      13 желтоқсандағы N С-37/5 </w:t>
      </w:r>
      <w:r>
        <w:br/>
      </w:r>
      <w:r>
        <w:rPr>
          <w:rFonts w:ascii="Times New Roman"/>
          <w:b w:val="false"/>
          <w:i w:val="false"/>
          <w:color w:val="000000"/>
          <w:sz w:val="28"/>
        </w:rPr>
        <w:t>
      шешіміне 1 қосымша </w:t>
      </w:r>
    </w:p>
    <w:bookmarkEnd w:id="1"/>
    <w:p>
      <w:pPr>
        <w:spacing w:after="0"/>
        <w:ind w:left="0"/>
        <w:jc w:val="both"/>
      </w:pPr>
      <w:r>
        <w:rPr>
          <w:rFonts w:ascii="Times New Roman"/>
          <w:b w:val="false"/>
          <w:i w:val="false"/>
          <w:color w:val="ff0000"/>
          <w:sz w:val="28"/>
        </w:rPr>
        <w:t>      Ескерту. Өзгертулер енгізілді - Көкшетау қалалық мәслихатының 2007 жылғы 21 ақпандағы </w:t>
      </w:r>
      <w:r>
        <w:rPr>
          <w:rFonts w:ascii="Times New Roman"/>
          <w:b w:val="false"/>
          <w:i w:val="false"/>
          <w:color w:val="ff0000"/>
          <w:sz w:val="28"/>
        </w:rPr>
        <w:t>N С-38/7</w:t>
      </w:r>
      <w:r>
        <w:rPr>
          <w:rFonts w:ascii="Times New Roman"/>
          <w:b w:val="false"/>
          <w:i w:val="false"/>
          <w:color w:val="ff0000"/>
          <w:sz w:val="28"/>
        </w:rPr>
        <w:t xml:space="preserve"> шешімімен;  Көкшетау қалалық мәслихатының 2007 жылғы 30 наурыздағы </w:t>
      </w:r>
      <w:r>
        <w:rPr>
          <w:rFonts w:ascii="Times New Roman"/>
          <w:b w:val="false"/>
          <w:i w:val="false"/>
          <w:color w:val="ff0000"/>
          <w:sz w:val="28"/>
        </w:rPr>
        <w:t>N С-39/5</w:t>
      </w:r>
      <w:r>
        <w:rPr>
          <w:rFonts w:ascii="Times New Roman"/>
          <w:b w:val="false"/>
          <w:i w:val="false"/>
          <w:color w:val="ff0000"/>
          <w:sz w:val="28"/>
        </w:rPr>
        <w:t> шешімімен; Көкшетау қалалық мәслихатының 2007 жылғы 14 маусымдағы </w:t>
      </w:r>
      <w:r>
        <w:rPr>
          <w:rFonts w:ascii="Times New Roman"/>
          <w:b w:val="false"/>
          <w:i w:val="false"/>
          <w:color w:val="ff0000"/>
          <w:sz w:val="28"/>
        </w:rPr>
        <w:t>N С-43/5</w:t>
      </w:r>
      <w:r>
        <w:rPr>
          <w:rFonts w:ascii="Times New Roman"/>
          <w:b w:val="false"/>
          <w:i w:val="false"/>
          <w:color w:val="ff0000"/>
          <w:sz w:val="28"/>
        </w:rPr>
        <w:t> шешімімен; Көкшетау қалалық мәслихатының 2007 жылғы 16 шілдедегі </w:t>
      </w:r>
      <w:r>
        <w:rPr>
          <w:rFonts w:ascii="Times New Roman"/>
          <w:b w:val="false"/>
          <w:i w:val="false"/>
          <w:color w:val="ff0000"/>
          <w:sz w:val="28"/>
        </w:rPr>
        <w:t>N С-45/5</w:t>
      </w:r>
      <w:r>
        <w:rPr>
          <w:rFonts w:ascii="Times New Roman"/>
          <w:b w:val="false"/>
          <w:i w:val="false"/>
          <w:color w:val="ff0000"/>
          <w:sz w:val="28"/>
        </w:rPr>
        <w:t xml:space="preserve">шешімімен; Көкшетау қалалық мәслихатының 2007 жылғы 14 қыркүйектегі </w:t>
      </w:r>
      <w:r>
        <w:rPr>
          <w:rFonts w:ascii="Times New Roman"/>
          <w:b w:val="false"/>
          <w:i w:val="false"/>
          <w:color w:val="ff0000"/>
          <w:sz w:val="28"/>
        </w:rPr>
        <w:t>N С-3/5</w:t>
      </w:r>
      <w:r>
        <w:rPr>
          <w:rFonts w:ascii="Times New Roman"/>
          <w:b w:val="false"/>
          <w:i w:val="false"/>
          <w:color w:val="ff0000"/>
          <w:sz w:val="28"/>
        </w:rPr>
        <w:t xml:space="preserve"> шешімімен; Көкшетау қалалық мәслихатының 2007 жылғы 5 қазандағы  </w:t>
      </w:r>
      <w:r>
        <w:rPr>
          <w:rFonts w:ascii="Times New Roman"/>
          <w:b w:val="false"/>
          <w:i w:val="false"/>
          <w:color w:val="ff0000"/>
          <w:sz w:val="28"/>
        </w:rPr>
        <w:t>N C-4/7</w:t>
      </w:r>
      <w:r>
        <w:rPr>
          <w:rFonts w:ascii="Times New Roman"/>
          <w:b w:val="false"/>
          <w:i w:val="false"/>
          <w:color w:val="ff0000"/>
          <w:sz w:val="28"/>
        </w:rPr>
        <w:t xml:space="preserve">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93"/>
        <w:gridCol w:w="893"/>
        <w:gridCol w:w="5933"/>
        <w:gridCol w:w="2813"/>
      </w:tblGrid>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Санаптар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Саныптар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Санапна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4837896,0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332500,0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 біржолғы талон бойынша жүзеге асыратын жеке тұлғалардан алынатын жеке табыс салығы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73500,0 </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2922909,0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2922909,0 </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Меншiкке салынатын салықтар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340530,0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мүлкiне салынатын салық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18462,0 </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 </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көлiк құралдарына салынатын салық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37094,0 </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1166207,0 </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саудада өткізетін, сондай-ақ өз өндірістік мұқтаждарына пайдаланылатын дизель отыны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3180,0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38000,0 </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белдеуінде бөлінген  сыртқы (көрнекі) жарнамаларды орналастырғаны үшін төлем ақы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75750,0 </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83851,0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2701,0 </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мемлекеттік кәсіпорындардың таза кірісінің бір бөлігінің түсімдері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r>
      <w:tr>
        <w:trPr>
          <w:trHeight w:val="9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мүлікті жалға беруден түсетін кірістер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2635,0 </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w:t>
            </w:r>
            <w:r>
              <w:br/>
            </w:r>
            <w:r>
              <w:rPr>
                <w:rFonts w:ascii="Times New Roman"/>
                <w:b w:val="false"/>
                <w:i w:val="false"/>
                <w:color w:val="000000"/>
                <w:sz w:val="20"/>
              </w:rPr>
              <w:t xml:space="preserve">
тауарларды (жұмыстарды, қызметтер көрсетуді) өткізуінен түсетін түсімдер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r>
      <w:tr>
        <w:trPr>
          <w:trHeight w:val="12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r>
      <w:tr>
        <w:trPr>
          <w:trHeight w:val="13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57900,0 </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мекемелермен </w:t>
            </w:r>
            <w:r>
              <w:br/>
            </w:r>
            <w:r>
              <w:rPr>
                <w:rFonts w:ascii="Times New Roman"/>
                <w:b w:val="false"/>
                <w:i w:val="false"/>
                <w:color w:val="000000"/>
                <w:sz w:val="20"/>
              </w:rPr>
              <w:t xml:space="preserve">
алынатын басқа да санкциялар мен айыппұлдар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21200,0 </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Жергіліктік бюджетке түсетін салыққа жатпайтын басқа да түсімдер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21200,0 </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385003,0 </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мекемелерге бекітілген мүлікті сатудан түсетін түсімдер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193764,0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пәтерлер сатудан түсетiн түсiмдер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186464,0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және материалдық емес активтердi сату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191239,0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187539,0 </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жалдау құқығын сатқаны үшін төлем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 </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трансферттерден түсетін түсімдер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2966988,7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2966988,7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2727489,2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49"/>
        <w:gridCol w:w="680"/>
        <w:gridCol w:w="652"/>
        <w:gridCol w:w="3104"/>
        <w:gridCol w:w="1984"/>
        <w:gridCol w:w="540"/>
        <w:gridCol w:w="511"/>
        <w:gridCol w:w="2562"/>
        <w:gridCol w:w="1984"/>
      </w:tblGrid>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Атқарымдық топ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Шағ.топ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Бюджетттік бағдарламалардың әкімшісі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    мың теңге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Шығыстар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8735929,6 </w:t>
            </w:r>
          </w:p>
        </w:tc>
      </w:tr>
      <w:tr>
        <w:trPr>
          <w:trHeight w:val="4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108578,0 </w:t>
            </w:r>
          </w:p>
        </w:tc>
      </w:tr>
      <w:tr>
        <w:trPr>
          <w:trHeight w:val="8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65495,0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11383,0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11383,0 </w:t>
            </w:r>
          </w:p>
        </w:tc>
      </w:tr>
      <w:tr>
        <w:trPr>
          <w:trHeight w:val="3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43529,0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43529,0 </w:t>
            </w:r>
          </w:p>
        </w:tc>
      </w:tr>
      <w:tr>
        <w:trPr>
          <w:trHeight w:val="7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10583,0 </w:t>
            </w:r>
          </w:p>
        </w:tc>
      </w:tr>
      <w:tr>
        <w:trPr>
          <w:trHeight w:val="8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10583,0 </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30140,0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30140,0 </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17421,8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1182,2 </w:t>
            </w:r>
          </w:p>
        </w:tc>
      </w:tr>
      <w:tr>
        <w:trPr>
          <w:trHeight w:val="7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11306,0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w:t>
            </w:r>
            <w:r>
              <w:br/>
            </w:r>
            <w:r>
              <w:rPr>
                <w:rFonts w:ascii="Times New Roman"/>
                <w:b w:val="false"/>
                <w:i w:val="false"/>
                <w:color w:val="000000"/>
                <w:sz w:val="20"/>
              </w:rPr>
              <w:t xml:space="preserve">
түскен мүлікті есепке алу, сақтау, бағалау және сату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r>
      <w:tr>
        <w:trPr>
          <w:trHeight w:val="4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12943,0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12943,0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12853,0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6371,0 </w:t>
            </w:r>
          </w:p>
        </w:tc>
      </w:tr>
      <w:tr>
        <w:trPr>
          <w:trHeight w:val="3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5749,0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5749,0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5749,0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w:t>
            </w:r>
            <w:r>
              <w:br/>
            </w:r>
            <w:r>
              <w:rPr>
                <w:rFonts w:ascii="Times New Roman"/>
                <w:b w:val="false"/>
                <w:i w:val="false"/>
                <w:color w:val="000000"/>
                <w:sz w:val="20"/>
              </w:rPr>
              <w:t xml:space="preserve">
ұйымдастыру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 </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 атқару қызметі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38597,0 </w:t>
            </w:r>
          </w:p>
        </w:tc>
      </w:tr>
      <w:tr>
        <w:trPr>
          <w:trHeight w:val="2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38597,0 </w:t>
            </w:r>
          </w:p>
        </w:tc>
      </w:tr>
      <w:tr>
        <w:trPr>
          <w:trHeight w:val="7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38597,0 </w:t>
            </w:r>
          </w:p>
        </w:tc>
      </w:tr>
      <w:tr>
        <w:trPr>
          <w:trHeight w:val="7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38597,0 </w:t>
            </w:r>
          </w:p>
        </w:tc>
      </w:tr>
      <w:tr>
        <w:trPr>
          <w:trHeight w:val="4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2511519,2 </w:t>
            </w:r>
          </w:p>
        </w:tc>
      </w:tr>
      <w:tr>
        <w:trPr>
          <w:trHeight w:val="3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15873,0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15873,0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15873,0 </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1811303,2 </w:t>
            </w:r>
          </w:p>
        </w:tc>
      </w:tr>
      <w:tr>
        <w:trPr>
          <w:trHeight w:val="7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1811303,2 </w:t>
            </w:r>
          </w:p>
        </w:tc>
      </w:tr>
      <w:tr>
        <w:trPr>
          <w:trHeight w:val="2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1707467,2 </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беру жүйесін ақпараттандыру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4196,0 </w:t>
            </w:r>
          </w:p>
        </w:tc>
      </w:tr>
      <w:tr>
        <w:trPr>
          <w:trHeight w:val="7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мемлекеттiк бiлiм беру ұйымдары үшiн оқулықтармен оқу-әдiстемелiк кешендерді сатып алу және жеткiзу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22251,0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67918,0 </w:t>
            </w:r>
          </w:p>
        </w:tc>
      </w:tr>
      <w:tr>
        <w:trPr>
          <w:trHeight w:val="7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өткiзу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498,0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w:t>
            </w:r>
            <w:r>
              <w:br/>
            </w:r>
            <w:r>
              <w:rPr>
                <w:rFonts w:ascii="Times New Roman"/>
                <w:b w:val="false"/>
                <w:i w:val="false"/>
                <w:color w:val="000000"/>
                <w:sz w:val="20"/>
              </w:rPr>
              <w:t xml:space="preserve">
енгізу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8973,0 </w:t>
            </w:r>
          </w:p>
        </w:tc>
      </w:tr>
      <w:tr>
        <w:trPr>
          <w:trHeight w:val="3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684343,0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10606,0 </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w:t>
            </w:r>
            <w:r>
              <w:br/>
            </w:r>
            <w:r>
              <w:rPr>
                <w:rFonts w:ascii="Times New Roman"/>
                <w:b w:val="false"/>
                <w:i w:val="false"/>
                <w:color w:val="000000"/>
                <w:sz w:val="20"/>
              </w:rPr>
              <w:t xml:space="preserve">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8806,0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673737,0 </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673737,0 </w:t>
            </w:r>
          </w:p>
        </w:tc>
      </w:tr>
      <w:tr>
        <w:trPr>
          <w:trHeight w:val="8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210932,3 </w:t>
            </w:r>
          </w:p>
        </w:tc>
      </w:tr>
      <w:tr>
        <w:trPr>
          <w:trHeight w:val="4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158806,0 </w:t>
            </w:r>
          </w:p>
        </w:tc>
      </w:tr>
      <w:tr>
        <w:trPr>
          <w:trHeight w:val="7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158806,0 </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35321,0 </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23199,0 </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12387,0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w:t>
            </w:r>
            <w:r>
              <w:br/>
            </w:r>
            <w:r>
              <w:rPr>
                <w:rFonts w:ascii="Times New Roman"/>
                <w:b w:val="false"/>
                <w:i w:val="false"/>
                <w:color w:val="000000"/>
                <w:sz w:val="20"/>
              </w:rPr>
              <w:t xml:space="preserve">
жекелеген топтарына әлеуметтік көмек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35448,0 </w:t>
            </w:r>
          </w:p>
        </w:tc>
      </w:tr>
      <w:tr>
        <w:trPr>
          <w:trHeight w:val="6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w:t>
            </w:r>
            <w:r>
              <w:br/>
            </w:r>
            <w:r>
              <w:rPr>
                <w:rFonts w:ascii="Times New Roman"/>
                <w:b w:val="false"/>
                <w:i w:val="false"/>
                <w:color w:val="000000"/>
                <w:sz w:val="20"/>
              </w:rPr>
              <w:t xml:space="preserve">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27371,0 </w:t>
            </w:r>
          </w:p>
        </w:tc>
      </w:tr>
      <w:tr>
        <w:trPr>
          <w:trHeight w:val="2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11598,0 </w:t>
            </w:r>
          </w:p>
        </w:tc>
      </w:tr>
      <w:tr>
        <w:trPr>
          <w:trHeight w:val="11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12422,0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52126,3 </w:t>
            </w:r>
          </w:p>
        </w:tc>
      </w:tr>
      <w:tr>
        <w:trPr>
          <w:trHeight w:val="7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52126,3 </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36082,0 </w:t>
            </w:r>
          </w:p>
        </w:tc>
      </w:tr>
      <w:tr>
        <w:trPr>
          <w:trHeight w:val="7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тұрғылықты жері  жоқ тұлғаларды әлеуметтік бейімдеу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15408,3 </w:t>
            </w:r>
          </w:p>
        </w:tc>
      </w:tr>
      <w:tr>
        <w:trPr>
          <w:trHeight w:val="7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1831700,9 </w:t>
            </w:r>
          </w:p>
        </w:tc>
      </w:tr>
      <w:tr>
        <w:trPr>
          <w:trHeight w:val="7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1116296,2 </w:t>
            </w:r>
          </w:p>
        </w:tc>
      </w:tr>
      <w:tr>
        <w:trPr>
          <w:trHeight w:val="10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31828,0 </w:t>
            </w:r>
          </w:p>
        </w:tc>
      </w:tr>
      <w:tr>
        <w:trPr>
          <w:trHeight w:val="11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қажеттiлiктер үшiн жер учаскелерiн алып қою, соның iшiнде сатып алу жолымен алып қою және осыған байланысты жылжымайтын мүлiктi иелiктен айыру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31828,0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1084468,2 </w:t>
            </w:r>
          </w:p>
        </w:tc>
      </w:tr>
      <w:tr>
        <w:trPr>
          <w:trHeight w:val="3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542516,0 </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541952,2 </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407391,7 </w:t>
            </w:r>
          </w:p>
        </w:tc>
      </w:tr>
      <w:tr>
        <w:trPr>
          <w:trHeight w:val="9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7692,0 </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7692,0 </w:t>
            </w:r>
          </w:p>
        </w:tc>
      </w:tr>
      <w:tr>
        <w:trPr>
          <w:trHeight w:val="105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288156,7 </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137556,7 </w:t>
            </w:r>
          </w:p>
        </w:tc>
      </w:tr>
      <w:tr>
        <w:trPr>
          <w:trHeight w:val="8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150600,0 </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111543,0 </w:t>
            </w:r>
          </w:p>
        </w:tc>
      </w:tr>
      <w:tr>
        <w:trPr>
          <w:trHeight w:val="3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111543,0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308013,0 </w:t>
            </w:r>
          </w:p>
        </w:tc>
      </w:tr>
      <w:tr>
        <w:trPr>
          <w:trHeight w:val="8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11385,0 </w:t>
            </w:r>
          </w:p>
        </w:tc>
      </w:tr>
      <w:tr>
        <w:trPr>
          <w:trHeight w:val="4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754,0 </w:t>
            </w:r>
          </w:p>
        </w:tc>
      </w:tr>
      <w:tr>
        <w:trPr>
          <w:trHeight w:val="34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6239,0 </w:t>
            </w:r>
          </w:p>
        </w:tc>
      </w:tr>
      <w:tr>
        <w:trPr>
          <w:trHeight w:val="3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4392,0 </w:t>
            </w:r>
          </w:p>
        </w:tc>
      </w:tr>
      <w:tr>
        <w:trPr>
          <w:trHeight w:val="10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296628,0 </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мекендердегі көшелердi жарықтандыру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22767,0 </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90519,4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күтiп-ұстау және туысы жоқтарды жерлеу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1864,9 </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181476,7 </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1835524,8 </w:t>
            </w:r>
          </w:p>
        </w:tc>
      </w:tr>
      <w:tr>
        <w:trPr>
          <w:trHeight w:val="4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196820,0 </w:t>
            </w:r>
          </w:p>
        </w:tc>
      </w:tr>
      <w:tr>
        <w:trPr>
          <w:trHeight w:val="8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14346,0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14346,0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182474,0 </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182474,0 </w:t>
            </w:r>
          </w:p>
        </w:tc>
      </w:tr>
      <w:tr>
        <w:trPr>
          <w:trHeight w:val="4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1570539,0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денешынықтыру және спорт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70305,0 </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бұқаралық спорт түрлерін дамыту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53000,0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өткiзу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8795,0 </w:t>
            </w:r>
          </w:p>
        </w:tc>
      </w:tr>
      <w:tr>
        <w:trPr>
          <w:trHeight w:val="8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8510,0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құрылыс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1500234,0 </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1500234,0 </w:t>
            </w:r>
          </w:p>
        </w:tc>
      </w:tr>
      <w:tr>
        <w:trPr>
          <w:trHeight w:val="3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48975,0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32085,0 </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30933,0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1152,0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16890,0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жүргізу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16890,0 </w:t>
            </w:r>
          </w:p>
        </w:tc>
      </w:tr>
      <w:tr>
        <w:trPr>
          <w:trHeight w:val="7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w:t>
            </w:r>
            <w:r>
              <w:br/>
            </w:r>
            <w:r>
              <w:rPr>
                <w:rFonts w:ascii="Times New Roman"/>
                <w:b w:val="false"/>
                <w:i w:val="false"/>
                <w:color w:val="000000"/>
                <w:sz w:val="20"/>
              </w:rPr>
              <w:t xml:space="preserve">
ұйымдастыру жөнiндегi өзге де қызметтер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19190,8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7453,8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7453,8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8195,0 </w:t>
            </w:r>
          </w:p>
        </w:tc>
      </w:tr>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дамыту бөлімінің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7638,0 </w:t>
            </w:r>
          </w:p>
        </w:tc>
      </w:tr>
      <w:tr>
        <w:trPr>
          <w:trHeight w:val="6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557,0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денешынықтыру және спорт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3542,0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Денешынықтыру және спорт бөлімінің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3542,0 </w:t>
            </w:r>
          </w:p>
        </w:tc>
      </w:tr>
      <w:tr>
        <w:trPr>
          <w:trHeight w:val="12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24939,0 </w:t>
            </w:r>
          </w:p>
        </w:tc>
      </w:tr>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4281,0 </w:t>
            </w:r>
          </w:p>
        </w:tc>
      </w:tr>
      <w:tr>
        <w:trPr>
          <w:trHeight w:val="64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шаруашылық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4281,0 </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бөлімінің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4281,0 </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20658,0 </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жер қатынастары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20658,0 </w:t>
            </w:r>
          </w:p>
        </w:tc>
      </w:tr>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8660,0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жер-шаруашылық орналастыру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11998,0 </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19099,0 </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19099,0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құрылыс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11555,0 </w:t>
            </w:r>
          </w:p>
        </w:tc>
      </w:tr>
      <w:tr>
        <w:trPr>
          <w:trHeight w:val="34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11555,0 </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және қала құрылысы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7544,0 </w:t>
            </w:r>
          </w:p>
        </w:tc>
      </w:tr>
      <w:tr>
        <w:trPr>
          <w:trHeight w:val="6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7544,0 </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550461,5 </w:t>
            </w:r>
          </w:p>
        </w:tc>
      </w:tr>
      <w:tr>
        <w:trPr>
          <w:trHeight w:val="4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550461,5 </w:t>
            </w:r>
          </w:p>
        </w:tc>
      </w:tr>
      <w:tr>
        <w:trPr>
          <w:trHeight w:val="8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4120,0 </w:t>
            </w:r>
          </w:p>
        </w:tc>
      </w:tr>
      <w:tr>
        <w:trPr>
          <w:trHeight w:val="8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w:t>
            </w:r>
            <w:r>
              <w:br/>
            </w:r>
            <w:r>
              <w:rPr>
                <w:rFonts w:ascii="Times New Roman"/>
                <w:b w:val="false"/>
                <w:i w:val="false"/>
                <w:color w:val="000000"/>
                <w:sz w:val="20"/>
              </w:rPr>
              <w:t xml:space="preserve">
(селоларда), ауылдық </w:t>
            </w:r>
            <w:r>
              <w:br/>
            </w:r>
            <w:r>
              <w:rPr>
                <w:rFonts w:ascii="Times New Roman"/>
                <w:b w:val="false"/>
                <w:i w:val="false"/>
                <w:color w:val="000000"/>
                <w:sz w:val="20"/>
              </w:rPr>
              <w:t xml:space="preserve">
(селолық), округтерде автомобиль жолдарының жұмыс істеуін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4120,0 </w:t>
            </w:r>
          </w:p>
        </w:tc>
      </w:tr>
      <w:tr>
        <w:trPr>
          <w:trHeight w:val="10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546341,5 </w:t>
            </w:r>
          </w:p>
        </w:tc>
      </w:tr>
      <w:tr>
        <w:trPr>
          <w:trHeight w:val="3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546341,5 </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171568,7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w:t>
            </w:r>
            <w:r>
              <w:br/>
            </w:r>
            <w:r>
              <w:rPr>
                <w:rFonts w:ascii="Times New Roman"/>
                <w:b w:val="false"/>
                <w:i w:val="false"/>
                <w:color w:val="000000"/>
                <w:sz w:val="20"/>
              </w:rPr>
              <w:t xml:space="preserve">
қолдау және бәсекелестікті қорғау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4081,0 </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4081,0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4081,0 </w:t>
            </w:r>
          </w:p>
        </w:tc>
      </w:tr>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167487,7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139811,7 </w:t>
            </w:r>
          </w:p>
        </w:tc>
      </w:tr>
      <w:tr>
        <w:trPr>
          <w:trHeight w:val="8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102635,0 </w:t>
            </w:r>
          </w:p>
        </w:tc>
      </w:tr>
      <w:tr>
        <w:trPr>
          <w:trHeight w:val="10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ауданның (облыстық маңызы бар қаланың) жергілікті атқарушы органының төтенше резерві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37176,7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w:t>
            </w:r>
            <w:r>
              <w:br/>
            </w:r>
            <w:r>
              <w:rPr>
                <w:rFonts w:ascii="Times New Roman"/>
                <w:b w:val="false"/>
                <w:i w:val="false"/>
                <w:color w:val="000000"/>
                <w:sz w:val="20"/>
              </w:rPr>
              <w:t xml:space="preserve">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6720,0 </w:t>
            </w:r>
          </w:p>
        </w:tc>
      </w:tr>
      <w:tr>
        <w:trPr>
          <w:trHeight w:val="8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w:t>
            </w:r>
            <w:r>
              <w:br/>
            </w:r>
            <w:r>
              <w:rPr>
                <w:rFonts w:ascii="Times New Roman"/>
                <w:b w:val="false"/>
                <w:i w:val="false"/>
                <w:color w:val="000000"/>
                <w:sz w:val="20"/>
              </w:rPr>
              <w:t xml:space="preserve">
инвестициялық жобалардың (бағдарламалардың) техникалық-экономикалық негіздемелерін әзірлеу және оған сараптама жүргізу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6720,0 </w:t>
            </w:r>
          </w:p>
        </w:tc>
      </w:tr>
      <w:tr>
        <w:trPr>
          <w:trHeight w:val="10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20956,0 </w:t>
            </w:r>
          </w:p>
        </w:tc>
      </w:tr>
      <w:tr>
        <w:trPr>
          <w:trHeight w:val="7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жолаушылар көлігі және автомобиль жолдары бөлімінің қызметін қамтамасыз ету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20956,0 </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1426638,2 </w:t>
            </w:r>
          </w:p>
        </w:tc>
      </w:tr>
      <w:tr>
        <w:trPr>
          <w:trHeight w:val="4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1426638,2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1426638,2 </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трансферттердi қайтару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175027,2 </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1251611,0 </w:t>
            </w:r>
          </w:p>
        </w:tc>
      </w:tr>
      <w:tr>
        <w:trPr>
          <w:trHeight w:val="11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Санаптар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Саныптар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Санапна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(I-II)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-462190,9 </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Таза бюджеттік несие беру: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-155881,0 </w:t>
            </w:r>
          </w:p>
        </w:tc>
      </w:tr>
      <w:tr>
        <w:trPr>
          <w:trHeight w:val="3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несиені өтеу;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155881,0 </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активтерімен </w:t>
            </w:r>
            <w:r>
              <w:br/>
            </w:r>
            <w:r>
              <w:rPr>
                <w:rFonts w:ascii="Times New Roman"/>
                <w:b w:val="false"/>
                <w:i w:val="false"/>
                <w:color w:val="000000"/>
                <w:sz w:val="20"/>
              </w:rPr>
              <w:t xml:space="preserve">
жасалатын операциялар </w:t>
            </w:r>
            <w:r>
              <w:br/>
            </w:r>
            <w:r>
              <w:rPr>
                <w:rFonts w:ascii="Times New Roman"/>
                <w:b w:val="false"/>
                <w:i w:val="false"/>
                <w:color w:val="000000"/>
                <w:sz w:val="20"/>
              </w:rPr>
              <w:t xml:space="preserve">
сальдосы: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317395,0 </w:t>
            </w:r>
          </w:p>
        </w:tc>
      </w:tr>
      <w:tr>
        <w:trPr>
          <w:trHeight w:val="3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алу;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319595,0 </w:t>
            </w:r>
          </w:p>
        </w:tc>
      </w:tr>
      <w:tr>
        <w:trPr>
          <w:trHeight w:val="3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r>
      <w:tr>
        <w:trPr>
          <w:trHeight w:val="3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319595,0 </w:t>
            </w:r>
          </w:p>
        </w:tc>
      </w:tr>
      <w:tr>
        <w:trPr>
          <w:trHeight w:val="3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319595,0 </w:t>
            </w:r>
          </w:p>
        </w:tc>
      </w:tr>
      <w:tr>
        <w:trPr>
          <w:trHeight w:val="6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319595,0 </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319595,0 </w:t>
            </w:r>
          </w:p>
        </w:tc>
      </w:tr>
      <w:tr>
        <w:trPr>
          <w:trHeight w:val="4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w:t>
            </w:r>
            <w:r>
              <w:br/>
            </w:r>
            <w:r>
              <w:rPr>
                <w:rFonts w:ascii="Times New Roman"/>
                <w:b w:val="false"/>
                <w:i w:val="false"/>
                <w:color w:val="000000"/>
                <w:sz w:val="20"/>
              </w:rPr>
              <w:t xml:space="preserve">
(профицит)(III-IV-V)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-623704,9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 тапшылығын қаржыландыру (профицитті пайдалану)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623704,9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өтеу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360000,0 </w:t>
            </w:r>
          </w:p>
        </w:tc>
      </w:tr>
      <w:tr>
        <w:trPr>
          <w:trHeight w:val="5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360000,0 </w:t>
            </w:r>
          </w:p>
        </w:tc>
      </w:tr>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651821,0 </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651821,0 </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651821,0 </w:t>
            </w:r>
          </w:p>
        </w:tc>
      </w:tr>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қаржы қалдықтарының қозғалысы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915525,9 </w:t>
            </w:r>
          </w:p>
        </w:tc>
      </w:tr>
      <w:tr>
        <w:trPr>
          <w:trHeight w:val="2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915532,7 </w:t>
            </w: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915532,7 </w:t>
            </w:r>
          </w:p>
        </w:tc>
      </w:tr>
      <w:tr>
        <w:trPr>
          <w:trHeight w:val="51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соңындағы бюджет қаражатының қалдықтары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Қалалық мәслихаттың </w:t>
      </w:r>
      <w:r>
        <w:br/>
      </w:r>
      <w:r>
        <w:rPr>
          <w:rFonts w:ascii="Times New Roman"/>
          <w:b w:val="false"/>
          <w:i w:val="false"/>
          <w:color w:val="000000"/>
          <w:sz w:val="28"/>
        </w:rPr>
        <w:t xml:space="preserve">
      "2007 жылға арналған қалалық </w:t>
      </w:r>
      <w:r>
        <w:br/>
      </w:r>
      <w:r>
        <w:rPr>
          <w:rFonts w:ascii="Times New Roman"/>
          <w:b w:val="false"/>
          <w:i w:val="false"/>
          <w:color w:val="000000"/>
          <w:sz w:val="28"/>
        </w:rPr>
        <w:t xml:space="preserve">
бюджет туралы" </w:t>
      </w:r>
      <w:r>
        <w:br/>
      </w:r>
      <w:r>
        <w:rPr>
          <w:rFonts w:ascii="Times New Roman"/>
          <w:b w:val="false"/>
          <w:i w:val="false"/>
          <w:color w:val="000000"/>
          <w:sz w:val="28"/>
        </w:rPr>
        <w:t xml:space="preserve">
       2006 жылдың 13 желтоқсандағы </w:t>
      </w:r>
      <w:r>
        <w:br/>
      </w:r>
      <w:r>
        <w:rPr>
          <w:rFonts w:ascii="Times New Roman"/>
          <w:b w:val="false"/>
          <w:i w:val="false"/>
          <w:color w:val="000000"/>
          <w:sz w:val="28"/>
        </w:rPr>
        <w:t>
      N С-37/5 шешіміне 2 қосымша </w:t>
      </w:r>
    </w:p>
    <w:bookmarkEnd w:id="2"/>
    <w:p>
      <w:pPr>
        <w:spacing w:after="0"/>
        <w:ind w:left="0"/>
        <w:jc w:val="both"/>
      </w:pPr>
      <w:r>
        <w:rPr>
          <w:rFonts w:ascii="Times New Roman"/>
          <w:b w:val="false"/>
          <w:i w:val="false"/>
          <w:color w:val="ff0000"/>
          <w:sz w:val="28"/>
        </w:rPr>
        <w:t>      Ескерту. Өзгертулер енгізілді - Көкшетау қалалық мәслихатының 2007 жылғы 21 ақпандағы </w:t>
      </w:r>
      <w:r>
        <w:rPr>
          <w:rFonts w:ascii="Times New Roman"/>
          <w:b w:val="false"/>
          <w:i w:val="false"/>
          <w:color w:val="ff0000"/>
          <w:sz w:val="28"/>
        </w:rPr>
        <w:t>N С-38/7</w:t>
      </w:r>
      <w:r>
        <w:rPr>
          <w:rFonts w:ascii="Times New Roman"/>
          <w:b w:val="false"/>
          <w:i w:val="false"/>
          <w:color w:val="ff0000"/>
          <w:sz w:val="28"/>
        </w:rPr>
        <w:t> шешімімен; Көкшетау қалалық мәслихатының 2007 жылғы 14 маусымдағы </w:t>
      </w:r>
      <w:r>
        <w:rPr>
          <w:rFonts w:ascii="Times New Roman"/>
          <w:b w:val="false"/>
          <w:i w:val="false"/>
          <w:color w:val="ff0000"/>
          <w:sz w:val="28"/>
        </w:rPr>
        <w:t>N С-43/5</w:t>
      </w:r>
      <w:r>
        <w:rPr>
          <w:rFonts w:ascii="Times New Roman"/>
          <w:b w:val="false"/>
          <w:i w:val="false"/>
          <w:color w:val="ff0000"/>
          <w:sz w:val="28"/>
        </w:rPr>
        <w:t xml:space="preserve"> шешімімен; Көкшетау қалалық мәслихатының 2007 жылғы 5 қазандағы </w:t>
      </w:r>
      <w:r>
        <w:rPr>
          <w:rFonts w:ascii="Times New Roman"/>
          <w:b w:val="false"/>
          <w:i w:val="false"/>
          <w:color w:val="ff0000"/>
          <w:sz w:val="28"/>
        </w:rPr>
        <w:t>N C-4/7</w:t>
      </w:r>
      <w:r>
        <w:rPr>
          <w:rFonts w:ascii="Times New Roman"/>
          <w:b w:val="false"/>
          <w:i w:val="false"/>
          <w:color w:val="ff0000"/>
          <w:sz w:val="28"/>
        </w:rPr>
        <w:t xml:space="preserve"> шешімімен.                </w:t>
      </w:r>
    </w:p>
    <w:bookmarkStart w:name="z4" w:id="3"/>
    <w:p>
      <w:pPr>
        <w:spacing w:after="0"/>
        <w:ind w:left="0"/>
        <w:jc w:val="left"/>
      </w:pPr>
      <w:r>
        <w:rPr>
          <w:rFonts w:ascii="Times New Roman"/>
          <w:b/>
          <w:i w:val="false"/>
          <w:color w:val="000000"/>
        </w:rPr>
        <w:t xml:space="preserve"> 
   Бюджеттік инвестициялық жобаларды (бағдарламалар) іске асыруға бағытталған бюджеттік бағдарламаларды бөлумен 2007 жылға арналған қалалық бюджеттің дамыту бюджеттік бағдарламаларының тізімі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039"/>
        <w:gridCol w:w="1300"/>
        <w:gridCol w:w="1039"/>
        <w:gridCol w:w="6694"/>
      </w:tblGrid>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Атқарымдық топ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Шағ.топ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5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жобалары </w:t>
            </w:r>
          </w:p>
        </w:tc>
      </w:tr>
      <w:tr>
        <w:trPr>
          <w:trHeight w:val="25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r>
      <w:tr>
        <w:trPr>
          <w:trHeight w:val="36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r>
      <w:tr>
        <w:trPr>
          <w:trHeight w:val="25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5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r>
      <w:tr>
        <w:trPr>
          <w:trHeight w:val="4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r>
      <w:tr>
        <w:trPr>
          <w:trHeight w:val="25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беру жүйесін ақпараттандыру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1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22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22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31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7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w:t>
            </w:r>
            <w:r>
              <w:br/>
            </w:r>
            <w:r>
              <w:rPr>
                <w:rFonts w:ascii="Times New Roman"/>
                <w:b w:val="false"/>
                <w:i w:val="false"/>
                <w:color w:val="000000"/>
                <w:sz w:val="20"/>
              </w:rPr>
              <w:t xml:space="preserve">
инфрақұрылымды дамыту және жайластыру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36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4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4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22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2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r>
      <w:tr>
        <w:trPr>
          <w:trHeight w:val="39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bookmarkStart w:name="z5" w:id="4"/>
    <w:p>
      <w:pPr>
        <w:spacing w:after="0"/>
        <w:ind w:left="0"/>
        <w:jc w:val="both"/>
      </w:pPr>
      <w:r>
        <w:rPr>
          <w:rFonts w:ascii="Times New Roman"/>
          <w:b w:val="false"/>
          <w:i w:val="false"/>
          <w:color w:val="000000"/>
          <w:sz w:val="28"/>
        </w:rPr>
        <w:t xml:space="preserve">
Қалалық мәслихаттың </w:t>
      </w:r>
      <w:r>
        <w:br/>
      </w:r>
      <w:r>
        <w:rPr>
          <w:rFonts w:ascii="Times New Roman"/>
          <w:b w:val="false"/>
          <w:i w:val="false"/>
          <w:color w:val="000000"/>
          <w:sz w:val="28"/>
        </w:rPr>
        <w:t xml:space="preserve">
      "2007 жылға арналған қалалық бюджет туралы" </w:t>
      </w:r>
      <w:r>
        <w:br/>
      </w:r>
      <w:r>
        <w:rPr>
          <w:rFonts w:ascii="Times New Roman"/>
          <w:b w:val="false"/>
          <w:i w:val="false"/>
          <w:color w:val="000000"/>
          <w:sz w:val="28"/>
        </w:rPr>
        <w:t xml:space="preserve">
      2006 жылдың 13 желтоқсандағы N С-37/5 </w:t>
      </w:r>
      <w:r>
        <w:br/>
      </w:r>
      <w:r>
        <w:rPr>
          <w:rFonts w:ascii="Times New Roman"/>
          <w:b w:val="false"/>
          <w:i w:val="false"/>
          <w:color w:val="000000"/>
          <w:sz w:val="28"/>
        </w:rPr>
        <w:t xml:space="preserve">
      шешіміне 3 қосымша </w:t>
      </w:r>
    </w:p>
    <w:bookmarkEnd w:id="4"/>
    <w:bookmarkStart w:name="z6" w:id="5"/>
    <w:p>
      <w:pPr>
        <w:spacing w:after="0"/>
        <w:ind w:left="0"/>
        <w:jc w:val="left"/>
      </w:pPr>
      <w:r>
        <w:rPr>
          <w:rFonts w:ascii="Times New Roman"/>
          <w:b/>
          <w:i w:val="false"/>
          <w:color w:val="000000"/>
        </w:rPr>
        <w:t xml:space="preserve"> 
  2007 жылға арналған қалалық бюджет процессінің орындауында секвестірлеуге жатпайтын бюджеттік бағдарламаларының тізімі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093"/>
        <w:gridCol w:w="1613"/>
        <w:gridCol w:w="1133"/>
        <w:gridCol w:w="6313"/>
      </w:tblGrid>
      <w:tr>
        <w:trPr>
          <w:trHeight w:val="22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Атқарымдық топ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Шағ.топ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Бюджетттік бағдарламалардың әкімшісі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r>
      <w:tr>
        <w:trPr>
          <w:trHeight w:val="5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bl>
    <w:bookmarkStart w:name="z7" w:id="6"/>
    <w:p>
      <w:pPr>
        <w:spacing w:after="0"/>
        <w:ind w:left="0"/>
        <w:jc w:val="both"/>
      </w:pPr>
      <w:r>
        <w:rPr>
          <w:rFonts w:ascii="Times New Roman"/>
          <w:b w:val="false"/>
          <w:i w:val="false"/>
          <w:color w:val="000000"/>
          <w:sz w:val="28"/>
        </w:rPr>
        <w:t xml:space="preserve">
Қалалық мәслихаттың </w:t>
      </w:r>
      <w:r>
        <w:br/>
      </w:r>
      <w:r>
        <w:rPr>
          <w:rFonts w:ascii="Times New Roman"/>
          <w:b w:val="false"/>
          <w:i w:val="false"/>
          <w:color w:val="000000"/>
          <w:sz w:val="28"/>
        </w:rPr>
        <w:t xml:space="preserve">
      "2007 жылға арналған қалалық </w:t>
      </w:r>
      <w:r>
        <w:br/>
      </w:r>
      <w:r>
        <w:rPr>
          <w:rFonts w:ascii="Times New Roman"/>
          <w:b w:val="false"/>
          <w:i w:val="false"/>
          <w:color w:val="000000"/>
          <w:sz w:val="28"/>
        </w:rPr>
        <w:t xml:space="preserve">
бюджет туралы" </w:t>
      </w:r>
      <w:r>
        <w:br/>
      </w:r>
      <w:r>
        <w:rPr>
          <w:rFonts w:ascii="Times New Roman"/>
          <w:b w:val="false"/>
          <w:i w:val="false"/>
          <w:color w:val="000000"/>
          <w:sz w:val="28"/>
        </w:rPr>
        <w:t xml:space="preserve">
      2006 жылдың 13 желтоқсандағы </w:t>
      </w:r>
      <w:r>
        <w:br/>
      </w:r>
      <w:r>
        <w:rPr>
          <w:rFonts w:ascii="Times New Roman"/>
          <w:b w:val="false"/>
          <w:i w:val="false"/>
          <w:color w:val="000000"/>
          <w:sz w:val="28"/>
        </w:rPr>
        <w:t xml:space="preserve">
      N С-37/5 шешіміне 4 қосымша </w:t>
      </w:r>
    </w:p>
    <w:bookmarkEnd w:id="6"/>
    <w:bookmarkStart w:name="z8" w:id="7"/>
    <w:p>
      <w:pPr>
        <w:spacing w:after="0"/>
        <w:ind w:left="0"/>
        <w:jc w:val="left"/>
      </w:pPr>
      <w:r>
        <w:rPr>
          <w:rFonts w:ascii="Times New Roman"/>
          <w:b/>
          <w:i w:val="false"/>
          <w:color w:val="000000"/>
        </w:rPr>
        <w:t xml:space="preserve"> 
  2007 жылға қаладағы аудан, аудандық маңызы бар қала, кент, ауыл (село), ауылдық (селолық) округінің бюджеттік бағдарламалар тізімі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090"/>
        <w:gridCol w:w="959"/>
        <w:gridCol w:w="886"/>
        <w:gridCol w:w="2851"/>
        <w:gridCol w:w="843"/>
        <w:gridCol w:w="708"/>
        <w:gridCol w:w="833"/>
        <w:gridCol w:w="823"/>
        <w:gridCol w:w="2767"/>
      </w:tblGrid>
      <w:tr>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Атқарымдық топ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Шағ.топ              </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 </w:t>
            </w:r>
            <w:r>
              <w:br/>
            </w:r>
            <w:r>
              <w:rPr>
                <w:rFonts w:ascii="Times New Roman"/>
                <w:b w:val="false"/>
                <w:i w:val="false"/>
                <w:color w:val="000000"/>
                <w:sz w:val="20"/>
              </w:rPr>
              <w:t xml:space="preserve">
мшісі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 селолық округінің әкімінің аппараты </w:t>
            </w:r>
          </w:p>
        </w:tc>
      </w:tr>
      <w:tr>
        <w:trPr>
          <w:trHeight w:val="40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90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r>
      <w:tr>
        <w:trPr>
          <w:trHeight w:val="79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r>
      <w:tr>
        <w:trPr>
          <w:trHeight w:val="115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r>
      <w:tr>
        <w:trPr>
          <w:trHeight w:val="37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27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76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w:t>
            </w:r>
            <w:r>
              <w:br/>
            </w:r>
            <w:r>
              <w:rPr>
                <w:rFonts w:ascii="Times New Roman"/>
                <w:b w:val="false"/>
                <w:i w:val="false"/>
                <w:color w:val="000000"/>
                <w:sz w:val="20"/>
              </w:rPr>
              <w:t xml:space="preserve">
(село), ауылдық </w:t>
            </w:r>
            <w:r>
              <w:br/>
            </w:r>
            <w:r>
              <w:rPr>
                <w:rFonts w:ascii="Times New Roman"/>
                <w:b w:val="false"/>
                <w:i w:val="false"/>
                <w:color w:val="000000"/>
                <w:sz w:val="20"/>
              </w:rPr>
              <w:t xml:space="preserve">
(селолық) округ әкімінің аппараты </w:t>
            </w:r>
          </w:p>
        </w:tc>
      </w:tr>
      <w:tr>
        <w:trPr>
          <w:trHeight w:val="51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r>
      <w:tr>
        <w:trPr>
          <w:trHeight w:val="39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r>
      <w:tr>
        <w:trPr>
          <w:trHeight w:val="76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w:t>
            </w:r>
            <w:r>
              <w:br/>
            </w:r>
            <w:r>
              <w:rPr>
                <w:rFonts w:ascii="Times New Roman"/>
                <w:b w:val="false"/>
                <w:i w:val="false"/>
                <w:color w:val="000000"/>
                <w:sz w:val="20"/>
              </w:rPr>
              <w:t xml:space="preserve">
(селолық) округ әкімінің аппараты </w:t>
            </w:r>
          </w:p>
        </w:tc>
      </w:tr>
      <w:tr>
        <w:trPr>
          <w:trHeight w:val="25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r>
      <w:tr>
        <w:trPr>
          <w:trHeight w:val="25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r>
      <w:tr>
        <w:trPr>
          <w:trHeight w:val="25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r>
      <w:tr>
        <w:trPr>
          <w:trHeight w:val="51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27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r>
      <w:tr>
        <w:trPr>
          <w:trHeight w:val="76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w:t>
            </w:r>
            <w:r>
              <w:br/>
            </w:r>
            <w:r>
              <w:rPr>
                <w:rFonts w:ascii="Times New Roman"/>
                <w:b w:val="false"/>
                <w:i w:val="false"/>
                <w:color w:val="000000"/>
                <w:sz w:val="20"/>
              </w:rPr>
              <w:t xml:space="preserve">
(село), ауылдық (селолық) округ әкімінің аппараты </w:t>
            </w:r>
          </w:p>
        </w:tc>
      </w:tr>
      <w:tr>
        <w:trPr>
          <w:trHeight w:val="51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r>
      <w:tr>
        <w:trPr>
          <w:trHeight w:val="25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r>
      <w:tr>
        <w:trPr>
          <w:trHeight w:val="27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r>
      <w:tr>
        <w:trPr>
          <w:trHeight w:val="76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w:t>
            </w:r>
            <w:r>
              <w:br/>
            </w:r>
            <w:r>
              <w:rPr>
                <w:rFonts w:ascii="Times New Roman"/>
                <w:b w:val="false"/>
                <w:i w:val="false"/>
                <w:color w:val="000000"/>
                <w:sz w:val="20"/>
              </w:rPr>
              <w:t xml:space="preserve">
ауылдық (селолық) округ әкімінің аппараты </w:t>
            </w:r>
          </w:p>
        </w:tc>
      </w:tr>
      <w:tr>
        <w:trPr>
          <w:trHeight w:val="102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(селоларда), ауылдық (селолық), округтерде автомобиль жолдарының жұмыс істеуін қамтамасыз ету </w:t>
            </w:r>
          </w:p>
        </w:tc>
      </w:tr>
      <w:tr>
        <w:trPr>
          <w:trHeight w:val="39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Станционный поселкесі әкімінің аппараты </w:t>
            </w:r>
          </w:p>
        </w:tc>
      </w:tr>
      <w:tr>
        <w:trPr>
          <w:trHeight w:val="40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78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r>
      <w:tr>
        <w:trPr>
          <w:trHeight w:val="84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w:t>
            </w:r>
            <w:r>
              <w:br/>
            </w:r>
            <w:r>
              <w:rPr>
                <w:rFonts w:ascii="Times New Roman"/>
                <w:b w:val="false"/>
                <w:i w:val="false"/>
                <w:color w:val="000000"/>
                <w:sz w:val="20"/>
              </w:rPr>
              <w:t xml:space="preserve">
ауылдық (селолық) округ әкімінің аппараты </w:t>
            </w:r>
          </w:p>
        </w:tc>
      </w:tr>
      <w:tr>
        <w:trPr>
          <w:trHeight w:val="115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r>
      <w:tr>
        <w:trPr>
          <w:trHeight w:val="37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39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r>
      <w:tr>
        <w:trPr>
          <w:trHeight w:val="76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w:t>
            </w:r>
            <w:r>
              <w:br/>
            </w:r>
            <w:r>
              <w:rPr>
                <w:rFonts w:ascii="Times New Roman"/>
                <w:b w:val="false"/>
                <w:i w:val="false"/>
                <w:color w:val="000000"/>
                <w:sz w:val="20"/>
              </w:rPr>
              <w:t xml:space="preserve">
ауылдық (селолық) округ әкімінің аппараты </w:t>
            </w:r>
          </w:p>
        </w:tc>
      </w:tr>
      <w:tr>
        <w:trPr>
          <w:trHeight w:val="30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r>
      <w:tr>
        <w:trPr>
          <w:trHeight w:val="25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r>
      <w:tr>
        <w:trPr>
          <w:trHeight w:val="25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r>
      <w:tr>
        <w:trPr>
          <w:trHeight w:val="25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r>
      <w:tr>
        <w:trPr>
          <w:trHeight w:val="27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r>
      <w:tr>
        <w:trPr>
          <w:trHeight w:val="765"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w:t>
            </w:r>
            <w:r>
              <w:br/>
            </w:r>
            <w:r>
              <w:rPr>
                <w:rFonts w:ascii="Times New Roman"/>
                <w:b w:val="false"/>
                <w:i w:val="false"/>
                <w:color w:val="000000"/>
                <w:sz w:val="20"/>
              </w:rPr>
              <w:t xml:space="preserve">
ауылдық (селолық) округ әкімінің аппараты </w:t>
            </w:r>
          </w:p>
        </w:tc>
      </w:tr>
      <w:tr>
        <w:trPr>
          <w:trHeight w:val="102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(селоларда), ауылдық (селолық), округтерде автомобиль жолдарының жұмыс істеуін қамтамасыз ету </w:t>
            </w:r>
          </w:p>
        </w:tc>
      </w:tr>
    </w:tbl>
    <w:bookmarkStart w:name="z9" w:id="8"/>
    <w:p>
      <w:pPr>
        <w:spacing w:after="0"/>
        <w:ind w:left="0"/>
        <w:jc w:val="both"/>
      </w:pPr>
      <w:r>
        <w:rPr>
          <w:rFonts w:ascii="Times New Roman"/>
          <w:b w:val="false"/>
          <w:i w:val="false"/>
          <w:color w:val="000000"/>
          <w:sz w:val="28"/>
        </w:rPr>
        <w:t xml:space="preserve">
Қалалық мәслихаттың </w:t>
      </w:r>
      <w:r>
        <w:br/>
      </w:r>
      <w:r>
        <w:rPr>
          <w:rFonts w:ascii="Times New Roman"/>
          <w:b w:val="false"/>
          <w:i w:val="false"/>
          <w:color w:val="000000"/>
          <w:sz w:val="28"/>
        </w:rPr>
        <w:t xml:space="preserve">
      38 сессиясының шешіміне </w:t>
      </w:r>
      <w:r>
        <w:br/>
      </w:r>
      <w:r>
        <w:rPr>
          <w:rFonts w:ascii="Times New Roman"/>
          <w:b w:val="false"/>
          <w:i w:val="false"/>
          <w:color w:val="000000"/>
          <w:sz w:val="28"/>
        </w:rPr>
        <w:t xml:space="preserve">
      N C-38/7 қосымша 3 </w:t>
      </w:r>
      <w:r>
        <w:br/>
      </w:r>
      <w:r>
        <w:rPr>
          <w:rFonts w:ascii="Times New Roman"/>
          <w:b w:val="false"/>
          <w:i w:val="false"/>
          <w:color w:val="000000"/>
          <w:sz w:val="28"/>
        </w:rPr>
        <w:t xml:space="preserve">
      Қалалық мәслихаттың </w:t>
      </w:r>
      <w:r>
        <w:br/>
      </w:r>
      <w:r>
        <w:rPr>
          <w:rFonts w:ascii="Times New Roman"/>
          <w:b w:val="false"/>
          <w:i w:val="false"/>
          <w:color w:val="000000"/>
          <w:sz w:val="28"/>
        </w:rPr>
        <w:t xml:space="preserve">
      "2007 жылға арналған қалалық </w:t>
      </w:r>
      <w:r>
        <w:br/>
      </w:r>
      <w:r>
        <w:rPr>
          <w:rFonts w:ascii="Times New Roman"/>
          <w:b w:val="false"/>
          <w:i w:val="false"/>
          <w:color w:val="000000"/>
          <w:sz w:val="28"/>
        </w:rPr>
        <w:t xml:space="preserve">
бюджет туралы" </w:t>
      </w:r>
      <w:r>
        <w:br/>
      </w:r>
      <w:r>
        <w:rPr>
          <w:rFonts w:ascii="Times New Roman"/>
          <w:b w:val="false"/>
          <w:i w:val="false"/>
          <w:color w:val="000000"/>
          <w:sz w:val="28"/>
        </w:rPr>
        <w:t xml:space="preserve">
      2006 жылдың 13 желтоқсандағы </w:t>
      </w:r>
      <w:r>
        <w:br/>
      </w:r>
      <w:r>
        <w:rPr>
          <w:rFonts w:ascii="Times New Roman"/>
          <w:b w:val="false"/>
          <w:i w:val="false"/>
          <w:color w:val="000000"/>
          <w:sz w:val="28"/>
        </w:rPr>
        <w:t>
      N С-37/5 шешіміне 5 қосымша </w:t>
      </w:r>
    </w:p>
    <w:bookmarkEnd w:id="8"/>
    <w:p>
      <w:pPr>
        <w:spacing w:after="0"/>
        <w:ind w:left="0"/>
        <w:jc w:val="both"/>
      </w:pPr>
      <w:r>
        <w:rPr>
          <w:rFonts w:ascii="Times New Roman"/>
          <w:b w:val="false"/>
          <w:i w:val="false"/>
          <w:color w:val="ff0000"/>
          <w:sz w:val="28"/>
        </w:rPr>
        <w:t>      Ескерту. 5 қосымшамен толықтырылды - Көкшетау қалалық мәслихатының 2007 жылғы 21 ақпандағы </w:t>
      </w:r>
      <w:r>
        <w:rPr>
          <w:rFonts w:ascii="Times New Roman"/>
          <w:b w:val="false"/>
          <w:i w:val="false"/>
          <w:color w:val="ff0000"/>
          <w:sz w:val="28"/>
        </w:rPr>
        <w:t>N С-38/7</w:t>
      </w:r>
      <w:r>
        <w:rPr>
          <w:rFonts w:ascii="Times New Roman"/>
          <w:b w:val="false"/>
          <w:i w:val="false"/>
          <w:color w:val="ff0000"/>
          <w:sz w:val="28"/>
        </w:rPr>
        <w:t xml:space="preserve"> шешімімен. </w:t>
      </w:r>
    </w:p>
    <w:p>
      <w:pPr>
        <w:spacing w:after="0"/>
        <w:ind w:left="0"/>
        <w:jc w:val="left"/>
      </w:pPr>
      <w:r>
        <w:rPr>
          <w:rFonts w:ascii="Times New Roman"/>
          <w:b/>
          <w:i w:val="false"/>
          <w:color w:val="000000"/>
        </w:rPr>
        <w:t xml:space="preserve"> Бюджеттік қаржының қалғаны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53"/>
        <w:gridCol w:w="1113"/>
        <w:gridCol w:w="1073"/>
        <w:gridCol w:w="4733"/>
        <w:gridCol w:w="2253"/>
      </w:tblGrid>
      <w:tr>
        <w:trPr>
          <w:trHeight w:val="13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Атқарымдық топ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Шағ.топ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9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377344,7 </w:t>
            </w:r>
          </w:p>
        </w:tc>
      </w:tr>
      <w:tr>
        <w:trPr>
          <w:trHeight w:val="39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r>
      <w:tr>
        <w:trPr>
          <w:trHeight w:val="39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r>
      <w:tr>
        <w:trPr>
          <w:trHeight w:val="5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r>
      <w:tr>
        <w:trPr>
          <w:trHeight w:val="9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331722,7 </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173635 </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құрылыс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173635 </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173635 </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r>
      <w:tr>
        <w:trPr>
          <w:trHeight w:val="102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тұрғын үй-коммуналдық шаруашылығы, жолаушылар көлігі және автомобиль жолдары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7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коммуналдық меншігіндегі жылу жүйелерін қолдануды ұйымдастыру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48087,7 </w:t>
            </w:r>
          </w:p>
        </w:tc>
      </w:tr>
      <w:tr>
        <w:trPr>
          <w:trHeight w:val="102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48087,7 </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40087,7 </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қаржы бөлімі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