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62cfc" w14:textId="9162cf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Ақтөбе облысының әділет департаментінде 2005 жылғы 22 желтоқсанда N 3168 тіркелген 2005 жылғы 1 желтоқсандағы "2006 жылға арналған облыстық бюджет туралы" жиырма бірінші сессиясының N 199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2006 жылғы 14 наурыздағы N 229 шешімі. Ақтөбе облысының Әділет департаментінде 2006 жылдың 23 наурызында N 3174 тіркелді. Орындалу мерзімі аяқталуына байланысты күші жойылды - Ақтөбе облысының Әділет департаментінің 2007 жылғы 24 сәуірдегі N 4-19/4895 хатымен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Орындалу мерзімі аяқталуына байланысты күші жойылды - Ақтөбе облысының Әділет департаментінің 2007.04.24 N 4-19/4895 хатымен.</w:t>
      </w:r>
      <w:r>
        <w:br/>
      </w:r>
      <w:r>
        <w:rPr>
          <w:rFonts w:ascii="Times New Roman"/>
          <w:b w:val="false"/>
          <w:i w:val="false"/>
          <w:color w:val="000000"/>
          <w:sz w:val="28"/>
        </w:rPr>
        <w:t xml:space="preserve">
      Қазақстан Республикасының 2001 жылғы 23 қаңтардағы N 148-ІІ "Қазақстан Республикасындағы жергілікті мемлекеттік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облыстық мәслихат </w:t>
      </w:r>
      <w:r>
        <w:rPr>
          <w:rFonts w:ascii="Times New Roman"/>
          <w:b/>
          <w:i w:val="false"/>
          <w:color w:val="000000"/>
          <w:sz w:val="28"/>
        </w:rPr>
        <w:t xml:space="preserve">ШЕШІМ ЕТЕДІ: </w:t>
      </w:r>
      <w:r>
        <w:br/>
      </w:r>
      <w:r>
        <w:rPr>
          <w:rFonts w:ascii="Times New Roman"/>
          <w:b w:val="false"/>
          <w:i w:val="false"/>
          <w:color w:val="000000"/>
          <w:sz w:val="28"/>
        </w:rPr>
        <w:t>
      </w:t>
      </w:r>
      <w:r>
        <w:rPr>
          <w:rFonts w:ascii="Times New Roman"/>
          <w:b w:val="false"/>
          <w:i w:val="false"/>
          <w:color w:val="000000"/>
          <w:sz w:val="28"/>
        </w:rPr>
        <w:t xml:space="preserve">1. Облыстық мәслихаттың Ақтөбе облысының әділет департаментінде 2005 жылғы 22 желтоқсанда N 3168 тіркелген 2005 жылғы 1 желтоқсандағы "2006 жылға арналған облыстық бюджет туралы" жиырма бірінші сессиясының N 199 шешіміне (Ақтөбе облысының әділет департаментінде 2006 жылғы 27 қаңтарда N 3170 тіркелген 2006 жылғы 17 қаңтардағы кезектен тыс жиырма екінші сессиясының N 215 шешімімен енгізілген өзгерістер мен толықтыруларды еске ала отырып),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1) 1 тармақта: </w:t>
      </w:r>
      <w:r>
        <w:br/>
      </w:r>
      <w:r>
        <w:rPr>
          <w:rFonts w:ascii="Times New Roman"/>
          <w:b w:val="false"/>
          <w:i w:val="false"/>
          <w:color w:val="000000"/>
          <w:sz w:val="28"/>
        </w:rPr>
        <w:t xml:space="preserve">
      "25491412" санын "27986412" етіп өзгерту; </w:t>
      </w:r>
      <w:r>
        <w:br/>
      </w:r>
      <w:r>
        <w:rPr>
          <w:rFonts w:ascii="Times New Roman"/>
          <w:b w:val="false"/>
          <w:i w:val="false"/>
          <w:color w:val="000000"/>
          <w:sz w:val="28"/>
        </w:rPr>
        <w:t xml:space="preserve">
      "9769987" санын "11014987" етіп өзгерту; </w:t>
      </w:r>
      <w:r>
        <w:br/>
      </w:r>
      <w:r>
        <w:rPr>
          <w:rFonts w:ascii="Times New Roman"/>
          <w:b w:val="false"/>
          <w:i w:val="false"/>
          <w:color w:val="000000"/>
          <w:sz w:val="28"/>
        </w:rPr>
        <w:t xml:space="preserve">
      "25976477" санын "28471477" етіп өзгерту; </w:t>
      </w:r>
      <w:r>
        <w:br/>
      </w:r>
      <w:r>
        <w:rPr>
          <w:rFonts w:ascii="Times New Roman"/>
          <w:b w:val="false"/>
          <w:i w:val="false"/>
          <w:color w:val="000000"/>
          <w:sz w:val="28"/>
        </w:rPr>
        <w:t xml:space="preserve">
      "-485065" санын "-185065" етіп өзгерту; </w:t>
      </w:r>
      <w:r>
        <w:br/>
      </w:r>
      <w:r>
        <w:rPr>
          <w:rFonts w:ascii="Times New Roman"/>
          <w:b w:val="false"/>
          <w:i w:val="false"/>
          <w:color w:val="000000"/>
          <w:sz w:val="28"/>
        </w:rPr>
        <w:t xml:space="preserve">
      "160000" санын "460000" етіп өзгерту". </w:t>
      </w:r>
      <w:r>
        <w:br/>
      </w:r>
      <w:r>
        <w:rPr>
          <w:rFonts w:ascii="Times New Roman"/>
          <w:b w:val="false"/>
          <w:i w:val="false"/>
          <w:color w:val="000000"/>
          <w:sz w:val="28"/>
        </w:rPr>
        <w:t>
      </w:t>
      </w:r>
      <w:r>
        <w:rPr>
          <w:rFonts w:ascii="Times New Roman"/>
          <w:b w:val="false"/>
          <w:i w:val="false"/>
          <w:color w:val="000000"/>
          <w:sz w:val="28"/>
        </w:rPr>
        <w:t xml:space="preserve">2) 1 тармақ мына мазмұнда 6 тармақшамен толықтырылсын: </w:t>
      </w:r>
      <w:r>
        <w:br/>
      </w:r>
      <w:r>
        <w:rPr>
          <w:rFonts w:ascii="Times New Roman"/>
          <w:b w:val="false"/>
          <w:i w:val="false"/>
          <w:color w:val="000000"/>
          <w:sz w:val="28"/>
        </w:rPr>
        <w:t xml:space="preserve">
      "қарыздар түсімдері 1250000 мың теңге". </w:t>
      </w:r>
      <w:r>
        <w:br/>
      </w:r>
      <w:r>
        <w:rPr>
          <w:rFonts w:ascii="Times New Roman"/>
          <w:b w:val="false"/>
          <w:i w:val="false"/>
          <w:color w:val="000000"/>
          <w:sz w:val="28"/>
        </w:rPr>
        <w:t>
      </w:t>
      </w:r>
      <w:r>
        <w:rPr>
          <w:rFonts w:ascii="Times New Roman"/>
          <w:b w:val="false"/>
          <w:i w:val="false"/>
          <w:color w:val="000000"/>
          <w:sz w:val="28"/>
        </w:rPr>
        <w:t xml:space="preserve">3) 5 тармақ мына мазмұнда 5-2 және 5-3 тармақтарымен толықтырылсын: </w:t>
      </w:r>
      <w:r>
        <w:br/>
      </w:r>
      <w:r>
        <w:rPr>
          <w:rFonts w:ascii="Times New Roman"/>
          <w:b w:val="false"/>
          <w:i w:val="false"/>
          <w:color w:val="000000"/>
          <w:sz w:val="28"/>
        </w:rPr>
        <w:t xml:space="preserve">
      "5-2. Республикалық бюджеттен жалпы сомасы 1245000 мың теңге нысаналы даму трансферттерінің бөлінуіне байланысты Қазақстан Республикасының 2004 жылғы 24 сәуірдегі N 548-ІІ Бюджеттік Кодексінің </w:t>
      </w:r>
      <w:r>
        <w:rPr>
          <w:rFonts w:ascii="Times New Roman"/>
          <w:b w:val="false"/>
          <w:i w:val="false"/>
          <w:color w:val="000000"/>
          <w:sz w:val="28"/>
        </w:rPr>
        <w:t>117 бабына</w:t>
      </w:r>
      <w:r>
        <w:rPr>
          <w:rFonts w:ascii="Times New Roman"/>
          <w:b w:val="false"/>
          <w:i w:val="false"/>
          <w:color w:val="000000"/>
          <w:sz w:val="28"/>
        </w:rPr>
        <w:t xml:space="preserve"> сәйкес облыс әкімдігінің 2006 жылғы 1 ақпандағы N 48 қаулысымен 2006 жылға арналған облыстық бюджетке сомасы 1245000 мың теңгеге түзету енгізілгендігі еске алынсын. </w:t>
      </w:r>
      <w:r>
        <w:br/>
      </w:r>
      <w:r>
        <w:rPr>
          <w:rFonts w:ascii="Times New Roman"/>
          <w:b w:val="false"/>
          <w:i w:val="false"/>
          <w:color w:val="000000"/>
          <w:sz w:val="28"/>
        </w:rPr>
        <w:t xml:space="preserve">
      5-3. Қазақстан Республикасы Үкіметі анықтайтын тәртіппен тұрғын үй саясатын іске асыру шеңберінде тұрғын үй құрылысына 2007 жылғы желтоқсан қайтару мерзімімен сыйақы (мүдде) нөлдік мөлшерлемемен жергілікті атқарушы органдарды кредиттеу үшін республикалық бюджеттен түскен сомасы 1250000 мың теңге кредитті Облыстың құрылыс департаменті "Тұрғын үй салуға аудандар (облыстық маңызы бар қалалар) бюджеттеріне кредит беру" бағдарламасы бойынша Ақтөбе қаласының бюджетіне бағыттасын". </w:t>
      </w:r>
      <w:r>
        <w:br/>
      </w:r>
      <w:r>
        <w:rPr>
          <w:rFonts w:ascii="Times New Roman"/>
          <w:b w:val="false"/>
          <w:i w:val="false"/>
          <w:color w:val="000000"/>
          <w:sz w:val="28"/>
        </w:rPr>
        <w:t>
      </w:t>
      </w:r>
      <w:r>
        <w:rPr>
          <w:rFonts w:ascii="Times New Roman"/>
          <w:b w:val="false"/>
          <w:i w:val="false"/>
          <w:color w:val="000000"/>
          <w:sz w:val="28"/>
        </w:rPr>
        <w:t xml:space="preserve">21 тармақ мына мазмұнда 21-7 тармағымен толықтырылсын: </w:t>
      </w:r>
      <w:r>
        <w:br/>
      </w:r>
      <w:r>
        <w:rPr>
          <w:rFonts w:ascii="Times New Roman"/>
          <w:b w:val="false"/>
          <w:i w:val="false"/>
          <w:color w:val="000000"/>
          <w:sz w:val="28"/>
        </w:rPr>
        <w:t xml:space="preserve">
      "21-7. Облыстың құрылыс департаментіне "Коммуналдық шаруашылық объектілерін дамыту" бағдарламасы бойынша сомасын 300000 мың теңгеге азайтып, облыс әкімінің аппаратына "Заңды тұлғалардың жарғылық капиталын қалыптастыру немесе ұлғайту" бағдарламасына 300000 мың теңге бөлінсін". </w:t>
      </w:r>
      <w:r>
        <w:br/>
      </w:r>
      <w:r>
        <w:rPr>
          <w:rFonts w:ascii="Times New Roman"/>
          <w:b w:val="false"/>
          <w:i w:val="false"/>
          <w:color w:val="000000"/>
          <w:sz w:val="28"/>
        </w:rPr>
        <w:t>
      </w:t>
      </w:r>
      <w:r>
        <w:rPr>
          <w:rFonts w:ascii="Times New Roman"/>
          <w:b w:val="false"/>
          <w:i w:val="false"/>
          <w:color w:val="000000"/>
          <w:sz w:val="28"/>
        </w:rPr>
        <w:t xml:space="preserve">2. 1 қосымшада: </w:t>
      </w:r>
      <w:r>
        <w:br/>
      </w:r>
      <w:r>
        <w:rPr>
          <w:rFonts w:ascii="Times New Roman"/>
          <w:b w:val="false"/>
          <w:i w:val="false"/>
          <w:color w:val="000000"/>
          <w:sz w:val="28"/>
        </w:rPr>
        <w:t xml:space="preserve">
      02 "Облыстың, республикалық маңызы бар қаланың, астананың жергілікті атқарушы органы алатын қарыздар" ерекшелігімен, 2 "Қарыз алу келісім-шарттары" ішкі сыныбымен, 01 "Мемлекеттік ішкі қарыздар" сыныбымен, 7 "Қарыздар түсімі" санатымен толықтырылсын; </w:t>
      </w:r>
      <w:r>
        <w:br/>
      </w:r>
      <w:r>
        <w:rPr>
          <w:rFonts w:ascii="Times New Roman"/>
          <w:b w:val="false"/>
          <w:i w:val="false"/>
          <w:color w:val="000000"/>
          <w:sz w:val="28"/>
        </w:rPr>
        <w:t xml:space="preserve">
      7 функционалдық тобындағы 1 кіші функциясының 271 бюджеттік бағдарламалар әкімшісін 009 "Тұрғын үй салуға аудандар (облыстық маңызы бар қалалар) бюджеттеріне кредит беру" бағдарламасымен толықтырылсын". </w:t>
      </w:r>
      <w:r>
        <w:br/>
      </w:r>
      <w:r>
        <w:rPr>
          <w:rFonts w:ascii="Times New Roman"/>
          <w:b w:val="false"/>
          <w:i w:val="false"/>
          <w:color w:val="000000"/>
          <w:sz w:val="28"/>
        </w:rPr>
        <w:t>
      </w:t>
      </w:r>
      <w:r>
        <w:rPr>
          <w:rFonts w:ascii="Times New Roman"/>
          <w:b w:val="false"/>
          <w:i w:val="false"/>
          <w:color w:val="000000"/>
          <w:sz w:val="28"/>
        </w:rPr>
        <w:t>3. Облыстық мәслихаттың 2005 жылғы 1 желтоқсандағы "2006 жылға арналған облыстық бюджет туралы" жиырма бірінші сессиясының N 199 шешімінің 1, 2 және 3 қосымшалары осы шешімнің 1, 2 және 3 қосымшаларына сәйкес жаңа редакцияда оқылсын.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2006 жылғы 14 наурыздағы</w:t>
            </w:r>
            <w:r>
              <w:br/>
            </w:r>
            <w:r>
              <w:rPr>
                <w:rFonts w:ascii="Times New Roman"/>
                <w:b w:val="false"/>
                <w:i w:val="false"/>
                <w:color w:val="000000"/>
                <w:sz w:val="20"/>
              </w:rPr>
              <w:t>жиырма үшінші сессиясының</w:t>
            </w:r>
            <w:r>
              <w:br/>
            </w:r>
            <w:r>
              <w:rPr>
                <w:rFonts w:ascii="Times New Roman"/>
                <w:b w:val="false"/>
                <w:i w:val="false"/>
                <w:color w:val="000000"/>
                <w:sz w:val="20"/>
              </w:rPr>
              <w:t>N 229 шешіміне 1 ҚОСЫМША</w:t>
            </w:r>
          </w:p>
        </w:tc>
      </w:tr>
    </w:tbl>
    <w:p>
      <w:pPr>
        <w:spacing w:after="0"/>
        <w:ind w:left="0"/>
        <w:jc w:val="left"/>
      </w:pPr>
      <w:r>
        <w:rPr>
          <w:rFonts w:ascii="Times New Roman"/>
          <w:b/>
          <w:i w:val="false"/>
          <w:color w:val="000000"/>
        </w:rPr>
        <w:t xml:space="preserve"> 2006 жылға арналған облыстық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922"/>
        <w:gridCol w:w="539"/>
        <w:gridCol w:w="922"/>
        <w:gridCol w:w="5754"/>
        <w:gridCol w:w="3624"/>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санаты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сыныбы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сыныбы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ерекшелігі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Кірістер атауы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Кірістер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27 986 412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түсiмдер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15 645 223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Табыс салығы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4 451 467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4 451 467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ұсталатын жеке табыс салығы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4 451 467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8 222 361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8 222 361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салық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8 222 361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05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 көрсетуге салынатын iшкi салықтар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2 971 395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басқа ресурстарды пайдаланғаны үшiн түсетiн түсiмдер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2 971 395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бетіне жақын көздердегі су ресурстарын пайдаланғаны үшін төлем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Орманды пайдаланғаны үшiн төлем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ластағаны үшін төленетін төлем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2 971 075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Салықтық емес түсiмдер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76 202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меншiгінен түсетiн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4 100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кредиттер бойынша сыйақылар (мүдделер)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4 100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алушы банктерге жергілікті бюджеттен берілген бюджеттік кредиттер бойынша сыйақылар (мүдделер)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 бойынша сыйақылар (мүдделер)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1 900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04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Түзету жұмыстарына сотталғандардың еңбекақысынан ұсталатын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71 002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 да салықтық емес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71 002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09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бюджетке түсетін салықтық емес басқа да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71 002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Ресми трансферттерден түсетiн түсімдер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11 014 987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Төмен тұрған мемлекеттiк басқару органдарынан алынатын трансферттер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2 721 637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(қалалық) бюджеттерден трансферттер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2 721 637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алып қоюлар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2 717 953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3 684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басқарудың жоғары тұрған органдарынан түсетін трансферттер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8 293 350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бюджеттен түсетін трансферттер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8 293 350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Ағымдағы нысаналы трансферттер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4 987 917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даму трансферттері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3 305 433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7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Қарыздар түсімі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1 250 000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1 250 000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алу келісім-шарттары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1 250 000 </w:t>
            </w:r>
            <w:r>
              <w:br/>
            </w:r>
            <w:r>
              <w:rPr>
                <w:rFonts w:ascii="Times New Roman"/>
                <w:b w:val="false"/>
                <w:i w:val="false"/>
                <w:color w:val="000000"/>
                <w:sz w:val="20"/>
              </w:rPr>
              <w:t>
</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 </w:t>
            </w:r>
            <w:r>
              <w:br/>
            </w:r>
            <w:r>
              <w:rPr>
                <w:rFonts w:ascii="Times New Roman"/>
                <w:b w:val="false"/>
                <w:i w:val="false"/>
                <w:color w:val="000000"/>
                <w:sz w:val="20"/>
              </w:rPr>
              <w:t>
</w:t>
            </w:r>
          </w:p>
        </w:tc>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республикалық маңызы бар қаланың, астананың жергілікті атқарушы органы алатын қарыздар </w:t>
            </w: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1 250 000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694"/>
        <w:gridCol w:w="985"/>
        <w:gridCol w:w="985"/>
        <w:gridCol w:w="6214"/>
        <w:gridCol w:w="2728"/>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 тобы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функция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 әкімш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Шығыстар атауы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Сомасы </w:t>
            </w:r>
            <w:r>
              <w:br/>
            </w:r>
            <w:r>
              <w:rPr>
                <w:rFonts w:ascii="Times New Roman"/>
                <w:b w:val="false"/>
                <w:i w:val="false"/>
                <w:color w:val="000000"/>
                <w:sz w:val="20"/>
              </w:rPr>
              <w:t xml:space="preserve">
мың теңге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II. Шығындар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28 171 477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01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508 008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335 488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21 966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21 966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313 522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189 493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79 029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109 915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109 915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73 911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6 330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4 674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62 605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62 605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жоспарлау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62 605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02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Қорғаныс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114 702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32 725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32 725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18 995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Аумақтық қорғанысты дайындау және облыстық ауқымдағы аумақтық қорғаныс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13 730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81 977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81 977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25 574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жұмылдыру дайындығы және жұмылдыру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21 100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төтенше жағдайлардың алдын алу және оларды жою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35 303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03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1 315 464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1 315 464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03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1 283 464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1 220 736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61 936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04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Бiлiм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4 112 129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1 519 931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382 335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спорт бойынша қосымша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343 588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спорттағы дарынды балаларға жалпы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38 747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1 137 596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бағдарламалары бойынша жалпы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333 533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білім жүйесін ақпараттандыру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берудің мемлекеттік облыстық ұйымдары үшін оқулықтар мен оқу - әдістемелік кешендерді сатып алу және жеткізу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3 574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201 425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20 422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374 898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34 531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87 699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25 672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5 842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кәсiптік бiлiм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403 058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403 058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04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403 058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372 840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54 438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кәсiптiк бiлiмі бар мамандар даярлау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54 438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318 402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кәсiби бiлiмді мамандар даярлау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318 402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кәсіби білім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98 334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20 137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20 137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14 101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Кадрларының біліктілігін арттыру және оларды қайта даярлау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14 101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64 096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64 096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1 717 966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983 520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39 157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26 558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47 102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870 703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734 446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734 446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05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Денсаулық сақтау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6 664 651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 бейiндi ауруханалар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1 550 441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1 550 441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1 550 441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денсаулығын қорғау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722 258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133 846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50 776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Ана мен баланы қорғау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70 244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Салауатты өмір салтын насихаттау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12 145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санитарлық-эпидемиологиялық қадағалау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588 412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санитарлық-эпидемиологиялық қадағалау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188 403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05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санитарлық-эпидемиологиялық салауаттылығы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286 608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Індетке қарсы күрес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3 529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109 872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медициналық көмек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1 346 632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1 346 632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1 146 979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47 658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48 038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ауруларды химия препараттарымен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48 753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55 204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Емханалар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2 283 022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2 283 022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бастапқы медициналық-санитарлық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1 661 328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621 694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Медициналық көмектiң басқа түрлерi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273 848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273 848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Жедел және шұғыл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244 253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жағдайларда халыққа медициналық көмек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29 595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488 450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79 550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40 034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Патологоанатомиялық союды жүргізу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25 335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14 181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408 900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объектілерін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408 900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06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800 858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361 656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206 236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үлгідегі мүгедектер мен қарттарды әлеуметтік қамтамсыз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206 236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155 420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155 420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350 952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06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350 952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көрсету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51 164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Шалқар ауданының бюджетіне тұрғындарға тұрғын үй көмегін көрсету үшін берілетін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47 981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6 589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мемлекеттік атаулы әлеуметтік көмек көрсетуге Ақтөбе облысы Шалқар ауданының бюджетіне берілетін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178 000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17 218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88 250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88 250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мен әлеуметтік бағдарламаларды үйлестіру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46 454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41 796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07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үй-коммуналдық шаруашылық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3 541 724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ұй шаруашылығы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3 137 724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3 137 724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1 250 000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391 724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1 496 000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404 000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404 000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104 000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газдандыру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08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2 099 535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616 500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593 500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17 023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36 686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қайраткерлерін мәңгі есте сақтау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129 426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театр және музыка өнерін қолдау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180 681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179 684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объектілерін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1 185 288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1 185 288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18 602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деңгейінде спорт жарыстарын өткізу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5 337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1 051 349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кеңiстiк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215 750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мұрағат және құжаттама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42 714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және құжаттама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8 811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33 903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74 589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кітапханалардың жұмыс істеуін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74 589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69 542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69 542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28 905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Тілдерді дамыту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16 241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халықтарының басқа да тiлдерiн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12 664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Туристік қызметті реттеу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76 997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76 997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46 064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30 933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1 239 636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430 679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430 679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41 791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 шаруашылығын дамытуды қолдау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30 422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1 200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Көктемгі егіс және егін жинау жұмыстарын жүргізу үшін қажетті тауар-материялдық құндылықтарды субсидиялау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шаруашылығын дамытуды қолдау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89 330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7 542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394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447 187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432 187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432 187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115 626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115 626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Ормандарды сақтау, қорғау, молайту және орман өсiру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111 826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3 800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165 663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69 163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ресурстар және табиғатты пайдалануды реттеу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29 163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жөнінде іс-шаралар өткізу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96 500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объектілерін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96 500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80 481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80 481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23 676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шекарасын белгiлеу кезiнде жүргiзiлетiн жерге орналастыру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32 000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24 805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186 699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186 699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267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сәулет-құрылыс бақылауы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19 060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сәулет-құрылыс бақылауы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19 060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153 009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департаментінің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23 009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130 000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272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сәулет және қала құрылысы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14 630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және қала құрылысы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14 630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Көлiк және коммуникация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1 191 834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523 000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523 000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523 000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668 834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668 834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17 220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310 000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221 614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1 115 286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қызметтерді реттеу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35 750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35 750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өнеркәсіп департаментінің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35 750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қызметтi қолдау және бәсекелестікті қорғау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монополияларды реттеу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14 535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тарифтер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14 535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Тарифтер басқармасының қызметін қамтамасыз ету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14 535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1 025 001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958 001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жалақыларын ұлғайтуға берілетін ағымдағы нысаналы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858 001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даму стратегиясын іске асыру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7 000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024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15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Ресми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5 280 951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Ресми трансферттер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5 280 951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5 280 951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1 601 322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3 655 173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24 456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ІІІ. Операциялық сальдо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-185 065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IV. Таза бюджеттік кредит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-3 432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Бюджеттік кредиттер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1 300 000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200 000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тауар өндірушілеріне кредит беру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16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Қарыздарды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Қарыздарды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(басқармасы)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борышын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5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1 303 432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1 303 432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бюджеттен берілген 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1 303 432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жергілікті атқарушы органдарына облыстық бюджеттен берілген 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1 100 000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 алушы банктерге жергілікті бюджеттен берілген 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173 132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тұлғаларға жергілікті бюджеттен 2005 жылға дейін берілген бюджеттік кредиттерді өтеу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30 300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 Қаржы активтерімен жасалатын операциялар бойынша сальдо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активтерін сатып алу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460 000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460 000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 Бюджет тапшылығы (профициті)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-641 633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VII. Бюджет тапшылығын қаржыландыру (профицитін пайдалану)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641633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8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қаражаты қалдықтарының қозғалысы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641633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 қалдықтары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641633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641633 </w:t>
            </w: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 </w:t>
            </w:r>
            <w:r>
              <w:br/>
            </w:r>
            <w:r>
              <w:rPr>
                <w:rFonts w:ascii="Times New Roman"/>
                <w:b w:val="false"/>
                <w:i w:val="false"/>
                <w:color w:val="000000"/>
                <w:sz w:val="20"/>
              </w:rPr>
              <w:t>
</w:t>
            </w:r>
          </w:p>
        </w:tc>
        <w:tc>
          <w:tcPr>
            <w:tcW w:w="6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қаражатының бос қалдықтары </w:t>
            </w: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641633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2006 жылғы 14 наурыздағы</w:t>
            </w:r>
            <w:r>
              <w:br/>
            </w:r>
            <w:r>
              <w:rPr>
                <w:rFonts w:ascii="Times New Roman"/>
                <w:b w:val="false"/>
                <w:i w:val="false"/>
                <w:color w:val="000000"/>
                <w:sz w:val="20"/>
              </w:rPr>
              <w:t>жиырма үшінші сессиясының</w:t>
            </w:r>
            <w:r>
              <w:br/>
            </w:r>
            <w:r>
              <w:rPr>
                <w:rFonts w:ascii="Times New Roman"/>
                <w:b w:val="false"/>
                <w:i w:val="false"/>
                <w:color w:val="000000"/>
                <w:sz w:val="20"/>
              </w:rPr>
              <w:t>N 229 шешіміне 2 ҚОСЫМША</w:t>
            </w:r>
          </w:p>
        </w:tc>
      </w:tr>
    </w:tbl>
    <w:p>
      <w:pPr>
        <w:spacing w:after="0"/>
        <w:ind w:left="0"/>
        <w:jc w:val="left"/>
      </w:pPr>
      <w:r>
        <w:rPr>
          <w:rFonts w:ascii="Times New Roman"/>
          <w:b/>
          <w:i w:val="false"/>
          <w:color w:val="000000"/>
        </w:rPr>
        <w:t xml:space="preserve"> 2006 жылға арналған облыстық бюджеттің  ағымдағы бюджеттік бағдарламаларының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
        <w:gridCol w:w="376"/>
        <w:gridCol w:w="914"/>
        <w:gridCol w:w="915"/>
        <w:gridCol w:w="5766"/>
        <w:gridCol w:w="645"/>
        <w:gridCol w:w="376"/>
        <w:gridCol w:w="377"/>
        <w:gridCol w:w="377"/>
        <w:gridCol w:w="1910"/>
      </w:tblGrid>
      <w:tr>
        <w:trPr/>
        <w:tc>
          <w:tcPr>
            <w:tcW w:w="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 тобы </w:t>
            </w:r>
            <w:r>
              <w:br/>
            </w:r>
            <w:r>
              <w:rPr>
                <w:rFonts w:ascii="Times New Roman"/>
                <w:b w:val="false"/>
                <w:i w:val="false"/>
                <w:color w:val="000000"/>
                <w:sz w:val="20"/>
              </w:rPr>
              <w:t>
</w:t>
            </w:r>
          </w:p>
        </w:tc>
        <w:tc>
          <w:tcPr>
            <w:tcW w:w="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функция </w:t>
            </w:r>
            <w:r>
              <w:br/>
            </w:r>
            <w:r>
              <w:rPr>
                <w:rFonts w:ascii="Times New Roman"/>
                <w:b w:val="false"/>
                <w:i w:val="false"/>
                <w:color w:val="000000"/>
                <w:sz w:val="20"/>
              </w:rPr>
              <w:t>
</w:t>
            </w:r>
          </w:p>
        </w:tc>
        <w:tc>
          <w:tcPr>
            <w:tcW w:w="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 әкім шісі </w:t>
            </w:r>
            <w:r>
              <w:br/>
            </w:r>
            <w:r>
              <w:rPr>
                <w:rFonts w:ascii="Times New Roman"/>
                <w:b w:val="false"/>
                <w:i w:val="false"/>
                <w:color w:val="000000"/>
                <w:sz w:val="20"/>
              </w:rPr>
              <w:t>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5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ШЫҒЫСТАР АТАУЫ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01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аппараты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Қаржылық қызмет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Қаржы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Біржолғы талондарды беруді ұйымдастыру және біржолға талондарды өткізуден түсетін сомаларды толық жиналуын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меншікті жекешелендіруді ұйымдастыру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меншікке түскен мүлікті есепке алу, сақтау, бағалау және сату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258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 және бюджеттік жоспарлау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02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Қорғаныс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Әскери мұқтаждар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Жалпыға бірдей әскери міндетті атқару шеңберіндегі іс-шаралар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Аумақтық қорғанысты дайындау және облыстық ауқымдағы аумақтық қорғаныс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 жөнiндегi жұмыстарды ұйымдастыру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жұмылдыру дайындығы, азаматтық қорғаныс, авариялар мен дүлей апаттардың алдын алуды және жоюды ұйымдастыру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жұмылдыру дайындығы және жұмылдыру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ауқымдағы төтенше жағдайлардың алдын алу және оларды жою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03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аумағында қоғамдық тәртiптi қорғау және қоғамдық қауiпсiздiктi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Қоғамдық тәртіпті қорғауға қатысатын азаматтарды көтермелеу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04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Бiлiм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жеткіншектерге спорт бойынша қосымша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спорттағы дарынды балаларға жалпы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Арнайы оқыту бағдарламалары бойынша жалпы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берудің мемлекеттік облыстық ұйымдары үшін оқулықтар мен оқу-әдістемелік кешендерді сатып алу және жеткізу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білім беру ұйымдарында дарынды балаларға жалпы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ауқымда мектеп олимпиадаларын және мектептен тыс іс-шараларды өткізу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мекемелерінің үлгі штаттарын ұстауды қамтамасыз етуге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 Интернет желісіне қосуға және олардың трафигін төлеуге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мекемелеріне кітапханалық қорларын жаңарту үшін оқулық пен оқу-әдістемелік кешенін сатып алуға және жеткізуге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орта білім берудің мемлекеттік мекемелері үшін лингафондық және мультимедиялық кабинеттер жасауға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тамақтануды, тұруды және балаларды тестілеу пунктілеріне жеткізуді ұйымдастыруға берілетін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кәсiптік бiлiм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кәсіптік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Қосымша кәсіби білім беру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бюджеттен қаржыландырылатын атқарушы ішкі істер органы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Кадрларының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Кадрлардың біліктілігін арттыру және оларды қайта даярлау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04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 мен жеткіншектердің психикалық денсаулығын зерттеу және халыққа психологиялық-медициналық-педагогикалық консультациялық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Жаңадан іске қосылатын білім беру объектілерін ұстауға аудандар (облыстық маңызы бар қалалар) бюджеттеріне берілетін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05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Денсаулық сақтау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Кең бейiндi ауруханалар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Бастапқы медициналық-санитарлық көмек және денсаулық сақтау ұйымдары мамандарының жолдамасы бойынша стационарлық медициналық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денсаулығын қорғау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Жергiлiктi денсаулық сақтау ұйымдары үшiн қан, оның құрамдас бөліктері мен препараттарын өндiру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Ана мен баланы қорғау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Салауатты өмір салтын насихаттау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Шолғыншы эпидемиологиялық қадағалау жүргізу үшін тест-жүйелерін сатып алу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269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санитарлық-эпидемиологиялық қадағалау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санитарлық-эпидемиологиялық қадағалау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санитарлық-эпидемиологиялық салауаттылығы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Індетке қарсы күрес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иммундық алдын алуды жүргізу үшін дәрілік заттарды, вакциналарды және басқа иммунды биологиялық препараттарды орталықтандырылған сатып алу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Мамандандырылған медициналық көмек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Әлеуметтік-елеулі және айналадағылар үшін қауіп төндіретін аурулармен ауыратын адамдарға медициналық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Туберкулез ауруларын туберкулез ауруларына қарсы препараттарымен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Диабет ауруларын диабетке қарсы препараттарымен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Онкологиялық ауруларды химия препараттарымен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Бүйрек жетімсіз ауруларды дәрі-дәрмек құралдарымен, диализаторлармен, шығыс материалдарымен және бүйрегі алмастырылған ауруларды дәрі-дәрмек құралдарымен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Емханалар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бастапқы медициналық-санитарлық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Халықтың жекелеген санаттарын амбулаториялық деңгейде дәрілік заттармен және мамандандырылған балалар және емдік тамақ өнімдерімен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Медициналық көмектiң басқа түрлерi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05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Жедел және шұғыл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Төтенше жағдайларда халыққа медициналық көмек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Патологоанатомиялық союды жүргізу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талдау орталықтарының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06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Әлеуметтiк көмек және әлеуметтiк қамсыздандыру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қамсыздандыру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үлгідегі мүгедектер мен қарттарды әлеуметтік қамтамсыз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Жетiм балаларды, ата-анасының қамқорлығынсыз қалған балаларды әлеуметтік қамсыздандыру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Мүгедектерге әлеуметтік қолдау көрсету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Ақтөбе облысы Шалқар ауданының бюджетіне тұрғындарға тұрғын үй көмегін көрсету үшін берілетін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Қалалық телекоммуникация желiлерiнiң абоненттерi болып табылатын, әлеуметтiк жағынан қорғалатын азаматтардың телефон үшiн абоненттiк төлем тарифiнiң көтерiлуiн өтеуге аудандар (облыстық маңызы бар қалалар) бюджеттеріне ағымдағы берілетін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Халыққа мемлекеттік атаулы әлеуметтік көмек көрсетуге Ақтөбе облысы Шалқар ауданының бюджетіне берілетін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аз қамтылған жанұялардан 18 жасқа дейінгі балаларға мемлекеттік жәрдемақылар төлеуге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мүгедектерді оңалту жеке бағдарламасына сәйкес, мұқтаж мүгедектерді арнайы гигиеналық құралдармен қамтамасыз етуге, және ымдау тілі мамандарының, жеке көмекшілердің қызмет көрсетуіне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салаларындағы өзге де қызметтер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256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жұмыспен қамтылу мен әлеуметтік бағдарламаларды үйлестіру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Жұмыспен қамту мен әлеуметтік бағдарламаларды үйлестіру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08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Мәдени-демалыс жұмысын қолдау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 қайраткерлерін мәңгі есте сақтау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08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тарихи-мәдени мұралардың сақталуын және оған қол жетімді болуын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маңызы бар театр және музыка өнерін қолдау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дене шынықтыру және спорт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Дене шынықтыру және спорт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деңгейінде спорт жарыстарын өткізу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Әртүрлi спорт түрлерi бойынша облыстық құрама командаларының мүшелерiн дайындау және олардың республикалық және халықаралық спорт жарыстарына қатысуы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кеңiстiк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259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мұрағат және құжаттама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және құжаттама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Мұрағат қорының сақталуын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мәдениет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Облыстық кітапханалардың жұмыс істеуін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264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тілдерді дамыту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Тілдерді дамыту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тiлдi және Қазақстан халықтарының басқа да тiлдерiн дамыту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Туризм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Туристік қызметті реттеу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спорт, туризм және ақпараттық кеңiстiктi ұйымдастыру жөнiндегi өзге де қызметтер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263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саясат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Жастар саясаты саласында өңірлік бағдарламаларды іске асыру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 шаруашылығын дамытуды қолдау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меншікке жатпайтын ауыл шаруашылығы ұйымдарының банкроттық рәсімдерін жүргізу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Көктемгі егіс және егін жинау жұмыстарын жүргізу үшін қажетті тауар-материялдық құндылықтарды субсидиялау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Мал шаруашылығын дамытуды қолдау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тауарларын өндірушілерге су жеткізу жөніндегі қызметтердің құнын субсидиялау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меншіктегі су шаруашылығы құрылыстарының жұмыс істеуін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 шаруашылығы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Ормандарды сақтау, қорғау, молайту және орман өсiру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Жануарлар дүниесін қорғау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254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табиғатты пайдалануды реттеу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ресурстар және табиғатты пайдалануды реттеу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жөнінде іс-шаралар өткізу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6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 қатынастары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шекарасын белгiлеу кезiнде жүргiзiлетiн жерге орналастыру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басқару деңгейлері арасындағы өкілеттіктердің аражігін ажырату шеңберінде әкімшілік функцияларға берілетін аудандар (облыстық маңызы бар қалалар) бюджеттеріне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11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Өнеркәсіп, сәулет, қала құрылысы және құрылыс қызметі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қала құрылысы және құрылыс қызметі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267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мемлекеттік сәулет-құрылыс бақылауы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сәулет-құрылыс бақылауы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Құрылыс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272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сәулет және қала құрылысы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Сәулет және қала құрылысы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Көлiк және коммуникация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көлiгi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жолдарының жұмыс істеуін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Жолаушылар көлігі және автомобиль жолдары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маңызы бар ауданаралық (қалааралық) қатынастар бойынша жолаушылар тасымалын ұйымдастыру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113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алынатын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Экономикалық қызметтерді реттеу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Кәсіпкерлік және өнеркәсіп департаментінің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Кәсiпкерлiк қызметтi қолдау және бәсекелестікті қорғау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кәсіпкерлікті қолдауға берілетін ағымдағы нысаналы трансферттері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монополияларды реттеу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270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тарифтер басқармасы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Тарифтер Басқармасының қызметін қамтамасыз ету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014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Табиғи және техногендік сипаттағы төтенше жағдайларды жою үшін облыстың жергілікті атқарушы органының төтенше резерві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015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мемлекеттік қызметшілердің, мемлекеттік мекемелердің мемлекеттік қызметші болып табылмайтын қызметкерлерінің және қазыналық кәсіпорындар қызметкерлерінің жалақы төлеуге ағымдағы нысаналы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15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Ресми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Ресми трансферттер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алулар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Субвенциялар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011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Нысаналы трансферттерді қайтару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16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Қарыздарды өтеу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Қарыздарды өтеу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257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департаменті </w:t>
            </w:r>
            <w:r>
              <w:br/>
            </w:r>
            <w:r>
              <w:rPr>
                <w:rFonts w:ascii="Times New Roman"/>
                <w:b w:val="false"/>
                <w:i w:val="false"/>
                <w:color w:val="000000"/>
                <w:sz w:val="20"/>
              </w:rPr>
              <w:t>
</w:t>
            </w:r>
          </w:p>
        </w:tc>
      </w:tr>
      <w:tr>
        <w:trPr>
          <w:trHeight w:val="30" w:hRule="atLeast"/>
        </w:trPr>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008 </w:t>
            </w:r>
            <w:r>
              <w:br/>
            </w:r>
            <w:r>
              <w:rPr>
                <w:rFonts w:ascii="Times New Roman"/>
                <w:b w:val="false"/>
                <w:i w:val="false"/>
                <w:color w:val="000000"/>
                <w:sz w:val="20"/>
              </w:rPr>
              <w:t>
</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органның борышын өтеу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2006 жылғы 14 наурыздағы</w:t>
            </w:r>
            <w:r>
              <w:br/>
            </w:r>
            <w:r>
              <w:rPr>
                <w:rFonts w:ascii="Times New Roman"/>
                <w:b w:val="false"/>
                <w:i w:val="false"/>
                <w:color w:val="000000"/>
                <w:sz w:val="20"/>
              </w:rPr>
              <w:t>жиырма үшінші сессиясының</w:t>
            </w:r>
            <w:r>
              <w:br/>
            </w:r>
            <w:r>
              <w:rPr>
                <w:rFonts w:ascii="Times New Roman"/>
                <w:b w:val="false"/>
                <w:i w:val="false"/>
                <w:color w:val="000000"/>
                <w:sz w:val="20"/>
              </w:rPr>
              <w:t>N 229 шешіміне 3 ҚОСЫМША</w:t>
            </w:r>
          </w:p>
        </w:tc>
      </w:tr>
    </w:tbl>
    <w:p>
      <w:pPr>
        <w:spacing w:after="0"/>
        <w:ind w:left="0"/>
        <w:jc w:val="left"/>
      </w:pPr>
      <w:r>
        <w:rPr>
          <w:rFonts w:ascii="Times New Roman"/>
          <w:b/>
          <w:i w:val="false"/>
          <w:color w:val="000000"/>
        </w:rPr>
        <w:t xml:space="preserve"> 2006 жылға арналған облыстық бюджеттің </w:t>
      </w:r>
      <w:r>
        <w:br/>
      </w:r>
      <w:r>
        <w:rPr>
          <w:rFonts w:ascii="Times New Roman"/>
          <w:b/>
          <w:i w:val="false"/>
          <w:color w:val="000000"/>
        </w:rPr>
        <w:t xml:space="preserve">бюджеттік даму бағдарламаларының </w:t>
      </w:r>
      <w:r>
        <w:br/>
      </w:r>
      <w:r>
        <w:rPr>
          <w:rFonts w:ascii="Times New Roman"/>
          <w:b/>
          <w:i w:val="false"/>
          <w:color w:val="000000"/>
        </w:rPr>
        <w:t xml:space="preserve">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82"/>
        <w:gridCol w:w="1170"/>
        <w:gridCol w:w="1170"/>
        <w:gridCol w:w="3938"/>
        <w:gridCol w:w="825"/>
        <w:gridCol w:w="482"/>
        <w:gridCol w:w="482"/>
        <w:gridCol w:w="482"/>
        <w:gridCol w:w="2444"/>
      </w:tblGrid>
      <w:tr>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 тобы </w:t>
            </w:r>
            <w:r>
              <w:br/>
            </w:r>
            <w:r>
              <w:rPr>
                <w:rFonts w:ascii="Times New Roman"/>
                <w:b w:val="false"/>
                <w:i w:val="false"/>
                <w:color w:val="000000"/>
                <w:sz w:val="20"/>
              </w:rPr>
              <w:t>
</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функция </w:t>
            </w: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Бюджеттік бағдар әкім шісі </w:t>
            </w:r>
            <w:r>
              <w:br/>
            </w:r>
            <w:r>
              <w:rPr>
                <w:rFonts w:ascii="Times New Roman"/>
                <w:b w:val="false"/>
                <w:i w:val="false"/>
                <w:color w:val="000000"/>
                <w:sz w:val="20"/>
              </w:rPr>
              <w:t>
</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Бағдарлама </w:t>
            </w:r>
            <w:r>
              <w:br/>
            </w:r>
            <w:r>
              <w:rPr>
                <w:rFonts w:ascii="Times New Roman"/>
                <w:b w:val="false"/>
                <w:i w:val="false"/>
                <w:color w:val="000000"/>
                <w:sz w:val="20"/>
              </w:rPr>
              <w:t>
</w:t>
            </w:r>
          </w:p>
        </w:tc>
        <w:tc>
          <w:tcPr>
            <w:tcW w:w="3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ШЫҒЫСТАР АТАУЫ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3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01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Жалпы сипаттағы мемлекеттiк қызметтер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Мемлекеттiк басқарудың жалпы функцияларын орындайтын өкiлдi, атқарушы және басқа органдар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Ақпараттық жүйелер құру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03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Қоғамдық тәртіп, қауіпсіздік, құқық, сот, қылмыстық-атқару қызметі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қызметi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04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Бiлiм беру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бастауыш, жалпы негізгі, жалпы орта бiлiм беру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білім жүйесін ақпараттандыру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4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кәсіби бiлiм беру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253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кәсiптiк бiлiмі бар мамандар даярлау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беру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Орта кәсiби бiлiмді мамандар даярлау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саласындағы өзге де қызметтер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004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Білім беру объектілерін салуға және қайта жаңартуға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05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Денсаулық сақтау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саласындағы өзге де қызметтер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Денсаулық сақтау объектілерін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07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Тұрғын үй-коммуналдық шаруашылық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Тұрғын-үй шаруашылығы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009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Тұрғын үй салуға аудандар (облыстық маңызы бар қалалар) бюджеттеріне кредит беру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010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коммуналдық тұрғын үй қорының тұрғын үйін салуға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07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012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Аудандық (облыстық маңызы бар қалалардың) бюджеттерге инженерлік коммуникациялық инфрақұрылымды дамытуға және жайластыруға берілетін даму трансферттері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013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шаруашылықты дамытуға аудандар (облыстық маңызы бар қалалар) бюджеттеріне нысаналы даму трансферттері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028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Елді мекендерді газдандыру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030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Коммуналдық шаруашылық объектілерін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08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Мәдениет, спорт, туризм және ақпараттық кеңістiк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саласындағы қызмет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016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Мәдениет объектілерін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10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255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003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Ауыл шаруашылығының тауар өндірушілеріне кредит беру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 шаруашылығы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029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Сумен жабдықтау жүйесін дамытуға аудандар (облыстық маңызы бар қалалар) бюджеттеріне берілетін нысаналы даму трансферттер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022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объектілерін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12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Көлiк және коммуникация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Көлiк және коммуникациялар саласындағы өзге де қызметтер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268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002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Көлік инфрақұрылымын дамыту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13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9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Басқалар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120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әкімінің аппараты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006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Заңды тұлғалардың жарғылық капиталын қалыптастыру немесе ұлғайту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265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кәсіпкерлік және өнеркәсіп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Индустриялық-инновациялық даму стратегиясын іске асыру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271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құрылыс департаменті </w:t>
            </w: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024 </w:t>
            </w:r>
            <w:r>
              <w:br/>
            </w:r>
            <w:r>
              <w:rPr>
                <w:rFonts w:ascii="Times New Roman"/>
                <w:b w:val="false"/>
                <w:i w:val="false"/>
                <w:color w:val="000000"/>
                <w:sz w:val="20"/>
              </w:rPr>
              <w:t>
</w:t>
            </w:r>
          </w:p>
        </w:tc>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Экономикасы күйзеліске ұшыраған соның ішінде шағын қалаларды дамытуға аудандық (облыстық маңызы бар қалалар) бюджеттеріне берілетін нысаналы даму трансферттерi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