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dd251" w14:textId="3edd2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Мамандарды колледждерде даярлау үшін мемлекеттік тапсырысты орналастыру, кәсіби мектептер мен лицейлерге қабылдау жоспары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әкімиятының 2006 жылғы 25 желтоқсандағы N 426 қаулысы. Ақтөбе облысының Әділет департаментінде 2007 жылғы 12 қаңтарда N 3197 тіркелді. Орындалу мерзімі аяқталуына байланысты күші жойылды - "Нормативтік құқықтық актілер туралы" Қазақстан Республикасының 1998 жылғы 24 наурыздағы N 213 Заңына сәйкес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  
Ескерту. Орындалу мерзімі аяқталуына байланысты күші жойылды - "Нормативтік құқықтық актілер туралы" Қазақстан Республикасының 1998.03.24 N 213 Заңына сәйкес.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"Қазақстан Республикасындағы жергілікті мемлекеттік басқару туралы" Қазақстан Республикасының 2001 жылғы 23 қаңтардағы N 148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 және "Қазақстан өз дамуындағы жаңа серпіліс жасау қарсаңында" Қазақстан Республикасы Президентінің 2006 жылғы 1 наурыздағы </w:t>
      </w:r>
      <w:r>
        <w:rPr>
          <w:rFonts w:ascii="Times New Roman"/>
          <w:b w:val="false"/>
          <w:i w:val="false"/>
          <w:color w:val="000000"/>
          <w:sz w:val="28"/>
        </w:rPr>
        <w:t>Жолдауын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1999 жылғы 7 маусымдағы N 389 Заңы </w:t>
      </w:r>
      <w:r>
        <w:rPr>
          <w:rFonts w:ascii="Times New Roman"/>
          <w:b w:val="false"/>
          <w:i w:val="false"/>
          <w:color w:val="000000"/>
          <w:sz w:val="28"/>
        </w:rPr>
        <w:t>31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 2 тармағын, "Қазақстан Республикасында бастауыш және орта кәсіптiк бiлiм берудi одан әрi дамыту шаралары туралы" Қазақстан Республикасының 2000 жылғы 15 мамырдағы N 721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 іске асыру мақсатында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"Мамандарды колледждерде даярлау үшін мемлекеттік тапсырысты орналастыру, кәсіби мектептер мен лицейлерге қабылдау жоспары туралы" Ақтөбе облысы әкімдігінің 2006 жылғы 06 маусымдағы N 191 қаулысының күші жойылсын.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Облыстың орта кәсіптік білім беру оқу орындарында білікті мамандар даярлауға мемлекеттік тапсырысты қалыптастыру мен орналастыру 1150 адам санында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Облыстың бастауыш кәсіптік білім беру оқу орындарында білікті жұмысшылар даярлауға қабылдау жоспары 2565 адам санында бекітілсін.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"Ақтөбе облыстық қаржы департаменті" ММ (С.Еңсегенұлы) "Ақтөбе облысының экономика және бюджеттік жоспарлау департаменті" ММ (Қ.Әлімов) орта кәсіптік білім беретін мемлекеттік оқу орындарын қаржыландыруды қамтамасыз етсін және 261-009-000 "Орта кәсіптік білімі бар мамандар даярлау" бағдарламасы бойынша 2006 жылға қосымша қаражат бөлу туралы мәселені облыстық мәслихат сессиясының қарауына енгізсін.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тіркеуден өткен сәттен бастап күшіне енеді.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қаулының орындалуын бақылау облыс әкімінің орынбасары Ә.М.Рақымжановқа жүктелсін.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әкімі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 әкімдігінің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25 желтоқсандағы N 426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облысының кәсіптік бастауыш білім беретін оқу </w:t>
      </w:r>
      <w:r>
        <w:br/>
      </w:r>
      <w:r>
        <w:rPr>
          <w:rFonts w:ascii="Times New Roman"/>
          <w:b/>
          <w:i w:val="false"/>
          <w:color w:val="000000"/>
        </w:rPr>
        <w:t xml:space="preserve">
орындарына  2006 жылғы қабылдау (мамандық, оқыту тілі, </w:t>
      </w:r>
      <w:r>
        <w:br/>
      </w:r>
      <w:r>
        <w:rPr>
          <w:rFonts w:ascii="Times New Roman"/>
          <w:b/>
          <w:i w:val="false"/>
          <w:color w:val="000000"/>
        </w:rPr>
        <w:t xml:space="preserve">
білім негізі бойынша)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1973"/>
        <w:gridCol w:w="5253"/>
        <w:gridCol w:w="2213"/>
        <w:gridCol w:w="1073"/>
        <w:gridCol w:w="1"/>
        <w:gridCol w:w="973"/>
      </w:tblGrid>
      <w:tr>
        <w:trPr>
          <w:trHeight w:val="315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</w:p>
        </w:tc>
        <w:tc>
          <w:tcPr>
            <w:tcW w:w="5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Мамандықтар атауы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Тілі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оқушылар саны 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сын.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1 КЛ 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4301001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 профильді құрылысшы - шебер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4301001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 профильді құрылысшы - шебер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4305001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Өңдеу құрылыс жұмыстары шебері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3310001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жүйелерін және электр жабдықтарын электромонтаждаушы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4315001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Үй-жай шаруашылығы инженерлік жүйелер маманы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2406001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металл өндірісіндегі аппаратшы-оператор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2901001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Әмбебап-токарь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2913021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Механикалық құрастыру жинақтау жұмыстарының слесары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2916021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Газоэлектропісіруші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4305001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Өңдеу құрылыс жұмыстары шебері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: 250 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2 КЛ 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4301001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 профильді құрылысшы - шебер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0.821001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Тамақтандыру кәсіпорындарының маманы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2916021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Газоэлектропісіруші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: 75 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3 КЛ 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0.821001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Тамақтандыру кәсіпорындарының маманы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0.821001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Тамақтандыру кәсіпорындарының маманы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0.8250018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Сатушы, бақылаушы-кассир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4121001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Модельер-пішушісі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4120001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Әмбебап - портной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: 175 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4 КЛ 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1918001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Қазу кешенінің машинисі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1908001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Тау-кен электромеханикалық жабдықтау шебері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2113001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Тау-кен жөндеу слесары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1918001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Қазу кешенінің машинисі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4415001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шаруашылық өндірісі шебері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2901001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Әмбебап -токарь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4236001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Технохимиялық бақылау лаборанты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: 175 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6 КЛ 
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3001001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Автомеханик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3001011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 құралдарына техникалық қызмет көрсету және жөндеу слесары-автомобиль жабдықтарының электригі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4309021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ожаулық экскаватор машинисі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4301001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 профильді құрылысшы -шебер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0.820001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Қонақ үй және мейрамхана ісінің маманы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4305001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Өңдеу құрылыс жұмыстары шебері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4301011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 қалаушы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3001041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 құралдарына техникалық қызмет көрсету және жөндеу слесары аккумуляторы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4311011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Автомобильді краны машинисі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4309011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Бульдозер-машинисі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: 250 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1 КМ 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2901001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Әмбебап - токарь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2504001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 - өлшеу аспаптары   және автоматика слесары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3026011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Тепловоз машинисі көмекшісі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0.807001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құрал-жабдықтарын жөндеу жөніндегі слесарь электригі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2806011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Жолдар мен жасанды құрылымдардың ағымы құрамын жөндеу бригадирі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2804031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Вагондарды қараушы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3022011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Тасымалдау құжаттарын өңдеу операторы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: 210 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2 КМ 
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821001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Тамақтандыру кәсіпорындарының маманы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Газоэлектропісіруші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4415001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Ауылшаруашылық өндірісі шебері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4305001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Өңдеу құрылыс жұмыстары шебері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4301001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 профильді құрылысшы -шебер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4120001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Әмбебап -портной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: 150 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4 КМ 
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Газоэлектропісіруші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2504001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 - өлшеу аспаптары және автоматика слесары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4301001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 профильді құрылысшы - шебер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жүйелерін және электр жабдықтарын электромонтаждаушы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3701001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Компьютерлік құрылғыларды күту технигі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: 150 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12 КМ 
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4301001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 профильді құрылысшы - шебер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4415001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Ауылшаруашылық өндірісі шебері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4415001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Ауылшаруашылық өндірісі шебері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: 100 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13 КМ 
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4415001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Ауылшаруашылық өндірісі шебері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4415001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Ауылшаруашылық өндірісі шебері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4118001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Тігінші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4301001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 профильді құрылысшы - шебер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: 130 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15 КМ 
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4301001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 профильді құрылысшы - шебер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4415001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Ауылшаруашылық өндірісі шебері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Газоэлектропісіруші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: 100 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17 КМ 
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4415001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шаруашылық өндірісі шебері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3023001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жол көлігінің жолсерігі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4401031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шаруашылық өндірісі тракторшы - машинисі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4301001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 профильді құрылысшы -шебер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: 125 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18 КМ 
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4415001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шаруашылық өндірісі шебері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4401001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техникалары мен жабдықтарын жөндеу және күту шебері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: 50 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19 КМ 
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4401001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техникалары мен жабдықтарын жөндеу және күту шебері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Газоэлектропісіруші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және газ скважиналарының операторы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3701011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Компьютерлік құрылғыларды күту технигі.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3705011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  есептеу және есептеуіш машиналар операторы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: 125 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21 КМ 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Газоэлектропісіруші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3026011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Тепловоз машинисі көмекшісі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821001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Тамақтандыру кәсіпорындарының маманы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4301001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 профильді құрылысшы - шебер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: 100 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01 КМ 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2901011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Токарь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4130011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Тігінші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807001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Слесарь- электр жөндеуші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2914011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 профильді станокшы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4306031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Арматуршы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2913021 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Механикалық құрастыру жинақтау жұмыстарының слесары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: 400 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2565 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 </w:t>
            </w:r>
          </w:p>
        </w:tc>
      </w:tr>
    </w:tbl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 әкімдігінің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25 желтоқсандағы N 426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облысының кәсіптік орта білім беретін оқу орындарына 2006 жылға қабылдау </w:t>
      </w:r>
      <w:r>
        <w:br/>
      </w:r>
      <w:r>
        <w:rPr>
          <w:rFonts w:ascii="Times New Roman"/>
          <w:b/>
          <w:i w:val="false"/>
          <w:color w:val="000000"/>
        </w:rPr>
        <w:t xml:space="preserve">
(мамандық, оқыту тілі, білім негізі бойынша)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2133"/>
        <w:gridCol w:w="4693"/>
        <w:gridCol w:w="2173"/>
        <w:gridCol w:w="1333"/>
        <w:gridCol w:w="1073"/>
      </w:tblGrid>
      <w:tr>
        <w:trPr>
          <w:trHeight w:val="315" w:hRule="atLeast"/>
        </w:trPr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</w:p>
        </w:tc>
        <w:tc>
          <w:tcPr>
            <w:tcW w:w="4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Мамандықтар атауы 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Тілі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оқушылар саны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қ төбе гуманитарлық колледжі 
</w:t>
            </w:r>
          </w:p>
        </w:tc>
      </w:tr>
      <w:tr>
        <w:trPr>
          <w:trHeight w:val="3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0.314002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 сыныптарды оқыту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0.301002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0.14012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0.318002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мектептің технология мұғалімі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4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0.606012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Педагог, хореографиялық ұжымының ұйымдастырушысы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0.322012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мектептің саз пәні мұғалімі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6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3706002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Есептеу техникасы мен автоматтырылған жүйелерді  бағдарламалық қамтамасыздандыру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: 200 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қ т ө бе темір жол көлігі колледжі 
</w:t>
            </w:r>
          </w:p>
        </w:tc>
      </w:tr>
      <w:tr>
        <w:trPr>
          <w:trHeight w:val="6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2802002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Көтергіш - көлік, құрылыс, жол машиналарымен жабдықтарын пайдалану, техникалық күту және жөндеу.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40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3934002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Шыныдан жасаған бөлшектер мен бұйымдар өндірісі.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4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4330002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қатынас жолдарын салу және пайдалану.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2404002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 металдар металлургиясы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9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1909002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Тау-кен    электромеханикалық   жабдықтарын техникалық күту және жөндеу Хромтау қаласындағы филиалы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1912002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Пайдалы қазбаларды байыту Хромтау қаласындағы филиалы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: 250 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қ т ө бе байланыс колледжі 
</w:t>
            </w:r>
          </w:p>
        </w:tc>
      </w:tr>
      <w:tr>
        <w:trPr>
          <w:trHeight w:val="6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3309002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Электропривод  және  технологиялық кешендері автоматтандыру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2110002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 желілерін және жабдықтарын монтаждау және іске қосуға дайындау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2506002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Бақылау-өлшеу аспаптары және автоматика.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43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2506002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Бақылау-өлшеу аспаптары және автоматика.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: 100 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 медицина колледжі 
</w:t>
            </w:r>
          </w:p>
        </w:tc>
      </w:tr>
      <w:tr>
        <w:trPr>
          <w:trHeight w:val="3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0.401002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Емдеу жұмысы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0.401002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Емдеу жұмысы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0.402002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Акушерлік жұмыс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28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0.403002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Гигиена және эпидемиология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28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0.404002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Стоматология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0.407002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Мейірбеке ісі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46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: 150 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 қтөбе А.К. Жубанов атындағы музыкалы қ колледж 
</w:t>
            </w:r>
          </w:p>
        </w:tc>
      </w:tr>
      <w:tr>
        <w:trPr>
          <w:trHeight w:val="3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0.606002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Ән салу 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0.606002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Ән салу 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0.606002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Ән салу 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0.608002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Музыка теориясы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0.607012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 жетекшісі. БСМ оқытушысы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7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0.607022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 жетекшісі. БСМ оқытушысы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0.607012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 жетекшісі.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0.607012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 жетекшісі.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0.604002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Аспапта орындаушылық. Үрлемелі және соқпалы аспаптар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0.604002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Аспапта орындаушылық. Үрлемелі және соқпалы аспаптар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0.604002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Аспапта орындаушылық. Фортепиано.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0.604002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Аспапта орындаушылық. Қазақ ұлт аспаптары.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0.604002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Аспапта орындаушылық. Орыс ұлт аспаптары.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0.604002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Аспапта орындаушылық. Ішекті аспаптар.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: 50 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 ауыл шаруашылық колледжі 
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4402002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шаруашылығын механикаландыру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3002002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Автокөлікті пайдалану және жөндеу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4405002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Жерге орналастырушы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4432002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шаруашылығын автоматтандыру және электрлендіру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4432002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шаруашылығын автоматтандыру және электрлендіру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7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501002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дәрігері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4606002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Агрономдар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6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4234002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Тамақтандыру мекемелері тағамдары технологиясы және оны ұйымдастыру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705002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бухгалтер есеп және аудит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705002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бухгалтер есеп және аудит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705002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бухгалтер есеп және аудит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705002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бухгалтер есеп және аудит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: 300 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Ақтөбе политехникалық колледжі 
</w:t>
            </w:r>
          </w:p>
        </w:tc>
      </w:tr>
      <w:tr>
        <w:trPr>
          <w:trHeight w:val="3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2508002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Машина жасау технологиясы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6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2103002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 станциалары мен кіші гірім станцияларының электр жабдықтары.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4303002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Үйлер мен ғимараттарды салу және пайдалану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 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6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313072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оқыту. Өндірістік оқыту шебері, кең көлемді - техникалық құрылыс шебері.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тілінде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: 100 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: 1150 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