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9ef7" w14:textId="7099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Жоғары, арнайы-орта, кәсіптік лицейлердің күндізгі оқу нысанында оқитындар үшін жеңілдіктермен жүруін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2006 жылғы 14 сәуірдегі № 232 шешімі. Ақтөбе облысы Ақтөбе қаласының әділет басқармасында 2006 жылдың 28 сәуірде № 3-1-46 тіркелді. Күші жойылды - Ақтөбе облысы Ақтөбе қалалық мәслихатының 2016 жылғы 8 сәуірдегі № 16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Ақтөбе қалалық мәслихатының 08.04.2016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2004 жылғы 7 шілдедегі № 581-II "Қазақстан Республикасындағы жастар саясаты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148-II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Кіріспеге өзгерту енгізілді - Ақтөбе облысы Ақтөбе қалалық мәслихатының 25.04.2009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 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2006 жылдың 1 сәуірінен жоғары, арнайы-орта, кәсіптік лицейлердің күндізгі оқу нысанында оқитындар үшін қоғмдық көлікте жеңілдіктермен жүруі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Түйтебаев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Сарқұлова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