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3cea" w14:textId="43a3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 үшін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қаласының әкімдігі 2006 жылғы 21 сәуірдегі N 706 қаулысы. Ақтөбе қаласының әділет басқармасында 2006 жылдың 12 мамырда N 3-1-49 тіркелді. Күші жойылды - Ақтөбе қалалық әкімдігінің 2009 жылғы 20 сәуірдегі N 911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қалалық әкімдігінің 2009.04.20 N 911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Сотталған Қазақстан Республикасы азаматтарын қала объектілеріндегі қоғамдық пайдалы жұмыстарға тарту мақсатында және Қазақстан Республикасының қылмыстық-атқару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30 бабы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Қазақстан Республикасы Заңның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 негізінде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сотталғандар үшін қоғамдық жұмыстар ұйымдастыру бойынша кәсіпорындар мен ұйымдар тізімі анықталсын, жалпы саны - 50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Сотталғандар тапқан қаржы жергілікті бюджетке аударылсын.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Қала әкімдігінің 2006 жылғы 15 сәуірдегі N 368 "Сотталғандар үшін қоғамдық жұмыстар ұйымдастыру туралы"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қала әкімінің орынбасары А.Б. 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Сотталғандар үшін қоғамдық жұмыстар ұйымдастыру бойынша кәсіпорындар мен ұйымдар тізімі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0"/>
        <w:gridCol w:w="4480"/>
        <w:gridCol w:w="3540"/>
      </w:tblGrid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Жіберілетін сотталғандар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"Арнаулы автокөлік"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Әлем"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"Кастор"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"Өтес"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"Сандор"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"Абира"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"Башлам"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"Гем"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"Гүлтерек сервис"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"Зеленстрой"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