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3991" w14:textId="b273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талондардың бағасын бекіту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қалалық мәслихатының кезектен тыс отыз үшінші сессиясының 2006 жылғы 16 қазандағы N 278 шешімі. Ақтөбе қаласының Әділет басқармасында 2006 жылғы 3 қарашада N 3-1-60 тіркелді. Күші жойылды - Ақтөбе облысы Ақтөбе қалалық мәслихатының 2007 жылғы 30 қазандағы N 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Ақтөбе облысы Ақтөбе қалалық мәслихатының 2007.10.30 № 19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"Салық және бюджетке төленетін басқа да міндетті төлемдер туралы" Қазақстан Республикасы Кодексінің 373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 бойынша салық комитетімен жүргізілген хронометражды тексеру нәтижесінің негізінде және "Қазақстан Республикасындағы жергілікті мемлекеттік басқару туралы" ҚР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қосымшасына сәйкес кәсіпкерлік қызметінің қосымша түрлеріне біржолғы талондар бағаларының көлемі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Ақтөбе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16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отыз үшінші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278 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Қосымша қызмет түрлеріне біржолғы талондар бағаларының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933"/>
        <w:gridCol w:w="491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N/N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үрлері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Біржолғы 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бағасы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жануарларын бағу.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теңге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құстарын бағу.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теңге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 үшін азықтар сату.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теңге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Сыпырғыштарды сату.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теңге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жемістерін, ара балы, саңырауқұлақтар мен балықтарды сату.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теңге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Ескерту: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Біржолғы талон бағасы бір күнге есептелген (бағу және өткізу).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Қосымша қызмет түрлеріне біржолғы талондар бағаларының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көлемін бекіту бойынша түсіндірме жазбахат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30.10.2001 жылы N 1469 ҚР МДМ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"Біржолғы талондарды беру тәртібіне" толықтыру енгізумен байланысты, салық салу базаларын арттыру мақсатында төмендегі ұсыныстар жасалды: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Үй жануарларын бағу бойынша есептесу: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Орташа айлық кіріс 100000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Шығын 50 000 теңге (50%)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салу кірісі 50000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Айлық ЖТС бағасы 1500 теңге (50000х3%)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 күнгі ЖТС бағасы 50 теңге (1500/30)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Ұсыныс: біржолғы талон бағасы мөлшері бір күнге 50 теңге болып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Үй құстарын бағу бойынша есептесу: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Орташа айлық кіріс 25000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Шығын 5000 теңге (20%)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салу кірісі 20000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Айлық ЖТС бағасы 750 теңге (20000х3%)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 күнгі ЖТС бағасы 25 теңге (750/30)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Ұсыныс: біржолғы талон бағасы мөлшері бір күнге 25 теңге болып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Үй құстары мен жануарлар үшін азықтарды сату бойынша есептесу: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Орташа айлық кіріс 900 000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Шығын 700 000 теңге (77%)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салу кірісі 200000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Айлық ЖТС бағасы 6000 теңге (200000х3%)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 күнгі ЖТС бағасы 200 теңге (6000/30)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Ұсыныс: біржолғы талон бағасы мөлшері бір күнге 200 теңге болып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Сыпырғыштарды сату  бойынша есептесу: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Орташа айлық кіріс 100000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Шығын 50000 теңге (50%)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салу кірісі 50000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Айлық ЖТС бағасы 1500 теңге (50000х3%)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 күнгі ЖТС бағасы 50 теңге (1500/30)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Ұсыныс: біржолғы талон бағасы мөлшері бір күнге 50 теңге болып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Орман жемістерін, бал, саңырауқұлақтар мен балықты сату бойынша есептесу: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Орташа айлық кіріс 70 000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Шығын 40000 теңге (57%)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салу кірісі 30000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Айлық ЖТС бағасы 900 теңге (30000х3%)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 күнгі ЖТС бағасы 30 теңге (900/30)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Ұсыныс: біржолғы талон бағасы  мөлшері бір күнге 30 теңге болып белгіленсін.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