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6c73" w14:textId="5866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"Алматы облысының жер үстi көздерiндегi су ресурстарын пайдаланғаны үшiн төлемақы ставкларын бекiту туралы" 2005 жылдың 1 шiлдесiндегi N 18-133 шешiмiне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2006 жылғы 13 шілдедегі N 29-223 шешімі. Алматы облыстық Әділет департаментінде 2006 жылғы 8 тамызда N 1967 тіркелген. Күші жойылды - Алматы облыстық мәслихатының 2010 жылғы 17 ақпандағы N 29-182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облыстық мәслихатының 2010.02.17 N 29-182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Су </w:t>
      </w:r>
      <w:r>
        <w:rPr>
          <w:rFonts w:ascii="Times New Roman"/>
          <w:b w:val="false"/>
          <w:i w:val="false"/>
          <w:color w:val="000000"/>
          <w:sz w:val="28"/>
        </w:rPr>
        <w:t>Кодексiнiң</w:t>
      </w:r>
      <w:r>
        <w:rPr>
          <w:rFonts w:ascii="Times New Roman"/>
          <w:b w:val="false"/>
          <w:i w:val="false"/>
          <w:color w:val="000000"/>
          <w:sz w:val="28"/>
        </w:rPr>
        <w:t xml:space="preserve"> 38 бабының 5 тармақшасының және Қазақстан Республикасының "Нормативтiк құқықтық актiлер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 бабына сәйкес,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Алматы облыстық мәслихатының, нормативтiк құқықтық актiлердiң мемлекеттiк тiркеуiнде 2005 жылдың 08 тамызында N 1939 тiркеуден өткен, облыстық "Огни Алатау", "Жетiсу" газеттерiнде 2005 жылдың 28 тамызында жарияланған "Алматы облыстық жер үстi көздерiндегi су ресурстарын пайдаланғаны үшiн төлемақы ставкаларын бекiту туралы" 2005 жылдың 01 шiлдесiндегi </w:t>
      </w:r>
      <w:r>
        <w:rPr>
          <w:rFonts w:ascii="Times New Roman"/>
          <w:b w:val="false"/>
          <w:i w:val="false"/>
          <w:color w:val="000000"/>
          <w:sz w:val="28"/>
        </w:rPr>
        <w:t>N 18-133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келесi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қосымшаның 3 тармағы "Ауыл шаруашылығы" 2,73 тиын орнына "0" қолдансын 2006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шешiм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Мәмбеталиев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А. Сыдық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