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db80" w14:textId="5fdd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қаласындағы коммуналдық базарда біржолғы талонының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2006 жылғы 4 қазандағы N 31-239 шешімі. Алматы облыстық Әділет департаментінде 2006 жылғы 13 қарашада N 1971 тіркелген. Күші жойылды - Алматы облыстық мәслихатының 2014 жылғы 20 тамыздағы N 35-211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облыстық мәслихатының 20.08.2014 N 35-211 шешімімен.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"Салық және бюджетке төленетін басқа да міндетті төлемдер туралы" Кодексі </w:t>
      </w:r>
      <w:r>
        <w:rPr>
          <w:rFonts w:ascii="Times New Roman"/>
          <w:b w:val="false"/>
          <w:i w:val="false"/>
          <w:color w:val="000000"/>
          <w:sz w:val="28"/>
        </w:rPr>
        <w:t>373-бабының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қаласының коммуналды базарының біржолғы талонының құнын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Мырзағалиұлы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4 қазанындағы N 31-229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коммуналдық базарда біржолғы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талонының құнын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Өткізетін тауарлардың түрлері бойынша коммуналдық базарда жүзеге асыратын жеке тұлғалар үшін біржолғы талондар құны.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6"/>
        <w:gridCol w:w="4174"/>
      </w:tblGrid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Өткізетін тауар түрлері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талонның күндік құны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өнімдерін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құстан басқа ет өнімдері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құс: сөреден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автомашинадан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өнімдері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автомашинадан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автомашинадан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Көкөніс, жеміс-жидек және басқа сол сияқты тауарлар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контейнерден, 6 шаршы метрге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контейнерден, 6 шаршы метрден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автомобилі, 10 тоннаға дейін жүк көтеретін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автомобилі, 10 тоннадан жоғары жүк көтеретін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автомобилі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азық-түлік тауарлары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контейнерден, 6 шаршы метрге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контейнерден, 6 шаршы метрден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