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866b" w14:textId="bfe8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 аумағында (салқындатылған сусындар, тауық-гриль) уақытша сауда нүктелерінің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әкімиятының 2006 жылғы 09 сәуірдегі N 328 қаулысы. Тараз қалалық әділет басқармасында 2006 жылғы 19 мамырда 31 нөмірімен тіркелді. Күші жойылды - Жамбыл облысы Тараз қаласы әкімдігінің 2021 жылғы 30 желтоқсандағы № 6206 қаулысымен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қаласы әкімдігінің 30.12.2021 </w:t>
      </w:r>
      <w:r>
        <w:rPr>
          <w:rFonts w:ascii="Times New Roman"/>
          <w:b w:val="false"/>
          <w:i w:val="false"/>
          <w:color w:val="ff0000"/>
          <w:sz w:val="28"/>
        </w:rPr>
        <w:t>№ 6206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32, </w:t>
      </w:r>
      <w:r>
        <w:rPr>
          <w:rFonts w:ascii="Times New Roman"/>
          <w:b w:val="false"/>
          <w:i w:val="false"/>
          <w:color w:val="000000"/>
          <w:sz w:val="28"/>
        </w:rPr>
        <w:t xml:space="preserve">43 баптарының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 басшылыққа ала отырып,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1, 2 қосымшаға сәйкес, Тараз қаласының жалпы пайдаланудағы жерлерінде (салқындатылған сусын, тауық-гриль) уақытша сауда нүктелерінің орындары бекітілсін.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"Тараз қаласы әкімдігінің кәсіпкерлік бөлімі" мемлекеттік мекемесі (Мамедов Н.М.) орындарға сәйкес жұмыстарды ұйымдастырсын.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әкімінің орынбасары Е. К. Астаевқа жүктелсін.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І.Тортаев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қаулысына 1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 аумағында уақытша сауда нүктелерін орналастыру 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ТІЗБЕСІ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Мекен-жайы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Газдалған 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Балмұздақ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"Ақбұлақ"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"Қаратау"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"Жайлау"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"Салтанат"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"Қарасу"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"Талас"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"Самал"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"Алатау"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"Мыңбұлақ"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"Аса"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"Жансая"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"Қарасу аймағы" мөлтек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данғылы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данғылы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данғылы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жолы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Рысбек батыр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Көшеней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Ташкентская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Қойгелды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Конаев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Айтиев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Мирзоян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Ниетқалиев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Байзақ батыр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Химпоселок аудан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поселкасы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вокзалы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 ауданы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базарлары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328 қаулысына 2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 аумағында тауық-гриль сауда нүктелерін орналастыру 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ТІЗБЕСІ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данғылы, "Айлара" дүкені;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Жамбыл данғылы, "Қалалық аурухана" ауданы;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Жамбыл данғылы, "Тұлпар" дүкені (аялдама);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Сейфуллин көшесі, "Қазақтелеком" сөйлесу пункті;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Т.Рысқұлов көшесі, "Шығыс моншасына" қарама қарсы;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Қойгелды мен Қазыбек би көшесінің бұрышы, "Кооператор" дүкені;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Сейфуллин көшесі, "Алатау" мейрамханасы;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Б.Момышұлы көшесі, 40-үй маңы; 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Рысбек батыр көшесі, 6-үй маңы;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Жібек жолы көшесі, "Еңбек" кинотеатр маңы;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Қонаев көшесі, "Метроном" супермаркеті;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Лермонтов көшесі, 38-үй маңы;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Б.Момышұлы көшесі, "Диана" дүкенінің маңы.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328 қаулысына 2 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 аумаңында нан квасы сауда нүктелерінің орналасу 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ТІЗБЕСІ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Автовокзал;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Жамбыл данғылы мен Сатпаев көшесінің бұрышы ("Дамдес" дүкені);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Вокзал маңы ("Ерлан" дүкені);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Жамбыл және Төле би данғылының бұрышы (қалалық аурухана қарама қарсы); 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Сейфуллин - Альфараби көшесі;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Байзақ батыр көшесі 223 - автотұрақ;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Б.Момышұлы көшесі ("Жансая" кафесі); 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Төле би данғылы, "Толебай" базарына кіретін есікте; 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Клубная көшесі ("Скиф Трайд" супермаркеті);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Пушкин көшесі ("Гросс" супермаркеті);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Жамбыл алаңы;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Төле би данғылы, киім базары маңы;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""Қаратау" мөлтек ауданы, 2-үйге қарама қарсы;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"Жайлау" мөлтек ауданы, 15-үй маңы; 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Ниетқалиев көшесі, "Юбилейный" дүкенінің маңы; 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Т. Рысқұлов демалыс паркісі; 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Желтоқсан көшесі-Төле би данғылы;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Желтоқсан -Қазыбек би көшесі;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Қойгелды көшесі, салық комитеті маңы; 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Б.Момышұлы көшесі ("Диана" дүкені); 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"Алатау" мөлтек ауданы, "Сейфуллин" аялдамасы; 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"Талас" мөлтек ауданы, "Садыхан" аптекасына қарама қарсы;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Асқаров-қосы батыр көшелері; 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Ташкентская көшесі ("Абсолют" дүкені);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Ташкетская мен Альфараби көшелерінің бұрышы;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Төле би данғылы, "Әулие-Ата" мейманханасы; 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Жамбыл данғылы мен Сүлейменов көшесінің бұрышы; 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Төле би данғылы мен Рысбек батыр көшесінің бұрышы; 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Абай данғылы мен Қазыбек би көшесінің бұрышы; 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Қант поселкасы, "Монша" аялдамасы; 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Кошенй көшесі мен Рыночная көшесінің бұрышы; 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Жасыл кілем (қалалық мазар); 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Жамбыл данғылы мен Рахимов көшесінің бұрышы; 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Қазыбек би және Қойгелды көшелерінің бұрышы; 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Автобазар; 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Төле би данғылы мен Мирзоян көшесінің бұрышы. 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