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29e5" w14:textId="1c82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аумағында жеміс-көкөніс және бақша өнімдерін сататын уақытша сауда нүктелерін, алаңдардың (алаңқай) орынын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әкімиятының 2006 жылғы 09 сәуірдегі № 329 қаулысы. Тараз қалалық әділет басқармасында 2006 жылғы 19 мамырда 32 нөмірімен тіркелді. Күші жойылды - Жамбыл облысы Тараз қаласы әкімдігінің 2014 жылғы 27 қаңтардағы № 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Тараз қаласы әкімдігінің 27.01.2014 № 74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2005 жылғы 5 мамырдағы "Тұтыну рыногындағы бағаны тұрақтандыру жөніндегі кейбір шаралар туралы" № 430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және бәсекелестікті көтеру мақсатында, 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бабын басшылыққа ала отырып,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сәйкес, жалпы пайдаланудағы жерлерде Тараз қаласының аумағында жеміс-көкөніс және бақша өнімдерін сататын уақытша сауда нүктелері, алаңдардың (алаңқай) орындары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кәсіпкерлік бөлімі" мемлекеттік мекемесі (Мамедов Н.М.) маусымдық сипаттағы азық-түлік өнімдерін сату үшін тиісті шаралар қолданып, кәсіпкерлердің арасында жеміс-көкөніс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қала әкімінің орынбасары Е.К. Астаевқа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Тараз қаласының әкімі                      І. Тортаев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Тараз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9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329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аумағында жеміс-көкөніс және бақша өнімдерін сататын сауда нүктелерінің </w:t>
      </w:r>
      <w:r>
        <w:br/>
      </w:r>
      <w:r>
        <w:rPr>
          <w:rFonts w:ascii="Times New Roman"/>
          <w:b/>
          <w:i w:val="false"/>
          <w:color w:val="000000"/>
        </w:rPr>
        <w:t>
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353"/>
        <w:gridCol w:w="13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 мен Самарқанд көшесінің бұрышы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Ташкентский және Желтоқсан көшелерінің бұрышы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Ташкентский және Лермонтов көшелерінің бұрышы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Ташкентский және Байзақ батыр көшелерінің бұрышы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Ташкентский және Комратов көшелерінің бұрышы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Ниеткалиева көшесі "Юбилейный" дүкенінің жаңы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 көшесі "Сельпо" аялдамасында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данғылы мен Сулейменов көшесінің   бұрышы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Лермонтов көшесінің бойы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Химпоселок ауданы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 көшесінің бойы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Жибек жолы көшесінің бойы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данғылы, өткелден ары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данғылы бойы (автобус паркі)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"Бек" базарының айналасы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Ташкентская көшесінің бойы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Ташкентский көшесі бойы, 2-Мирзоян бұрылысынан Мирзоян көшесіне дейін (автомашиналардан)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көшесінің бойы, "Массив Карасу" мөлтек ауданы, коммуналдық қатар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"Жибек Жолы" базары, автомашиналардан сату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