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56ad" w14:textId="6fa5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XXIII сессиясының 2006 жылғы 5 қазандағы N 344 шешімі. Қарағанды облысының әділет Департаментінде 2006 жылғы 12 қазанда N 1818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Қазақстан Республикасының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Қарағанды облыстық Мәслихатының 2005 жылғы 2 желтоқсандағы ХVІІ сессиясының "2006 жылға арналған облыстық бюджет туралы" N 233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(нормативтік-құқықтық актілердің мемлекеттік тіркеу Тізіміне - N 1804 болып тіркелген), "Орталық Қазақстан" газетінің 2005 жылғы 10 желтоқсандағы N 245-246 (19914) сандарында, "Индустриальная Караганда" газетінің 2005 жылғы 13 желтоқсандағы N 149 (20232) санында жарияланған, Қарағанды облыстық Мәслихатының 2005 жылғы 27 желтоқсандағы ХVІІІ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272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(нормативтік-құқықтық актілердің мемлекеттік тіркеу Тізіміне - N 1809 болып тіркелген), "Орталық Қазақстан" газетінің 2006 жылғы 17 қаңтардағы N 11 (19938) санында, "Индустриальная Караганда" газетінің 2006 жылғы 17 қаңтардағы N 7 (20246) санында жарияланған, Қарағанды облыстық Мәслихатының 2006 жылғы 2 наурыздағы ХІХ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291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(нормативтік-құқықтық актілердің мемлекеттік тіркеу Тізіміне - N 1811 болып тіркелген), "Орталық Қазақстан" газетінің 2006 жылғы 21 наурыздағы N 55-56 (19983) сандарында, "Индустриальная Караганда" газетінің 2006 жылғы 21 наурыздағы N 37 (20273) санында жарияланған, Қарағанды облыстық Мәслихатының 2006 жылғы 16 наурыздағы ХХ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298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(нормативтік-құқықтық актілердің мемлекеттік тіркеу Тізіміне - N 1812 болып тіркелген), "Орталық Қазақстан" газетінің 2006 жылғы 11 сәуірдегі N 70 (19997) санында, "Индустриальная Караганда" газетінің 2006 жылғы 11 сәуірдегі N 43 (20282) санында жарияланған, Қарағанды облыстық Мәслихатының 2006 жылғы 3 маусымдағы ХХІ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314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(нормативтік-құқықтық актілердің мемлекеттік тіркеу Тізіміне - N 1815 болып тіркелген), "Орталық Қазақстан" газетінің 2006 жылғы 20 маусымдағы N 120 (20047) санында, "Индустриальная Караганда" газетінің 2006 жылғы 22 маусымдағы N 77 (20313) санында, 2006 жылғы 24 маусымдағы N 75 (20314) санында, 2006 жылғы 27 маусымдағы N 76 (20315) санында жарияланған, Қарағанды облыстық Мәслихатының 2006 жылғы 5 маусымдағы ХХІІ сессиясының "2006 жылға арналған облыстық бюджет туралы" N 233 шешіміне өзгерістер мен толықтырулар енгізу туралы" N 322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(нормативтік-құқықтық актілердің мемлекеттік тіркеу Тізіміне - N 1816 болып тіркелген), "Орталық Қазақстан" газетінің 2006 жылғы 18 шілдедегі N 140 (20 067) санында, "Индустриальная Караганда" газетінің 2006 жылғы 20 шілдедегі N 86 (20325) санында, 2006 жылғы 22 шілдедегі N 87 (20326) санында жарияланған, өзгерістер мен толықтырулар енгізілген, 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"44879992" сандары "45912223"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"15643276" сандары "16314770"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"50331" сандары "82438"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"29186385" сандары "29515015"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"45012080" сандары "45994311"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"132088" сандары "82088"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"-26745" сандары "23255"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3-1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"8501400" сандары "8639678"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"19640" сандары "14194"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"17492" сандары "12046"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"523531" сандары "601143"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"41670" сандары "42924"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"61764" сандары "77764"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"120" сандары "34578"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"117000" сандары "142900"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"28548" сандары "84362"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"186090" сандары "202100"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"31125" сандары "29127"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"75120" сандары "74175"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"47844" сандары "56508"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"1053166" сандары "1051866"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"41898" сандары "42555"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"703234" сандары "697124"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3-5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"3-5. Облыстық бюджет кірістерінің құрамында жалпы білім беретін мемлекеттік мекемелердің физика, химия, биология кабинеттерін оқу құралдарымен жарақтандыруға 190352 мың теңге сомасында ағымдағы нысаналы трансферттер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10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"596577" деген сандар "544811" деген сандарға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15-7 тармақ жаңа редакцияда мазмұндалсын: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"15-7. 2006 жылға арналған облыстық бюджет шығыстарының құрамында Шахтинск қаласының бюджетіне даму трансферттері мен ағымдағы нысаналы трансферттер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жылумен жабдықтауды дамытуға 390000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білім беру объектілерін материалдық техникалық жарақтандыру мен күрделі жөндеуге 118428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мәдениет объектілеріне күрделі жөндеу жүргізуге және материалдық-техникалық қамтамасыз етуге 38696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спорт объектісіне күрделі жөндеу жүргізу үшін жобалық-сметалық құжаттама әзірлеуге 500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жолдарды жөндеуге 67560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көшелерге жарық беруді қалпына келтіруге 29396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тұрғын үй-коммуналдық шаруашылығын дамытуға 10000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бұзылған тұрғын үйлерді құрылысқа құрастыру үшін жинауға 14000 мың теңге сомасында;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6) 15-9, 15-10, 15-11, 15-12, 15-13, 15-14 тармақтармен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"15-9. 2006 жылға арналған облыстық бюджет шығыстарының құрамында Жезқазған қаласы бюджетінің кіріс бөлігінің шығындарына өтемақыға 541775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15-10. 2006 жылға арналған облыстық бюджет шығыстарының құрамында Жаңаарқа ауданының бюджетіне мектепке дейінгі балалар мекемелерін материалдық-техникалық жарақтандыруға 7500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15-11. 2006 жылға арналған облыстық бюджет шығыстарының құрамында Қарқаралы ауданының бюджетіне Қарағайлы кентіндегі мәдениет объектісіне күрделі жөндеу жүргізу үшін жобалық-сметалық құжаттама әзірлеуге 2000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15-12. 2006 жылға арналған облыстық бюджет шығыстарының құрамында Приозерск қаласының бюджетіне білім беру объектілерінің техникалық жағдайын бағалауға 3629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15-13. 2006 жылға арналған облыстық бюджет шығыстарының құрамында облыстық маңызы бар аудандар мен қалалар бюджеттеріне ағымдағы нысаналы трансферттер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жалпы орта білім беретін мемлекеттік мекемелердің физика, биология, химия кабинеттерін оқу құралдарымен жарақтандыруға осы шешімнің 7-17 қосымшасына сәйкес;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жалпы орта білім беретін мемлекеттік мекемелер үшін лингафондық және мультимедиялық кабинеттер жасауға осы шешімнің 7-18 қосымшасына сәйкес.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15-14. 2006 жылға арналған облыстық бюджет шығыстарының құрамында облыстық маңызы бар аудандар мен қалалар бюджеттеріне электрондық құжат айналдыру жүйесін ендіруге осы шешімнің 7-19 қосымшасына сәйкес ағымдағы нысаналы трансферттер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7) 16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"218975" сандары "118975" сандарына ауыстырылсын";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"118045" сандары "58045" сандарына ауыстырылсын";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"100930" сандары "60930" сандарына ауыстырылсын";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8) 19 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9) көрсетілген шешімнің 1, 7-13, 7-15 қосымшалары осы шешімнің 1, 2, 3, қосымшаларына сәйкес жаңа редакцияда мазмұндалсын;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10) 7-17, 7-18, 7-19 қосымшалармен осы шешімнің 4, 5, 6 қосымшаларына сәйкес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Осы шешім 2006 жылдың 1 қаңтарынан бастап қолданысқа енеді.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Сессия төрағасы                             Ш.Мамалинов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Облыстық Мәслихаттың хатшысы                Қ.Медиев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1 қосымша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 желтоқсандағы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1 қосымша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53"/>
        <w:gridCol w:w="1333"/>
        <w:gridCol w:w="7593"/>
        <w:gridCol w:w="239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45912223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16314770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1087185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1087185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1238850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1238850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
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
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29515015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3"/>
        <w:gridCol w:w="1033"/>
        <w:gridCol w:w="1153"/>
        <w:gridCol w:w="6953"/>
        <w:gridCol w:w="23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45994311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1223694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біржолғы талондарды өткізуден түсетін сомаларды толық жиналуын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3312602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3186106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5897131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2295656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1491937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534597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оқу-әдістемелік кешендерді сатып алу және жеткізу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жалпы орта білім беретін мемлекеттік мекемелердегі физика, химия, биология кабинеттерін оқу  жабдығымен жарақтандыру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 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лингофондық және мультимедиялық кабинеттер жасауға аудандар (облыстық маңызы бар қалалар) бюджеттеріне ағымдағы нысаналы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бiлiмдi мамандар даярлау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1473778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жеткiншектердi оңалту және әлеуметтік бейімдеу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 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1053739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 нысаналы даму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16992441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802389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3619393
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Әлеуметтік-елеулi және айналадағылар үшiн қауiп төндiретiн аурулармен ауыратын адамдарға медициналық көмек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3156646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4613567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4613567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3786507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827060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1649997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бюджеттерге инженерлік  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қолдауға аудан (облыстық маңызы бар қала) бюджетіне ресми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2122846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1023520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774222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1789107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тауар-материалдық құндылықтарды субсидиялау 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 деңгейлері арасындағы өкілеттіктердің аражігін ажырату шеңберіндегі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1163193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1163193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1119622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1084206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2768685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1244933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2967409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кәсіпкерлікті қолдауға берілетін ағымдағы нысаналы трансферттері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2880963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2358938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
</w:t>
            </w:r>
          </w:p>
        </w:tc>
      </w:tr>
      <w:tr>
        <w:trPr>
          <w:trHeight w:val="18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қаласының бюджетіне индустриалдық саябақтың инфрақұрылымын салуға нысаналы даму трансферттері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4557860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Операциалық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-82088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-17678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несиелеу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440000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457678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активтерді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Банкі" АҚ жарғылық капиталын ұлғайту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Бюджеттің дефициті 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-87665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Бюджеттің дефицитін (профицитін пайдалану)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2 қосымша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7-13 қосымшалар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Аудандар (облыстық маңызы бар қалалар) бюджеттеріне сумен жабдықтау жүйесін дамытуға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453"/>
        <w:gridCol w:w="3293"/>
      </w:tblGrid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3 қосымша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7-15 қосымшалар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маңызы бар аудандар мен қалалар бюджеттеріне инженерлік - коммуникациялық инфрақұрылымдарын дамыту мен жайластыруға арналған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913"/>
        <w:gridCol w:w="2733"/>
        <w:gridCol w:w="2733"/>
        <w:gridCol w:w="2593"/>
      </w:tblGrid>
      <w:tr>
        <w:trPr>
          <w:trHeight w:val="10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салу кезінде инженерлік - коммуникациялық инфрақұрылымдарын дамыту мен жайластыруға қаражаттарды бөлу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258002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4 қосымша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7-17 қосымшалар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Аудандардың (облыстық маңызы бар қалалардың) бюджеттеріне жалпы орта білім беретін мемлекеттік мекемелердегі физика, химия, биология кабинеттерін оқу құралдарымен жарақтандыруға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273"/>
        <w:gridCol w:w="2913"/>
      </w:tblGrid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5 қосымша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7-18 қосымшалар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373"/>
        <w:gridCol w:w="2993"/>
      </w:tblGrid>
      <w:tr>
        <w:trPr>
          <w:trHeight w:val="9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5 қазандағы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шешіміне 6 қосымша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233 шешіміне 7-19 қосымшалар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Электрондық құжат айналдыру жүйесін ендіруге аудандар (облыстық маңызы бар қалалардың) бюджеттеріне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13"/>
        <w:gridCol w:w="3553"/>
      </w:tblGrid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