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07d8" w14:textId="e7c0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Нұра, Ақтоғай, Қарқаралы, Шет аудандарының кейбір ауылдық округтерін қайта атау 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облысының әкімдігінің 2006 жылғы 5 қыркүйектегі N 19/17 қаулысы және Қарағанды облыстық мәслихатының XXIII сессиясының 2006 жылғы 5 қазандағы N 351 шешімі. Қарағанды облысының әділет Департаментінде 2006 жылғы 14 қазанда N 1819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Республикасындағы жергілікті мемлекеттік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әкімшілік-аумақтық құрылысы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1993 жылғы 8 желтоқсандағы N 2572-ХІІ Қазақстан Республикасы Заңдарына сәйкес, Нұра, Ақтоғай, Қарқаралы, Шет аудандарының өкілді және атқарушы органдарының бірлескен шешімінің негізінде,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Қарағанды облысының келесі аудандарының ауылдық округтері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Нұра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Ивановка ауылы Кәрім Мыңбаев ауылы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Ақтоғай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Қуаныш ауылдық округі Қараменде би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ауылдық округі Жидебай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Шабанбай би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Ақши ауылдық округі Кежек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Озерное ауылы Шашубай кенті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Жаңаорталық ауылы Нарманбет ауылы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Қарқаралы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Ақжол ауылдық округі Мартбек Мамыраев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ауылдық округі Тәттімбет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Сартау ауылдық округі Нығмет Нұрмақов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 Балқантау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Балықтыкөл ауылдық округі Қоянды ауылдық округі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Айрық ауылдық округі Мәди ауылдық округі болып.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Шет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Ақшатау ауылы Жарылғап батыр ауылы болып.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облыс әкімдігі мен облыстық мәслихаттың бірлескен қаулысы мен шешімін бақылау облыс әкімінің орынбасары С.З. Қанаевқа және облыстық мәслихаттың әлеуметтік - мәдени даму және халықты әлеуметтік қорғау жөніндегі тұрақты комиссиясына (С.М. Әдекенов)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бірлескен қаулы мен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                  Н. Нығматулин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ХХІІІ сессиясының төрағасы                 Ш. Мамалинов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Қ. Медиев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