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6b899" w14:textId="ed6b8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2007 жылға арналған облыстық бюджет туралы</w:t>
      </w:r>
    </w:p>
    <w:p>
      <w:pPr>
        <w:spacing w:after="0"/>
        <w:ind w:left="0"/>
        <w:jc w:val="both"/>
      </w:pPr>
      <w:r>
        <w:rPr>
          <w:rFonts w:ascii="Times New Roman"/>
          <w:b w:val="false"/>
          <w:i w:val="false"/>
          <w:color w:val="000000"/>
          <w:sz w:val="28"/>
        </w:rPr>
        <w:t>Қарағанды облыстық мәслихатының XXIV сессиясының 2006 жылғы 13 желтоқсандағы N 364 шешімі. Қарағанды облысының әділет Департаментінде 2006 жылғы 15 желтоқсанда N 1822 тіркелді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Мемлекеттік тілдегі барлық мәтін бойынша "процент" деген сөз "пайыз" деген сөзге ауыстырылды - Қарағанды облыстық Мәслихатының XXIX сессиясының 2007 жылғы 5 шілдедегі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458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 xml:space="preserve"> Бюджет кодексіне </w:t>
      </w:r>
      <w:r>
        <w:rPr>
          <w:rFonts w:ascii="Times New Roman"/>
          <w:b w:val="false"/>
          <w:i w:val="false"/>
          <w:color w:val="000000"/>
          <w:sz w:val="28"/>
        </w:rPr>
        <w:t>
, Қазақстан Республикасының "Қазақстан Республикасындағы жергілікті мемлекеттік басқару туралы" 
</w:t>
      </w:r>
      <w:r>
        <w:rPr>
          <w:rFonts w:ascii="Times New Roman"/>
          <w:b w:val="false"/>
          <w:i w:val="false"/>
          <w:color w:val="000000"/>
          <w:sz w:val="28"/>
        </w:rPr>
        <w:t xml:space="preserve"> Заңына </w:t>
      </w:r>
      <w:r>
        <w:rPr>
          <w:rFonts w:ascii="Times New Roman"/>
          <w:b w:val="false"/>
          <w:i w:val="false"/>
          <w:color w:val="000000"/>
          <w:sz w:val="28"/>
        </w:rPr>
        <w:t>
 сәйкес, облыстық Мәслихат 
</w:t>
      </w:r>
      <w:r>
        <w:rPr>
          <w:rFonts w:ascii="Times New Roman"/>
          <w:b/>
          <w:i w:val="false"/>
          <w:color w:val="000000"/>
          <w:sz w:val="28"/>
        </w:rPr>
        <w:t>
ШЕШІМ ЕТТІ: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2007 жылға арналған облыстық бюджет осы шешімнің 
</w:t>
      </w:r>
      <w:r>
        <w:rPr>
          <w:rFonts w:ascii="Times New Roman"/>
          <w:b w:val="false"/>
          <w:i w:val="false"/>
          <w:color w:val="000000"/>
          <w:sz w:val="28"/>
        </w:rPr>
        <w:t xml:space="preserve"> 1 қосымшасына </w:t>
      </w:r>
      <w:r>
        <w:rPr>
          <w:rFonts w:ascii="Times New Roman"/>
          <w:b w:val="false"/>
          <w:i w:val="false"/>
          <w:color w:val="000000"/>
          <w:sz w:val="28"/>
        </w:rPr>
        <w:t>
 сәйкес келесі көлемде бекітілсін:
</w:t>
      </w:r>
      <w:r>
        <w:br/>
      </w:r>
      <w:r>
        <w:rPr>
          <w:rFonts w:ascii="Times New Roman"/>
          <w:b w:val="false"/>
          <w:i w:val="false"/>
          <w:color w:val="000000"/>
          <w:sz w:val="28"/>
        </w:rPr>
        <w:t>
     1) кірістер - 65149342 мың теңге, оның ішінде:
</w:t>
      </w:r>
      <w:r>
        <w:br/>
      </w:r>
      <w:r>
        <w:rPr>
          <w:rFonts w:ascii="Times New Roman"/>
          <w:b w:val="false"/>
          <w:i w:val="false"/>
          <w:color w:val="000000"/>
          <w:sz w:val="28"/>
        </w:rPr>
        <w:t>
     салық түсімдері - 22051338 мың теңге;
</w:t>
      </w:r>
      <w:r>
        <w:br/>
      </w:r>
      <w:r>
        <w:rPr>
          <w:rFonts w:ascii="Times New Roman"/>
          <w:b w:val="false"/>
          <w:i w:val="false"/>
          <w:color w:val="000000"/>
          <w:sz w:val="28"/>
        </w:rPr>
        <w:t>
     салықтық емес түсімдер - 311646 мың теңге;
</w:t>
      </w:r>
      <w:r>
        <w:br/>
      </w:r>
      <w:r>
        <w:rPr>
          <w:rFonts w:ascii="Times New Roman"/>
          <w:b w:val="false"/>
          <w:i w:val="false"/>
          <w:color w:val="000000"/>
          <w:sz w:val="28"/>
        </w:rPr>
        <w:t>
     трансферттердің түсімдері - 42786358 мың теңге;
</w:t>
      </w:r>
      <w:r>
        <w:br/>
      </w:r>
      <w:r>
        <w:rPr>
          <w:rFonts w:ascii="Times New Roman"/>
          <w:b w:val="false"/>
          <w:i w:val="false"/>
          <w:color w:val="000000"/>
          <w:sz w:val="28"/>
        </w:rPr>
        <w:t>
     2) шығындар - 65671579 мың теңге;
</w:t>
      </w:r>
      <w:r>
        <w:br/>
      </w:r>
      <w:r>
        <w:rPr>
          <w:rFonts w:ascii="Times New Roman"/>
          <w:b w:val="false"/>
          <w:i w:val="false"/>
          <w:color w:val="000000"/>
          <w:sz w:val="28"/>
        </w:rPr>
        <w:t>
     3) операциялық сальдо - алу 522237 мың теңге;
</w:t>
      </w:r>
      <w:r>
        <w:br/>
      </w:r>
      <w:r>
        <w:rPr>
          <w:rFonts w:ascii="Times New Roman"/>
          <w:b w:val="false"/>
          <w:i w:val="false"/>
          <w:color w:val="000000"/>
          <w:sz w:val="28"/>
        </w:rPr>
        <w:t>
     4) таза бюджеттік кредиттеу - алу 465533 мың теңге, оның ішінде: бюджеттік кредиттер - 800481 мың теңге;
</w:t>
      </w:r>
      <w:r>
        <w:br/>
      </w:r>
      <w:r>
        <w:rPr>
          <w:rFonts w:ascii="Times New Roman"/>
          <w:b w:val="false"/>
          <w:i w:val="false"/>
          <w:color w:val="000000"/>
          <w:sz w:val="28"/>
        </w:rPr>
        <w:t>
     бюджеттік кредиттерді өтеу - 1266014 мың теңге;
</w:t>
      </w:r>
      <w:r>
        <w:br/>
      </w:r>
      <w:r>
        <w:rPr>
          <w:rFonts w:ascii="Times New Roman"/>
          <w:b w:val="false"/>
          <w:i w:val="false"/>
          <w:color w:val="000000"/>
          <w:sz w:val="28"/>
        </w:rPr>
        <w:t>
     5) қаржылық активтермен операция бойынша сальдо - 264500 мың теңге, оның ішінде:
</w:t>
      </w:r>
      <w:r>
        <w:br/>
      </w:r>
      <w:r>
        <w:rPr>
          <w:rFonts w:ascii="Times New Roman"/>
          <w:b w:val="false"/>
          <w:i w:val="false"/>
          <w:color w:val="000000"/>
          <w:sz w:val="28"/>
        </w:rPr>
        <w:t>
     қаржылық активтерді алу - 195000  мың теңге;
</w:t>
      </w:r>
      <w:r>
        <w:br/>
      </w:r>
      <w:r>
        <w:rPr>
          <w:rFonts w:ascii="Times New Roman"/>
          <w:b w:val="false"/>
          <w:i w:val="false"/>
          <w:color w:val="000000"/>
          <w:sz w:val="28"/>
        </w:rPr>
        <w:t>
     6) бюджеттің дефициті - алу 321 204 мың теңге;
</w:t>
      </w:r>
      <w:r>
        <w:br/>
      </w:r>
      <w:r>
        <w:rPr>
          <w:rFonts w:ascii="Times New Roman"/>
          <w:b w:val="false"/>
          <w:i w:val="false"/>
          <w:color w:val="000000"/>
          <w:sz w:val="28"/>
        </w:rPr>
        <w:t>
     7) бюджет дефицитін қаржыландыру - 321 204 мың теңге.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1-тармаққа өзгерту енгізілді - Қарағанды облыстық Мәслихатының XXV сессиясының 2006 жылғы 28 желтоқсандағы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395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Қарағанды облыстық Мәслихатының XXVI сессиясының 2007 жылғы 29 наурыздағы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403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Қарағанды облыстық Мәслихатының XXIX сессиясының 2007 жылғы 5 шілдедегі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458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Қарағанды облыстық Мәслихатының II сессиясының 2007 жылғы 16 қазандағы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2007 жылға арналған облыстық бюджет кірістерінің құрамында республикалық бюджеттен 22524277 мың теңге сомасында нысаналы даму трансферттері және ағымдағы нысаналы трансферттер қарастырылғаны ескерілсін, оның ішінде:
</w:t>
      </w:r>
      <w:r>
        <w:br/>
      </w:r>
      <w:r>
        <w:rPr>
          <w:rFonts w:ascii="Times New Roman"/>
          <w:b w:val="false"/>
          <w:i w:val="false"/>
          <w:color w:val="000000"/>
          <w:sz w:val="28"/>
        </w:rPr>
        <w:t>
     мемлекеттік қызметшілерге, мемлекеттік қызметшілер болып табылмайтын мемлекеттік мекемелердің қызметкерлеріне және қазыналық кәсіпорындардың қызметкерлеріне еңбекақы төлеуге 7 975 494  мың теңге;
</w:t>
      </w:r>
      <w:r>
        <w:br/>
      </w:r>
      <w:r>
        <w:rPr>
          <w:rFonts w:ascii="Times New Roman"/>
          <w:b w:val="false"/>
          <w:i w:val="false"/>
          <w:color w:val="000000"/>
          <w:sz w:val="28"/>
        </w:rPr>
        <w:t>
     Приозерск қаласындағы әскери қызметшілердің тұрғын үйлеріне күрделі жөндеу жүргізуге 159 286 мың теңге;
</w:t>
      </w:r>
      <w:r>
        <w:br/>
      </w:r>
      <w:r>
        <w:rPr>
          <w:rFonts w:ascii="Times New Roman"/>
          <w:b w:val="false"/>
          <w:i w:val="false"/>
          <w:color w:val="000000"/>
          <w:sz w:val="28"/>
        </w:rPr>
        <w:t>
     Теміртау қаласындағы индустриалдық парктің инфрақұрылымын салуға 200 000 мың теңге;
</w:t>
      </w:r>
      <w:r>
        <w:br/>
      </w:r>
      <w:r>
        <w:rPr>
          <w:rFonts w:ascii="Times New Roman"/>
          <w:b w:val="false"/>
          <w:i w:val="false"/>
          <w:color w:val="000000"/>
          <w:sz w:val="28"/>
        </w:rPr>
        <w:t>
     аз қамтылған отбасылардың 18 жасқа дейінгі балаларына мемлекеттік жәрдемақы төлеуге 54 200 мың теңге;
</w:t>
      </w:r>
      <w:r>
        <w:br/>
      </w:r>
      <w:r>
        <w:rPr>
          <w:rFonts w:ascii="Times New Roman"/>
          <w:b w:val="false"/>
          <w:i w:val="false"/>
          <w:color w:val="000000"/>
          <w:sz w:val="28"/>
        </w:rPr>
        <w:t>
     Приозерск қаласының инфрақұрылымын қолдауға 100 000 мың теңге;
</w:t>
      </w:r>
      <w:r>
        <w:br/>
      </w:r>
      <w:r>
        <w:rPr>
          <w:rFonts w:ascii="Times New Roman"/>
          <w:b w:val="false"/>
          <w:i w:val="false"/>
          <w:color w:val="000000"/>
          <w:sz w:val="28"/>
        </w:rPr>
        <w:t>
     білім беру объектілерін салуға және қайта жөндеуге 1227923 мың теңге;
</w:t>
      </w:r>
      <w:r>
        <w:br/>
      </w:r>
      <w:r>
        <w:rPr>
          <w:rFonts w:ascii="Times New Roman"/>
          <w:b w:val="false"/>
          <w:i w:val="false"/>
          <w:color w:val="000000"/>
          <w:sz w:val="28"/>
        </w:rPr>
        <w:t>
     денсаулық сақтау объектілерін салуға және қайта жөндеуге 1176518 мың теңге;
</w:t>
      </w:r>
      <w:r>
        <w:br/>
      </w:r>
      <w:r>
        <w:rPr>
          <w:rFonts w:ascii="Times New Roman"/>
          <w:b w:val="false"/>
          <w:i w:val="false"/>
          <w:color w:val="000000"/>
          <w:sz w:val="28"/>
        </w:rPr>
        <w:t>
     мәдениет объектілерін дамытуға 700 000 мың теңге;
</w:t>
      </w:r>
      <w:r>
        <w:br/>
      </w:r>
      <w:r>
        <w:rPr>
          <w:rFonts w:ascii="Times New Roman"/>
          <w:b w:val="false"/>
          <w:i w:val="false"/>
          <w:color w:val="000000"/>
          <w:sz w:val="28"/>
        </w:rPr>
        <w:t>
     сумен жабдықтау жүйесін дамытуға 680622 мың теңге;
</w:t>
      </w:r>
      <w:r>
        <w:br/>
      </w:r>
      <w:r>
        <w:rPr>
          <w:rFonts w:ascii="Times New Roman"/>
          <w:b w:val="false"/>
          <w:i w:val="false"/>
          <w:color w:val="000000"/>
          <w:sz w:val="28"/>
        </w:rPr>
        <w:t>
     көлік инфрақұрылымын дамытуға 506 666 мың теңге;
</w:t>
      </w:r>
      <w:r>
        <w:br/>
      </w:r>
      <w:r>
        <w:rPr>
          <w:rFonts w:ascii="Times New Roman"/>
          <w:b w:val="false"/>
          <w:i w:val="false"/>
          <w:color w:val="000000"/>
          <w:sz w:val="28"/>
        </w:rPr>
        <w:t>
     2006 жылы бөлінген көші-қон полициясының қосыма штат санын ұстауға 16 401 мың теңге;
</w:t>
      </w:r>
      <w:r>
        <w:br/>
      </w:r>
      <w:r>
        <w:rPr>
          <w:rFonts w:ascii="Times New Roman"/>
          <w:b w:val="false"/>
          <w:i w:val="false"/>
          <w:color w:val="000000"/>
          <w:sz w:val="28"/>
        </w:rPr>
        <w:t>
     ауыл шаруашылығын дамытуға 922 522 мың теңге;
</w:t>
      </w:r>
      <w:r>
        <w:br/>
      </w:r>
      <w:r>
        <w:rPr>
          <w:rFonts w:ascii="Times New Roman"/>
          <w:b w:val="false"/>
          <w:i w:val="false"/>
          <w:color w:val="000000"/>
          <w:sz w:val="28"/>
        </w:rPr>
        <w:t>
     ауыз сумен жабдықтаудың баламасыз көздері болып табылатын аса маңызды топтық сумен жабдықтау жүйелерінен ауыз су беру жөніндегі қызметтердің құнын субсидиялауға 132 830 мың теңге;
</w:t>
      </w:r>
      <w:r>
        <w:br/>
      </w:r>
      <w:r>
        <w:rPr>
          <w:rFonts w:ascii="Times New Roman"/>
          <w:b w:val="false"/>
          <w:i w:val="false"/>
          <w:color w:val="000000"/>
          <w:sz w:val="28"/>
        </w:rPr>
        <w:t>
     мүгедектерді оңалту жеке бағдарламасына сәйкес мұқтаж мүгедектерді арнайы гигиеналық құралдармен қамтамасыз етуге және ымдау тілі мамандарының, жеке көмекшілердің қызмет көрсетулеріне 75 478 мың теңге;
</w:t>
      </w:r>
      <w:r>
        <w:br/>
      </w:r>
      <w:r>
        <w:rPr>
          <w:rFonts w:ascii="Times New Roman"/>
          <w:b w:val="false"/>
          <w:i w:val="false"/>
          <w:color w:val="000000"/>
          <w:sz w:val="28"/>
        </w:rPr>
        <w:t>
     облыстық және аудандық маңызы бар жолдарға күрделі жөндеу жүргізуге 869000 мың теңге;
</w:t>
      </w:r>
      <w:r>
        <w:br/>
      </w:r>
      <w:r>
        <w:rPr>
          <w:rFonts w:ascii="Times New Roman"/>
          <w:b w:val="false"/>
          <w:i w:val="false"/>
          <w:color w:val="000000"/>
          <w:sz w:val="28"/>
        </w:rPr>
        <w:t>
     2007 жылғы 1 қаңтардан бастап барлық жеке тұлғалар үшін жеке табыс салығының 10 пайыз тіркелген ставкасын енгізуге және салық салу кезінде кірістен айлық есептік көрсеткіштің және жергілікті бюджетке түсетін ойын бизнесі акцизін жоюға орнына жалақының ең төменгі мөлшерін табыстан алып тастауға байланысты бюджетке түсетін түсімдердің шығасыларын өтеуге берілетін 831093 мың теңге;
</w:t>
      </w:r>
      <w:r>
        <w:br/>
      </w:r>
      <w:r>
        <w:rPr>
          <w:rFonts w:ascii="Times New Roman"/>
          <w:b w:val="false"/>
          <w:i w:val="false"/>
          <w:color w:val="000000"/>
          <w:sz w:val="28"/>
        </w:rPr>
        <w:t>
     білім беру саласының мемлекеттік жүйесіне жаңа технологияларды енгізуге 83031 мың теңге.
</w:t>
      </w:r>
      <w:r>
        <w:br/>
      </w:r>
      <w:r>
        <w:rPr>
          <w:rFonts w:ascii="Times New Roman"/>
          <w:b w:val="false"/>
          <w:i w:val="false"/>
          <w:color w:val="000000"/>
          <w:sz w:val="28"/>
        </w:rPr>
        <w:t>
     Қазақстан Республикасының 2005-2010 жылдарға арналған білім беруді дамыту Мемлекеттік бағдарламасын іске асыруға 1 355 333 мың теңге;
</w:t>
      </w:r>
      <w:r>
        <w:br/>
      </w:r>
      <w:r>
        <w:rPr>
          <w:rFonts w:ascii="Times New Roman"/>
          <w:b w:val="false"/>
          <w:i w:val="false"/>
          <w:color w:val="000000"/>
          <w:sz w:val="28"/>
        </w:rPr>
        <w:t>
     орта білім беретін мемлекеттік ұйымдардың кітапхана қорларын жаңарту үшін мемлекеттік тілді үйрену жөнінде оқу, анықтамалық және электрондық әдебиеттерді сатып алуға және жеткізуге 15 438 мың теңге;
</w:t>
      </w:r>
      <w:r>
        <w:br/>
      </w:r>
      <w:r>
        <w:rPr>
          <w:rFonts w:ascii="Times New Roman"/>
          <w:b w:val="false"/>
          <w:i w:val="false"/>
          <w:color w:val="000000"/>
          <w:sz w:val="28"/>
        </w:rPr>
        <w:t>
     жергілікті атқарушы органдардың мемлекеттік тапсырысы негізінде орта кәсіптік оқу орнында оқитын студенттердің стипендияларын төлеуге 210 508 мың теңге;
</w:t>
      </w:r>
      <w:r>
        <w:br/>
      </w:r>
      <w:r>
        <w:rPr>
          <w:rFonts w:ascii="Times New Roman"/>
          <w:b w:val="false"/>
          <w:i w:val="false"/>
          <w:color w:val="000000"/>
          <w:sz w:val="28"/>
        </w:rPr>
        <w:t>
     жергілікті атқарушы органдардың мемлекетттік тапсырысы негізінде орта кәсіптік оқу орындарында оқып жатқандар үшін жол жүруге өтемақы төлеуге 30 076 мың теңге;
</w:t>
      </w:r>
      <w:r>
        <w:br/>
      </w:r>
      <w:r>
        <w:rPr>
          <w:rFonts w:ascii="Times New Roman"/>
          <w:b w:val="false"/>
          <w:i w:val="false"/>
          <w:color w:val="000000"/>
          <w:sz w:val="28"/>
        </w:rPr>
        <w:t>
     электрондық үкімет шеңберінде адами капиталды дамытуға 186 041 мың теңге;
</w:t>
      </w:r>
      <w:r>
        <w:br/>
      </w:r>
      <w:r>
        <w:rPr>
          <w:rFonts w:ascii="Times New Roman"/>
          <w:b w:val="false"/>
          <w:i w:val="false"/>
          <w:color w:val="000000"/>
          <w:sz w:val="28"/>
        </w:rPr>
        <w:t>
     жаңадан іске қосылатын денсаулық сақтау объектілерін ұстауға 118 006 мың теңге;
</w:t>
      </w:r>
      <w:r>
        <w:br/>
      </w:r>
      <w:r>
        <w:rPr>
          <w:rFonts w:ascii="Times New Roman"/>
          <w:b w:val="false"/>
          <w:i w:val="false"/>
          <w:color w:val="000000"/>
          <w:sz w:val="28"/>
        </w:rPr>
        <w:t>
     дәрілік заттарды, вакциналар мен басқа да иммунобиологиялық препараттарды сатып алуға 716 198 мың теңге;
</w:t>
      </w:r>
      <w:r>
        <w:br/>
      </w:r>
      <w:r>
        <w:rPr>
          <w:rFonts w:ascii="Times New Roman"/>
          <w:b w:val="false"/>
          <w:i w:val="false"/>
          <w:color w:val="000000"/>
          <w:sz w:val="28"/>
        </w:rPr>
        <w:t>
     Қазақстан Республикасында ЖҚТБ індетінің алдын-алу және оған қарсы күрес жөніндегі іс-шараларды іске асыруға 50 224 мың теңге;
</w:t>
      </w:r>
      <w:r>
        <w:br/>
      </w:r>
      <w:r>
        <w:rPr>
          <w:rFonts w:ascii="Times New Roman"/>
          <w:b w:val="false"/>
          <w:i w:val="false"/>
          <w:color w:val="000000"/>
          <w:sz w:val="28"/>
        </w:rPr>
        <w:t>
     жергілікті деңгейдегі қан орталықтарын материалдық-техникалық жарақтандыруға 85 308 мың теңге;
</w:t>
      </w:r>
      <w:r>
        <w:br/>
      </w:r>
      <w:r>
        <w:rPr>
          <w:rFonts w:ascii="Times New Roman"/>
          <w:b w:val="false"/>
          <w:i w:val="false"/>
          <w:color w:val="000000"/>
          <w:sz w:val="28"/>
        </w:rPr>
        <w:t>
     Қазақстан Республикасының 2005-2010 жылдарға арналған реформалау мен денсаулық сақтауды дамыту Мемлекеттік бағдарламасын іске асыруға 2 285 467 мың теңге;
</w:t>
      </w:r>
      <w:r>
        <w:br/>
      </w:r>
      <w:r>
        <w:rPr>
          <w:rFonts w:ascii="Times New Roman"/>
          <w:b w:val="false"/>
          <w:i w:val="false"/>
          <w:color w:val="000000"/>
          <w:sz w:val="28"/>
        </w:rPr>
        <w:t>
     инженерлік-коммуникациялық инфрақұрылымын дамытуға және жайластыруға 1 345 000 мың теңге;
</w:t>
      </w:r>
      <w:r>
        <w:br/>
      </w:r>
      <w:r>
        <w:rPr>
          <w:rFonts w:ascii="Times New Roman"/>
          <w:b w:val="false"/>
          <w:i w:val="false"/>
          <w:color w:val="000000"/>
          <w:sz w:val="28"/>
        </w:rPr>
        <w:t>
     мемлекеттік басқару деңгейлері арасындағы өкілеттіктердің аражігін ажырату шеңберінде әкімшілік функцияларға берілетін 51 050 мың теңге;
</w:t>
      </w:r>
      <w:r>
        <w:br/>
      </w:r>
      <w:r>
        <w:rPr>
          <w:rFonts w:ascii="Times New Roman"/>
          <w:b w:val="false"/>
          <w:i w:val="false"/>
          <w:color w:val="000000"/>
          <w:sz w:val="28"/>
        </w:rPr>
        <w:t>
     қалалық телекоммуникациялық желілердің абоненттері болып табылатын, әлеуметтік қорғалатын азаматтарға телефон үшін абоненттік төлем тарифінің көтерілуін өтеуге 757 мың теңге;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иелері жоқ апатты жағдайдағы үйлерді бұзуды жүргізу жұмыстарына, сонымен қатар Шахтинск қаласы мен Шахан кентіндегі құрылыс қоқыстарын жинауға 363 807 мың тенге.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 тармақ өзгерді және толықтырылды - Қарағанды облыстық Мәслихатының XXV сессиясының 2006 жылғы 28 желтоқсандағы N 395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шешімімен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Қарағанды облыстық Мәслихатының XXIX сессиясының 2007 жылғы 5 шілдедегі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458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Қарағанды облыстық Мәслихатының II сессиясының 2007 жылғы 16 қазандағы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2-1. 2007 жылға арналған облыстық бюджет түсімдер құрамында республикалық бюджеттен Қазақстан Республикасында тұрғын үй құрылысын дамытудың 2005 - 2007 жылдарға арналған Мемлекеттік бағдарламасына сәйкес нөлдік сыйақы (мүдде) ставкасы бойынша тұрғын үй салуға 440 000 мың теңге сомасында бюджеттік кредиттер қарастырылғаны ескерілсін.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2-1 тармақпен толықтырылды - Қарағанды облыстық Мәслихатының XXV сессиясының 2006 жылғы 28 желтоқсандағы N 395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шешімімен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өзгеріс енгізілді - Қарағанды облыстық Мәслихатының XXIX сессиясының 2007 жылғы 5 шілдедегі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458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2-2. 2007 жылға арналған облыстық бюджет түсімдер құрамында 
</w:t>
      </w:r>
      <w:r>
        <w:rPr>
          <w:rFonts w:ascii="Times New Roman"/>
          <w:b w:val="false"/>
          <w:i w:val="false"/>
          <w:color w:val="000000"/>
          <w:sz w:val="28"/>
        </w:rPr>
        <w:t xml:space="preserve"> Қазақстан Республикасында тұрғын үй құрылысын </w:t>
      </w:r>
      <w:r>
        <w:rPr>
          <w:rFonts w:ascii="Times New Roman"/>
          <w:b w:val="false"/>
          <w:i w:val="false"/>
          <w:color w:val="000000"/>
          <w:sz w:val="28"/>
        </w:rPr>
        <w:t>
 дамытудың 2005 - 2007 жылдарға арналған Мемлекеттік бағдарламасына сәйкес нөлдік сыйақы (мүдде) ставкасы бойынша тұрғын үй салуға облыстық маңызы бар аудандар мен қалалар бюджетіне берілген, бюджеттік кредиттерді өтеуге 1128781 мың теңге қарастырылғаны ескерілсін.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2-2 тармақпен толықтырылды - Қарағанды облыстық Мәслихатының XXVI сессиясының 2007 жылғы 29 наурыздағы N 403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шешімімен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өзгеріс енгізілді - Қарағанды облыстық Мәслихатының XXIX сессиясының 2007 жылғы 5 шілдедегі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458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Қарағанды облыстық Мәслихатының II сессиясының 2007 жылғы 16 қазандағы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2007 жылға арналған облыстық бюджетке, аудандар (облыстық маңызы бар қалалар) бюджеттеріне кірістерді бөлу нормативтері келесі мөлшерде бекітілсін:
</w:t>
      </w:r>
      <w:r>
        <w:br/>
      </w:r>
      <w:r>
        <w:rPr>
          <w:rFonts w:ascii="Times New Roman"/>
          <w:b w:val="false"/>
          <w:i w:val="false"/>
          <w:color w:val="000000"/>
          <w:sz w:val="28"/>
        </w:rPr>
        <w:t>
     1) жеке табыс салығы бойынша:
</w:t>
      </w:r>
      <w:r>
        <w:br/>
      </w:r>
      <w:r>
        <w:rPr>
          <w:rFonts w:ascii="Times New Roman"/>
          <w:b w:val="false"/>
          <w:i w:val="false"/>
          <w:color w:val="000000"/>
          <w:sz w:val="28"/>
        </w:rPr>
        <w:t>
     Абай, Ақтоғай, Бұқар жырау, Жаңаарқа, Қарқаралы, Нұра, Осакаров, Ұлытау, Шет аудандары, , Қаражал, Приозерск, Саран, Сәтпаев, Шахтинск қалалары - 100 пайыз, Жезқазған қаласы - 75 пайыз, Теміртау қаласы - 90 пайыз, Қарағанды қаласы - 81 пайыз;
</w:t>
      </w:r>
      <w:r>
        <w:br/>
      </w:r>
      <w:r>
        <w:rPr>
          <w:rFonts w:ascii="Times New Roman"/>
          <w:b w:val="false"/>
          <w:i w:val="false"/>
          <w:color w:val="000000"/>
          <w:sz w:val="28"/>
        </w:rPr>
        <w:t>
     2) әлеуметтік салық бойынша:
</w:t>
      </w:r>
      <w:r>
        <w:br/>
      </w:r>
      <w:r>
        <w:rPr>
          <w:rFonts w:ascii="Times New Roman"/>
          <w:b w:val="false"/>
          <w:i w:val="false"/>
          <w:color w:val="000000"/>
          <w:sz w:val="28"/>
        </w:rPr>
        <w:t>
     Абай, Ақтоғай, Бұқар жырау, Жаңаарқа, Қарқаралы, Нұра, Осакаров, Ұлытау, Шет аудандары - 50 пайыз;
</w:t>
      </w:r>
      <w:r>
        <w:br/>
      </w:r>
      <w:r>
        <w:rPr>
          <w:rFonts w:ascii="Times New Roman"/>
          <w:b w:val="false"/>
          <w:i w:val="false"/>
          <w:color w:val="000000"/>
          <w:sz w:val="28"/>
        </w:rPr>
        <w:t>
     Балқаш, Жезқазған, Қарағанды, Қаражал, Приозерск, Саран, Сәтпаев, Шахтинск қалалары бойынша - 30 пайыз; Теміртау қаласы - 21 пайыз.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3-тармақтың 1 тармақшасына өзгеріс енгізілді - Қарағанды облыстық Мәслихатының XXVI сессиясының 2007 жылғы 29 наурыздағы N 403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шешімімен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өзгерістер мен толықтырулар енгізілді - Қарағанды облыстық Мәслихатының XXIX сессиясының 2007 жылғы 5 шілдедегі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458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Қарағанды облыстық Мәслихатының II сессиясының 2007 жылғы 16 қазандағы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3-1. Облыстық бюджетке, Балқаш қаласының бюджетіне жеке табыс салығы бойынша кірісті бөлу нормативі келесі мөлшерде белгіленсін:
</w:t>
      </w:r>
      <w:r>
        <w:br/>
      </w:r>
      <w:r>
        <w:rPr>
          <w:rFonts w:ascii="Times New Roman"/>
          <w:b w:val="false"/>
          <w:i w:val="false"/>
          <w:color w:val="000000"/>
          <w:sz w:val="28"/>
        </w:rPr>
        <w:t>
     2007 жылдың 1 тоқсанына - 100 пайыз;
</w:t>
      </w:r>
      <w:r>
        <w:br/>
      </w:r>
      <w:r>
        <w:rPr>
          <w:rFonts w:ascii="Times New Roman"/>
          <w:b w:val="false"/>
          <w:i w:val="false"/>
          <w:color w:val="000000"/>
          <w:sz w:val="28"/>
        </w:rPr>
        <w:t>
     2007 жылдың 1 сәуірінен бастап - 80 пайыз.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3-1 тармақпен толықтырылды - Қарағанды облыстық Мәслихатының XXVI сессиясының 2007 жылғы 29 наурыздағы N 403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шешімімен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4. 2007 жылға арналған облыстық бюджетте облыстық маңызы бар қалалардың бюджеттерінен облыстық бюджетке бюджеттік алулардың көлемі 12 207 124 мың теңге сомасында қарастырылсын, оның ішінде:
</w:t>
      </w:r>
      <w:r>
        <w:br/>
      </w:r>
      <w:r>
        <w:rPr>
          <w:rFonts w:ascii="Times New Roman"/>
          <w:b w:val="false"/>
          <w:i w:val="false"/>
          <w:color w:val="000000"/>
          <w:sz w:val="28"/>
        </w:rPr>
        <w:t>
     Балқаш қаласынан - 669 775 мың теңге; 
</w:t>
      </w:r>
      <w:r>
        <w:br/>
      </w:r>
      <w:r>
        <w:rPr>
          <w:rFonts w:ascii="Times New Roman"/>
          <w:b w:val="false"/>
          <w:i w:val="false"/>
          <w:color w:val="000000"/>
          <w:sz w:val="28"/>
        </w:rPr>
        <w:t>
     Жезқазған қаласынан - 1 890 314 мың теңге;
</w:t>
      </w:r>
      <w:r>
        <w:br/>
      </w:r>
      <w:r>
        <w:rPr>
          <w:rFonts w:ascii="Times New Roman"/>
          <w:b w:val="false"/>
          <w:i w:val="false"/>
          <w:color w:val="000000"/>
          <w:sz w:val="28"/>
        </w:rPr>
        <w:t>
     Қарағанды қаласынан - 5 326 118 мың теңге;
</w:t>
      </w:r>
      <w:r>
        <w:br/>
      </w:r>
      <w:r>
        <w:rPr>
          <w:rFonts w:ascii="Times New Roman"/>
          <w:b w:val="false"/>
          <w:i w:val="false"/>
          <w:color w:val="000000"/>
          <w:sz w:val="28"/>
        </w:rPr>
        <w:t>
     Теміртау қаласынан - 4 320 917 мың теңге; 
</w:t>
      </w:r>
    </w:p>
    <w:p>
      <w:pPr>
        <w:spacing w:after="0"/>
        <w:ind w:left="0"/>
        <w:jc w:val="both"/>
      </w:pPr>
      <w:r>
        <w:rPr>
          <w:rFonts w:ascii="Times New Roman"/>
          <w:b w:val="false"/>
          <w:i w:val="false"/>
          <w:color w:val="000000"/>
          <w:sz w:val="28"/>
        </w:rPr>
        <w:t>
</w:t>
      </w:r>
      <w:r>
        <w:rPr>
          <w:rFonts w:ascii="Times New Roman"/>
          <w:b w:val="false"/>
          <w:i w:val="false"/>
          <w:color w:val="000000"/>
          <w:sz w:val="28"/>
        </w:rPr>
        <w:t>
     5. 2007 жылға арналған облыстық бюджетте аудандар (облыстық маңызы бар қалалар) бюджеттеріне облыстық бюджеттен берілетін субвенциялардың мөлшері 5 488 072 мың теңге сомасында қарастырылсын, оның ішінде:
</w:t>
      </w:r>
      <w:r>
        <w:br/>
      </w:r>
      <w:r>
        <w:rPr>
          <w:rFonts w:ascii="Times New Roman"/>
          <w:b w:val="false"/>
          <w:i w:val="false"/>
          <w:color w:val="000000"/>
          <w:sz w:val="28"/>
        </w:rPr>
        <w:t>
     Абай ауданына - 502 285 мың теңге; 
</w:t>
      </w:r>
      <w:r>
        <w:br/>
      </w:r>
      <w:r>
        <w:rPr>
          <w:rFonts w:ascii="Times New Roman"/>
          <w:b w:val="false"/>
          <w:i w:val="false"/>
          <w:color w:val="000000"/>
          <w:sz w:val="28"/>
        </w:rPr>
        <w:t>
     Ақтоғай ауданына - 316 285 мың теңге; 
</w:t>
      </w:r>
      <w:r>
        <w:br/>
      </w:r>
      <w:r>
        <w:rPr>
          <w:rFonts w:ascii="Times New Roman"/>
          <w:b w:val="false"/>
          <w:i w:val="false"/>
          <w:color w:val="000000"/>
          <w:sz w:val="28"/>
        </w:rPr>
        <w:t>
     Бұқар жырау ауданына - 599 951 мың теңге; 
</w:t>
      </w:r>
      <w:r>
        <w:br/>
      </w:r>
      <w:r>
        <w:rPr>
          <w:rFonts w:ascii="Times New Roman"/>
          <w:b w:val="false"/>
          <w:i w:val="false"/>
          <w:color w:val="000000"/>
          <w:sz w:val="28"/>
        </w:rPr>
        <w:t>
     Жаңаарқа ауданына - 353 884 мың теңге; 
</w:t>
      </w:r>
      <w:r>
        <w:br/>
      </w:r>
      <w:r>
        <w:rPr>
          <w:rFonts w:ascii="Times New Roman"/>
          <w:b w:val="false"/>
          <w:i w:val="false"/>
          <w:color w:val="000000"/>
          <w:sz w:val="28"/>
        </w:rPr>
        <w:t>
     Қаражал қаласына - 95 515 мың теңге; 
</w:t>
      </w:r>
      <w:r>
        <w:br/>
      </w:r>
      <w:r>
        <w:rPr>
          <w:rFonts w:ascii="Times New Roman"/>
          <w:b w:val="false"/>
          <w:i w:val="false"/>
          <w:color w:val="000000"/>
          <w:sz w:val="28"/>
        </w:rPr>
        <w:t>
     Қарқаралы ауданына - 932 638 мың теңге; 
</w:t>
      </w:r>
      <w:r>
        <w:br/>
      </w:r>
      <w:r>
        <w:rPr>
          <w:rFonts w:ascii="Times New Roman"/>
          <w:b w:val="false"/>
          <w:i w:val="false"/>
          <w:color w:val="000000"/>
          <w:sz w:val="28"/>
        </w:rPr>
        <w:t>
     Нұра ауданына - 651 671 мың теңге; 
</w:t>
      </w:r>
      <w:r>
        <w:br/>
      </w:r>
      <w:r>
        <w:rPr>
          <w:rFonts w:ascii="Times New Roman"/>
          <w:b w:val="false"/>
          <w:i w:val="false"/>
          <w:color w:val="000000"/>
          <w:sz w:val="28"/>
        </w:rPr>
        <w:t>
     Осакаров ауданына - 561 962 мың теңге; 
</w:t>
      </w:r>
      <w:r>
        <w:br/>
      </w:r>
      <w:r>
        <w:rPr>
          <w:rFonts w:ascii="Times New Roman"/>
          <w:b w:val="false"/>
          <w:i w:val="false"/>
          <w:color w:val="000000"/>
          <w:sz w:val="28"/>
        </w:rPr>
        <w:t>
     Приозерск қаласына - 173 338 мың теңге; 
</w:t>
      </w:r>
      <w:r>
        <w:br/>
      </w:r>
      <w:r>
        <w:rPr>
          <w:rFonts w:ascii="Times New Roman"/>
          <w:b w:val="false"/>
          <w:i w:val="false"/>
          <w:color w:val="000000"/>
          <w:sz w:val="28"/>
        </w:rPr>
        <w:t>
     Саран қаласына - 220 589 мың теңге; 
</w:t>
      </w:r>
      <w:r>
        <w:br/>
      </w:r>
      <w:r>
        <w:rPr>
          <w:rFonts w:ascii="Times New Roman"/>
          <w:b w:val="false"/>
          <w:i w:val="false"/>
          <w:color w:val="000000"/>
          <w:sz w:val="28"/>
        </w:rPr>
        <w:t>
     Сәтпаев қаласына - 201 553 мың теңге; 
</w:t>
      </w:r>
      <w:r>
        <w:br/>
      </w:r>
      <w:r>
        <w:rPr>
          <w:rFonts w:ascii="Times New Roman"/>
          <w:b w:val="false"/>
          <w:i w:val="false"/>
          <w:color w:val="000000"/>
          <w:sz w:val="28"/>
        </w:rPr>
        <w:t>
     Ұлытау ауданына - 95 414 мың теңге; 
</w:t>
      </w:r>
      <w:r>
        <w:br/>
      </w:r>
      <w:r>
        <w:rPr>
          <w:rFonts w:ascii="Times New Roman"/>
          <w:b w:val="false"/>
          <w:i w:val="false"/>
          <w:color w:val="000000"/>
          <w:sz w:val="28"/>
        </w:rPr>
        <w:t>
     Шахтинск қаласына - 412 587 мың теңге; 
</w:t>
      </w:r>
      <w:r>
        <w:br/>
      </w:r>
      <w:r>
        <w:rPr>
          <w:rFonts w:ascii="Times New Roman"/>
          <w:b w:val="false"/>
          <w:i w:val="false"/>
          <w:color w:val="000000"/>
          <w:sz w:val="28"/>
        </w:rPr>
        <w:t>
     Шет ауданына - 370 400 мың теңге; 
</w:t>
      </w:r>
    </w:p>
    <w:p>
      <w:pPr>
        <w:spacing w:after="0"/>
        <w:ind w:left="0"/>
        <w:jc w:val="both"/>
      </w:pPr>
      <w:r>
        <w:rPr>
          <w:rFonts w:ascii="Times New Roman"/>
          <w:b w:val="false"/>
          <w:i w:val="false"/>
          <w:color w:val="000000"/>
          <w:sz w:val="28"/>
        </w:rPr>
        <w:t>
</w:t>
      </w:r>
      <w:r>
        <w:rPr>
          <w:rFonts w:ascii="Times New Roman"/>
          <w:b w:val="false"/>
          <w:i w:val="false"/>
          <w:color w:val="000000"/>
          <w:sz w:val="28"/>
        </w:rPr>
        <w:t>
     6. 2007 жылға арналған облыстық бюджетті дамытудың бюджеттік бағдарламаларының тізбесі бюджеттік инвестициялық жобаларды (бағдарламаларды) іске асыруға бағытталған бюджеттік бағдарламаларға бөліне отырып және заңды тұлғалардың жарғылық капиталын құруға немесе ұлғайтуға 
</w:t>
      </w:r>
      <w:r>
        <w:rPr>
          <w:rFonts w:ascii="Times New Roman"/>
          <w:b w:val="false"/>
          <w:i w:val="false"/>
          <w:color w:val="000000"/>
          <w:sz w:val="28"/>
        </w:rPr>
        <w:t xml:space="preserve"> 2 қосымшаға </w:t>
      </w:r>
      <w:r>
        <w:rPr>
          <w:rFonts w:ascii="Times New Roman"/>
          <w:b w:val="false"/>
          <w:i w:val="false"/>
          <w:color w:val="000000"/>
          <w:sz w:val="28"/>
        </w:rPr>
        <w:t>
 сәйкес бекітілсін.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7. 2007 жылға арналған облыстық бюджет шығыстарының құрамында Приозерск қаласының бюджетіне әскери қызметшілердің тұрғын үйлерін күрделі жөндеуге 159 286 мың теңге сомасында ағымдағы нысаналы трансферттер қарастырылғаны ескерілсін.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 тармақ жаңа редакцияда - Қарағанды облыстық Мәслихатының XXV сессиясының 2006 жылғы 28 желтоқсандағы N 395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шешімімен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8. 2007 жылға арналған облыстық бюджет шығыстарының құрамында Приозерск қаласының бюджетіне инфрақұрылымды қолдауға 100 000 мың теңге сомасында ағымдағы нысаналы трансферттер қарастырылғаны ескерілсін.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8 тармақ жаңа редакцияда - Қарағанды облыстық Мәслихатының XXV сессиясының 2006 жылғы 28 желтоқсандағы N 395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шешімімен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9. 2007 жылға арналған облыстық бюджет шығыстарының құрамында Теміртау қаласының бюджетіне индустриалдық парктің инфрақұрылымын салуға 200 000 мың теңге сомасында нысаналы даму трансферттері қарастырылғаны ескерілсін.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9 тармақ жаңа редакцияда - Қарағанды облыстық Мәслихатының XXV сессиясының 2006 жылғы 28 желтоқсандағы N 395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шешімімен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9-1. 2007 жылға арналған облыстық бюджет шығыстарының құрамында аудандар (облыстық маңызы бар қалалар) бюджеттеріне электрондық үкімет шеңберінде адами капиталды дамытуға 186 041 мың теңге сомасында нысаналы даму трансферттері қарастырылғаны ескерілсін.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9-1 тармақпен толықтырылды - Қарағанды облыстық Мәслихатының XXV сессиясының 2006 жылғы 28 желтоқсандағы N 395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шешімімен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9-2. 2007 жылға арналған облыстық бюджет шығыстарының құрамында аудандар (облыстық маңызы бар қалалар) бюджеттеріне мемлекеттік қызметшілерге, мемлекеттік мекемелердің мемлекеттік қызметші болып табылмайтын қызметкерлеріне және қазыналық кәсіпорындар қызметкерлеріне жалақы төлейтін мемлекеттік ұйымдар шығындарынан әлеуметтік салық төлеуге 71 000 мың теңге ағымдағы нысаналы трансферттер қарастырылғаны ескерілсін.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9-2 тармақпен толықтырылды - Қарағанды облыстық Мәслихатының XXV сессиясының 2006 жылғы 28 желтоқсандағы N 395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шешімімен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9-3. 2007 жылға арналған облыстық бюджет шығыстарының құрамында аудандар (облыстық маңызы бар қалалар) бюджеттеріне жалпы орта білім беретін мемлекеттік мекемелердің физика, химия, биология кабинеттерін оқу жабдықтарымен жарақтандыруға 181432 мың теңге сомасында ағымдағы нысаналы трансферттер қарастырылғаны ескерілсін.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9-3 тармақпен толықтырылды - Қарағанды облыстық Мәслихатының XXV сессиясының 2006 жылғы 28 желтоқсандағы N 395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шешімімен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өзгеріс енгізілді - Қарағанды облыстық Мәслихатының II сессиясының 2007 жылғы 16 қазандағы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9-4. 2007 жылға арналған облыстық бюджет шығыстарының құрамында аудандар (облыстық маңызы бар қалалар) бюджеттеріне жалпы орта білім беретін мемлекеттік мекемелердің бірүлгі штатын ұстауды қамтамасыз етуге 444 618 мың теңге сомасында ағымдағы нысаналы трансферттер қарастырылғаны ескерілсін.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9-4 тармақпен толықтырылды - Қарағанды облыстық Мәслихатының XXV сессиясының 2006 жылғы 28 желтоқсандағы N 395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шешімімен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9-5. 2007 жылға арналған облыстық бюджет шығыстарының құрамында аудандар (облыстық маңызы бар қалалар) бюджеттеріне жалпы білім беретін мемлекеттік мекемелерді Интернетке қосуға және олардың трафигін төлеуге 27 274 мың теңге сомасында ағымдағы нысаналы трансферттер қарастырылғаны ескерілсін.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9-5 тармақпен толықтырылды - Қарағанды облыстық Мәслихатының XXV сессиясының 2006 жылғы 28 желтоқсандағы N 395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шешімімен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9-6. 2007 жылға арналған облыстық бюджет шығыстарының құрамында аудандар (облыстық маңызы бар қалалар) бюджеттеріне жалпы орта білім беретін мемлекеттік мекемелердің кітапхана қорларын жаңарту үшін оқулықтар мен оқу-әдістемелік кешендер сатып алуға және жеткізуге 65 676 мың теңге сомасында ағымдағы нысаналы трансферттер қарастырылғаны ескерілсін.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9-6 тармақпен толықтырылды - Қарағанды облыстық Мәслихатының XXV сессиясының 2006 жылғы 28 желтоқсандағы N 395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шешімімен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9-7. 2007 жылға арналған облыстық бюджет шығыстарының құрамында аудандар (облыстық маңызы бар қалалар) бюджеттеріне орта білім беретін мемлекеттік мекемелердің кітапхана қорларын жаңарту үшін мемлекеттік тілді үйрену бойынша оқу, анықтамалық және электрондық әдебиеттерді алуға және жеткізуге 14 268 мың теңге сомасында ағымдағы нысаналы трансферттер қарастырылғаны ескерілсін.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9-7 тармақпен толықтырылды - Қарағанды облыстық Мәслихатының XXV сессиясының 2006 жылғы 28 желтоқсандағы N 395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шешімімен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9-8. 2007 жылға арналған облыстық бюджет шығыстарының құрамында аудандар (облыстық маңызы бар қалалар) бюджеттеріне жалпы орта білім беретін мемлекеттік мекемелерде лингафондық және мультимедиялық кабинеттер жасауға 94 332 мың теңге теңге сомасында ағымдағы нысаналы трансферттер қарастырылғаны ескерілсін.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9-8 тармақпен толықтырылды - Қарағанды облыстық Мәслихатының XXV сессиясының 2006 жылғы 28 желтоқсандағы N 395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шешімімен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9-9. 2007 жылға арналған облыстық бюджет шығыстарының құрамында аудандар (облыстық маңызы бар қалалар) бюджеттеріне балалардың тамақтануын, тұруын және тестілеу пунктеріне жеткізілуін ұйымдастыруға 5 322 мың теңге сомасында ағымдағы нысаналы трансферттер қарастырылғаны ескерілсін.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9-9 тармақпен толықтырылды - Қарағанды облыстық Мәслихатының XXV сессиясының 2006 жылғы 28 желтоқсандағы N 395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шешімімен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9-10. 2007 жылға арналған облыстық бюджет шығыстарының құрамында аудандар (облыстық маңызы бар қалалар) бюджеттеріне жаңадан іске қосылған білім беру объектілерін ұстауға 334728 мың теңге сомасында ағымдағы нысаналы трансферттер қарастырылғаны ескерілсін.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9-10 тармақпен толықтырылды - Қарағанды облыстық Мәслихатының XXV сессиясының 2006 жылғы 28 желтоқсандағы N 395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шешімімен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өзгеріс енгізілді - Қарағанды облыстық Мәслихатының XXIX сессиясының 2007 жылғы 5 шілдедегі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458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9-11. 2007 жылға арналған облыстық бюджет шығыстарының құрамында аудандар (облыстық маңызы бар қалалар) бюджеттеріне қалалық телекоммуникациялық желілердің абоненттері болып табылатын, әлеуметтік қорғалатын азаматтарға телефон үшін абоненттік төлем тарифінің көтерілуін өтеуге 757 мың теңге сомасында ағымдағы нысаналы трансферттер қарастырылғаны ескерілсін.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9-11 тармақпен толықтырылды - Қарағанды облыстық Мәслихатының XXV сессиясының 2006 жылғы 28 желтоқсандағы N 395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шешімімен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өзгеріс енгізілді - Қарағанды облыстық Мәслихатының XXIX сессиясының 2007 жылғы 5 шілдедегі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458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9-12. 2007 жылға арналған облыстық бюджет шығыстарының құрамында аудандар (облыстық маңызы бар қалалар) бюджеттеріне мүгедектерді оңалту жеке бағдарламасына сәйкес мұқтаж мүгедектерді арнайы гигиеналық құралдармен қамтамасыз етуге және ымдау тілі мамандарының, жеке көмекшілердің қызмет көрсетулеріне 75 478 мың теңге сомасында ағымдағы нысаналы трансферттер қарастырылғаны ескерілсін.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9-12 тармақпен толықтырылды - Қарағанды облыстық Мәслихатының XXV сессиясының 2006 жылғы 28 желтоқсандағы N 395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шешімімен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9-13. 2007 жылға арналған облыстық бюджет шығыстарының құрамында аудандар (облыстық маңызы бар қалалар) нөлдік сыйақы (мүдде) ставкасы бойынша тұрғын үй салуға 800481 мың теңге сомасында бюджеттік кредиттер, Қазақстан Республикасының 2005-2007 жылдарға арналған тұрғын үй құрылысын дамыту Мемлекеттік бағдарламасы мен Қарағанды облысының 2005-2007 жылдарға арналған тұрғын үй құрылысын дамыту аймақтық бағдарламасына сәйкес мемлекеттік тұрғын үй қорын сақтауды ұйымдастыруға 52381 мың теңге сомасында нысаналы трансферттер қарастырылғаны ескерілсін.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9-13 тармақпен толықтырылды - Қарағанды облыстық Мәслихатының XXV сессиясының 2006 жылғы 28 желтоқсандағы N 395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шешімімен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өзгеріс енгізілді - Қарағанды облыстық Мәслихатының XXVI сессиясының 2007 жылғы 29 наурыздағы N 403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шешімімен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Қарағанды облыстық Мәслихатының XXIX сессиясының 2007 жылғы 5 шілдедегі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458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9-14. 2007 жылға арналған облыстық бюджет шығыстарының құрамында аудандар (облыстық маңызы бар қалалар) бюджеттеріне Қарағанды облысының 2005-2007 жылдарға арналған тұрғын үй құрылысын дамыту аймақтық бағдарламасына сәйкес инженерлік-коммуникациялық инфрақұрылымын дамытуға және жайластыруға 1387100 мың теңге сомасында нысаналы даму трансферттері қарастырылғаны ескерілсін.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9-14 тармақпен толықтырылды - Қарағанды облыстық Мәслихатының XXV сессиясының 2006 жылғы 28 желтоқсандағы N 395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шешімімен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өзгеріс енгізілді - Қарағанды облыстық Мәслихатының XXIX сессиясының 2007 жылғы 5 шілдедегі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458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9-15. 2007 жылға арналған облыстық бюджет шығыстарының құрамында аудандар (облыстық маңызы бар қалалар) бюджеттеріне "2002-2010 жылдарға арналған ауыз су" аймақтық бағдарламасына сәйкес сумен жабдықтау жүйелерін дамытуға 1110778 мың теңге сомасында нысаналы даму трансферттері қарастырылғаны ескерілсін.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9-15 тармақпен толықтырылды - Қарағанды облыстық Мәслихатының XXV сессиясының 2006 жылғы 28 желтоқсандағы N 395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шешімімен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өзгеріс енгізілді - Қарағанды облыстық Мәслихатының XXIX сессиясының 2007 жылғы 5 шілдедегі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458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9-16. 2007 жылға арналған облыстық бюджет шығыстарының құрамында аудандар (облыстық маңызы бар қалалар) бюджеттеріне мемлекеттік басқару деңгейлері арасындағы өкілеттіктердің аражігін ажырату шеңберінде әкімшілік функцияларға берілетін 41 910 мың теңге сомасында ағымдағы нысаналы трансферттер қарастырылғаны ескерілсін.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9-16 тармақпен толықтырылды - Қарағанды облыстық Мәслихатының XXV сессиясының 2006 жылғы 28 желтоқсандағы N 395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шешімімен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9-17. Аудандар (облыстық маңызы бар қалалар) бюджеттеріне 9-1, 9-2, 9-3, 9-4, 9-5, 9-6, 9-7, 9-8, 9-9, 9-10, 9-11, 9-12, 9-13, 9-14, 9-15, 9-16 тармақтарда көрсетілген сомаларды бөлу облыс әкімдігі қаулысының негізінде анықталады.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9-17 тармақпен толықтырылды - Қарағанды облыстық Мәслихатының XXV сессиясының 2006 жылғы 28 желтоқсандағы N 395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шешімімен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9-18. 2007 жылға арналған облыстық бюджет шығыстарының құрамында аудандар (облыстық маңызы бар қалалар) бюджеттеріне бюджет түсімдерінің шығындарын қалпына келтіруге 22 821 мың теңге сомасында ағымдағы нысаналы трансферттер қарастырылғаны ескерілсін, оның ішінде:
</w:t>
      </w:r>
    </w:p>
    <w:p>
      <w:pPr>
        <w:spacing w:after="0"/>
        <w:ind w:left="0"/>
        <w:jc w:val="both"/>
      </w:pPr>
      <w:r>
        <w:rPr>
          <w:rFonts w:ascii="Times New Roman"/>
          <w:b w:val="false"/>
          <w:i w:val="false"/>
          <w:color w:val="000000"/>
          <w:sz w:val="28"/>
        </w:rPr>
        <w:t>
     Қарағанды қаласына - 19 409 мың теңге;
</w:t>
      </w:r>
    </w:p>
    <w:p>
      <w:pPr>
        <w:spacing w:after="0"/>
        <w:ind w:left="0"/>
        <w:jc w:val="both"/>
      </w:pPr>
      <w:r>
        <w:rPr>
          <w:rFonts w:ascii="Times New Roman"/>
          <w:b w:val="false"/>
          <w:i w:val="false"/>
          <w:color w:val="000000"/>
          <w:sz w:val="28"/>
        </w:rPr>
        <w:t>
     Балқаш қаласына - 1 245 мың теңге;
</w:t>
      </w:r>
    </w:p>
    <w:p>
      <w:pPr>
        <w:spacing w:after="0"/>
        <w:ind w:left="0"/>
        <w:jc w:val="both"/>
      </w:pPr>
      <w:r>
        <w:rPr>
          <w:rFonts w:ascii="Times New Roman"/>
          <w:b w:val="false"/>
          <w:i w:val="false"/>
          <w:color w:val="000000"/>
          <w:sz w:val="28"/>
        </w:rPr>
        <w:t>
     Жезқазған қаласына - 2 167 мың теңге.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9-18 тармақпен толықтырылды - Қарағанды облыстық Мәслихатының XXIX сессиясының 2007 жылғы 5 шілдедегі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458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9-19. 2007 жылға арналған облыстық бюджет шығыстарының құрамында аудандар (облыстық маңызы бар қалалар) бюджеттеріне білім беру саласына мемлекеттік жүйенің жаңа технологиясын енгізуге 72 958 мың теңге сомасында ағымдағы нысаналы трансферттер қарастырылғаны ескерілсін, оның ішінде.
</w:t>
      </w:r>
    </w:p>
    <w:p>
      <w:pPr>
        <w:spacing w:after="0"/>
        <w:ind w:left="0"/>
        <w:jc w:val="both"/>
      </w:pPr>
      <w:r>
        <w:rPr>
          <w:rFonts w:ascii="Times New Roman"/>
          <w:b w:val="false"/>
          <w:i w:val="false"/>
          <w:color w:val="000000"/>
          <w:sz w:val="28"/>
        </w:rPr>
        <w:t>
     Балқаш қаласына - 48 мың теңге;
</w:t>
      </w:r>
    </w:p>
    <w:p>
      <w:pPr>
        <w:spacing w:after="0"/>
        <w:ind w:left="0"/>
        <w:jc w:val="both"/>
      </w:pPr>
      <w:r>
        <w:rPr>
          <w:rFonts w:ascii="Times New Roman"/>
          <w:b w:val="false"/>
          <w:i w:val="false"/>
          <w:color w:val="000000"/>
          <w:sz w:val="28"/>
        </w:rPr>
        <w:t>
     Жаңаарқа ауданына - 48 мың теңге;
</w:t>
      </w:r>
    </w:p>
    <w:p>
      <w:pPr>
        <w:spacing w:after="0"/>
        <w:ind w:left="0"/>
        <w:jc w:val="both"/>
      </w:pPr>
      <w:r>
        <w:rPr>
          <w:rFonts w:ascii="Times New Roman"/>
          <w:b w:val="false"/>
          <w:i w:val="false"/>
          <w:color w:val="000000"/>
          <w:sz w:val="28"/>
        </w:rPr>
        <w:t>
     Жезқазған қаласына - 48 мың теңге;
</w:t>
      </w:r>
    </w:p>
    <w:p>
      <w:pPr>
        <w:spacing w:after="0"/>
        <w:ind w:left="0"/>
        <w:jc w:val="both"/>
      </w:pPr>
      <w:r>
        <w:rPr>
          <w:rFonts w:ascii="Times New Roman"/>
          <w:b w:val="false"/>
          <w:i w:val="false"/>
          <w:color w:val="000000"/>
          <w:sz w:val="28"/>
        </w:rPr>
        <w:t>
     Қарағанды қаласына - 70 064 мың теңге;
</w:t>
      </w:r>
    </w:p>
    <w:p>
      <w:pPr>
        <w:spacing w:after="0"/>
        <w:ind w:left="0"/>
        <w:jc w:val="both"/>
      </w:pPr>
      <w:r>
        <w:rPr>
          <w:rFonts w:ascii="Times New Roman"/>
          <w:b w:val="false"/>
          <w:i w:val="false"/>
          <w:color w:val="000000"/>
          <w:sz w:val="28"/>
        </w:rPr>
        <w:t>
     Теміртау қаласына - 2702 мың теңге;
</w:t>
      </w:r>
    </w:p>
    <w:p>
      <w:pPr>
        <w:spacing w:after="0"/>
        <w:ind w:left="0"/>
        <w:jc w:val="both"/>
      </w:pPr>
      <w:r>
        <w:rPr>
          <w:rFonts w:ascii="Times New Roman"/>
          <w:b w:val="false"/>
          <w:i w:val="false"/>
          <w:color w:val="000000"/>
          <w:sz w:val="28"/>
        </w:rPr>
        <w:t>
     Сәтпаев қаласына - 48 мың теңге;
</w:t>
      </w:r>
    </w:p>
    <w:p>
      <w:pPr>
        <w:spacing w:after="0"/>
        <w:ind w:left="0"/>
        <w:jc w:val="both"/>
      </w:pPr>
      <w:r>
        <w:rPr>
          <w:rFonts w:ascii="Times New Roman"/>
          <w:b w:val="false"/>
          <w:i w:val="false"/>
          <w:color w:val="000000"/>
          <w:sz w:val="28"/>
        </w:rPr>
        <w:t>
     Теміртау қаласына - 2702 мың теңге.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9-19 тармақпен толықтырылды - Қарағанды облыстық Мәслихатының XXIX сессиясының 2007 жылғы 5 шілдедегі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458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жаңа редакцияда - Қарағанды облыстық Мәслихатының II сессиясының 2007 жылғы 16 қазандағы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9-20. 2007 жылға арналған облыстық бюджет шығыстарының құрамында Қазақстан Республикасы Үкіметінің кезек күттірмейтін шығындарға Шахтинск қаласының бюджетіне иелері жоқ апатты жағдайдағы үйлерді бұзуды жүргізу жұмыстарына, сонымен қатар Шахтинск қаласы мен Шахан кентінің құрылыс қоқыстарын жинауға 363 807 мың теңге сомасында ағымдағы нысаналы трансферттер қарастырылғаны ескерілсін.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9-20 тармақпен толықтырылды - Қарағанды облыстық Мәслихатының II сессиясының 2007 жылғы 16 қазандағы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10. 2007 жылға арналған облыстық бюджет шығыстарының құрамында аудандар (облыстық маңызы бар қалалар) бюджеттеріне мемлекеттік қызметшілерге, мемлекеттік қызметшілер болып табылмайтын мемлекеттік мекемелердің қызметкерлері мен қазыналық кәсіпорындардың қызметкерлеріне еңбекақы төлеуге 3548583 мың теңге сомасында 
</w:t>
      </w:r>
      <w:r>
        <w:rPr>
          <w:rFonts w:ascii="Times New Roman"/>
          <w:b w:val="false"/>
          <w:i w:val="false"/>
          <w:color w:val="000000"/>
          <w:sz w:val="28"/>
        </w:rPr>
        <w:t xml:space="preserve"> 3 қосымшаға </w:t>
      </w:r>
      <w:r>
        <w:rPr>
          <w:rFonts w:ascii="Times New Roman"/>
          <w:b w:val="false"/>
          <w:i w:val="false"/>
          <w:color w:val="000000"/>
          <w:sz w:val="28"/>
        </w:rPr>
        <w:t>
 сәйкес ағымдағы нысаналы трансферттер қарастырылғаны ескерілсін.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10 тармаққа өзгеріс енгізілді - Қарағанды облыстық Мәслихатының XXIX сессиясының 2007 жылғы 5 шілдедегі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458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11. 2007 жылға арналған облыстық бюджет шығыстарының құрамында аудандар (облыстық маңызы бар қалалар) бюджеттеріне аз қамтылған отбасылардың және мемлекеттік атаулы әлеуметтік көмек 18 жасқа дейінгі балаларына мемлекеттік жәрдемақы төлеуге 95332 мың теңге сомасында 
</w:t>
      </w:r>
      <w:r>
        <w:rPr>
          <w:rFonts w:ascii="Times New Roman"/>
          <w:b w:val="false"/>
          <w:i w:val="false"/>
          <w:color w:val="000000"/>
          <w:sz w:val="28"/>
        </w:rPr>
        <w:t xml:space="preserve"> 4 қосымшаға </w:t>
      </w:r>
      <w:r>
        <w:rPr>
          <w:rFonts w:ascii="Times New Roman"/>
          <w:b w:val="false"/>
          <w:i w:val="false"/>
          <w:color w:val="000000"/>
          <w:sz w:val="28"/>
        </w:rPr>
        <w:t>
 сәйкес ағымдағы нысаналы трансферттер қарастырылғаны ескерілсін.
</w:t>
      </w:r>
      <w:r>
        <w:br/>
      </w:r>
      <w:r>
        <w:rPr>
          <w:rFonts w:ascii="Times New Roman"/>
          <w:b w:val="false"/>
          <w:i w:val="false"/>
          <w:color w:val="000000"/>
          <w:sz w:val="28"/>
        </w:rPr>
        <w:t>
     Аудандар (облыстық маңызы бар қалалар) бюджеттерінде аз қамтылған отбасылардың 18 жасқа дейінгі балаларына мемлекеттік жәрдемақы төлеуге шығыстар 198 500 мың теңгеден кем емес сомада 4 қосымшаға сәйкес қарастырылған болу керектігі ескерілсін.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11 тармаққа өзгеріс енгізілді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Қарағанды облыстық Мәслихатының II сессиясының 2007 жылғы 16 қазандағы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12. 2007 жылға арналған облыстық бюджет шығыстарының құрамында аудандар (облыстық маңызы бар қалалар) бюджеттеріне Қарағанды облысының 2005-2007 жылдарға арналған білім беру ұйымдарын күрделі жөндеу және материалдық-техникалық базасын нығайту аймақтық бағдарламасын іске асыруға 464893 мың теңге сомасында ағымдағы нысаналы трансферттер қарастырылғаны ескерілсін, оның ішінде:
</w:t>
      </w:r>
    </w:p>
    <w:p>
      <w:pPr>
        <w:spacing w:after="0"/>
        <w:ind w:left="0"/>
        <w:jc w:val="both"/>
      </w:pPr>
      <w:r>
        <w:rPr>
          <w:rFonts w:ascii="Times New Roman"/>
          <w:b w:val="false"/>
          <w:i w:val="false"/>
          <w:color w:val="000000"/>
          <w:sz w:val="28"/>
        </w:rPr>
        <w:t>
     мемлекеттік білім беру ұйымдарының материалдық-техникалық базасын нығайтуға және күрделі жөндеу жүргізуге 359307 мың теңге;
</w:t>
      </w:r>
    </w:p>
    <w:p>
      <w:pPr>
        <w:spacing w:after="0"/>
        <w:ind w:left="0"/>
        <w:jc w:val="both"/>
      </w:pPr>
      <w:r>
        <w:rPr>
          <w:rFonts w:ascii="Times New Roman"/>
          <w:b w:val="false"/>
          <w:i w:val="false"/>
          <w:color w:val="000000"/>
          <w:sz w:val="28"/>
        </w:rPr>
        <w:t>
     жалпы орта білім беретін мемлекеттік мекемелер үшін лингафондық және мультимедиялық кабинеттер жасауға 105 586 мың теңге;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12 тармақ жаңа редакцияда - Қарағанды облыстық Мәслихатының XXV сессиясының 2006 жылғы 28 желтоқсандағы N 395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шешімімен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өзгерістер енгізілді - Қарағанды облыстық Мәслихатының XXIX сессиясының 2007 жылғы 5 шілдедегі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458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12-1. 2007 жылға арналған облыстық бюджет шығыстарының құрамында аудандар (облыстық маңызы бар қалалар) бюджеттеріне Қарағанды облысының 2006-2010 жылдарға арналған білім беруді дамыту аймақтық бағдарламасын іске асыруға 441933 мың теңге сомасында ағымдағы нысаналы трансферттер қарастырылғаны ескерілсін.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12-1 тармақпен толықтырылды - Қарағанды облыстық Мәслихатының XXV сессиясының 2006 жылғы 28 желтоқсандағы N 395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шешімімен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өзгерістер енгізілді - Қарағанды облыстық Мәслихатының XXVI сессиясының 2007 жылғы 29 наурыздағы N 403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шешімімен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Қарағанды облыстық Мәслихатының XXIX сессиясының 2007 жылғы 5 шілдедегі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458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12-2. 2007 жылға арналған облыстық бюджет шығыстарының құрамында аудандар (облыстық маңызы бар қалалар) бюджеттеріне Қарағанды облысының 2006-2008 жылдарға арналған мүгедектерді оңалту аймақтық бағдарламасын іске асыруға үйде тәрбиеленетін және оқытылатын мүгедек балаларды материалдық қамтамасыз етуге 10 542 мың теңге сомасында ағымдағы нысаналы трансферттер қарастырылғаны ескерілсін.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12-2 тармақпен толықтырылды - Қарағанды облыстық Мәслихатының XXV сессиясының 2006 жылғы 28 желтоқсандағы N 395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шешімімен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12-3. 2007 жылға арналған облыстық бюджет шығыстарының құрамында аудандар (облыстық маңызы бар қалалар) бюджеттеріне Қарағанды облысының 2007-2009 жылдарға арналған мәдениет саласын дамыту аймақтық бағдарламасын іске асыруға 532425 мың теңге сомасында ағымдағы нысаналы трансферттер қарастырылғаны ескерілсін.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12-3 тармақпен толықтырылды - Қарағанды облыстық Мәслихатының XXV сессиясының 2006 жылғы 28 желтоқсандағы N 395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шешімімен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өзгеріс енгізілді - Қарағанды облыстық Мәслихатының XXVI сессиясының 2007 жылғы 29 наурыздағы N 403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шешімімен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12-4. 2007 жылға арналған облыстық бюджет шығыстарының құрамында аудандар (облыстық маңызы бар қалалар) бюджеттеріне жалпылай спортты дамытуға "Қарағанды облысының 2005-2007 жылдардағы жастары" бағдарламасын іске асыруға 61600 мың теңге сомасында ағымдағы нысаналы трансферттер қарастырылғаны ескерілсін.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12-4 тармақпен толықтырылды - Қарағанды облыстық Мәслихатының XXV сессиясының 2006 жылғы 28 желтоқсандағы N 395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шешімімен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өзгеріс енгізілді - Қарағанды облыстық Мәслихатының XXVI сессиясының 2007 жылғы 29 наурыздағы N 403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шешімімен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12-5. 2007 жылға арналған облыстық бюджет шығыстарының құрамында аудандар (облыстық маңызы бар қалалар) бюджеттеріне "Қарағанды облысының 2006 - 2012 жылдарға арналған автомобиль жолдарын дамыту" бағдарламасын іске асыруға, 2007 - 2009 жылдарға арналған жол қауіпсіздігін қамтамасыз етуге, 2006-2007 жылдарға арналған Шахтинск қаласын дамыту бойынша бірінші кезектегі іс-шаралар Жоспарын іске асыруға, абаттандыруға, көгалдандыруға, жарық беруге Балқаш қаласының 70 жылдығына арналған іс-шаралар Жоспарын іске асыруға және тұрғын-үй коммуналдық шаруашылығын дамыту бағдарламасын, "Менің аулам" бағдарламасын іске асыруға 2767238 мың теңге сомасында ағымдағы нысаналы трансферттер қарастырылғаны ескерілсін.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12-5 тармақпен толықтырылды - Қарағанды облыстық Мәслихатының XXV сессиясының 2006 жылғы 28 желтоқсандағы N 395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шешімімен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өзгерістер енгізілді - Қарағанды облыстық Мәслихатының XXVI сессиясының 2007 жылғы 29 наурыздағы N 403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шешімімен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Қарағанды облыстық Мәслихатының XXIX сессиясының 2007 жылғы 5 шілдедегі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458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Қарағанды облыстық Мәслихатының II сессиясының 2007 жылғы 16 қазандағы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12-6. 2007 жылға арналған облыстық бюджет шығыстарының құрамында аудандар (облыстық маңызы бар қалалар) бюджеттеріне шағын кәсіпкерлікті қолдауды қамтамасыз етуге "Қарағанды облысының 2007-2009 жылдарға арналған шағын кәсіпкерлікті қолдау және дамыту бағдарламасы" аймақтық бағдарламасын іске асыруға 8 384 мың теңге сомасында ағымдағы нысаналы трансферттер қарастырылғаны ескерілсін.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12-6 тармақпен толықтырылды - Қарағанды облыстық Мәслихатының XXV сессиясының 2006 жылғы 28 желтоқсандағы N 395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шешімімен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12-7. Аудандар (облыстық маңызы бар қалалар) бюджеттеріне 12, 12-1, 12-2, 12-3, 12-4, 12-5, 12-6 тармақтарда көрсетілген сомаларды бөлу облыс әкімдігі қаулысының негізінде анықталады.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12-7 тармақпен толықтырылды - Қарағанды облыстық Мәслихатының XXV сессиясының 2006 жылғы 28 желтоқсандағы N 395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шешімімен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13. 2007 жылға арналған облыстық бюджетте Қазақстан Республикасы Денсаулық сақтау министрлігі бекіткен квотаға сәйкес, республиканың профилдік медициналық ұйымдары көрсететін теңдессіз медицина технологиясын қолдану мен емдеу диагностикасының ең қиын әдісін қажет ететін аурулары бар, Қарағанды облысының сырқат азаматтарының жолақысын төлеуге қаражат Астана, Алматы, Павлодар қалаларының емдеу ұйымдарының жоғары мамандандырылған медициналық көмек көрсетулеріне қарастырылсын.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14. 2007 жылға арналған облыстық бюджетті атқару барысында секвестерлеуге жатпайтын облыстық бюджеттік бағдарламалар тізбесі 
</w:t>
      </w:r>
      <w:r>
        <w:rPr>
          <w:rFonts w:ascii="Times New Roman"/>
          <w:b w:val="false"/>
          <w:i w:val="false"/>
          <w:color w:val="000000"/>
          <w:sz w:val="28"/>
        </w:rPr>
        <w:t xml:space="preserve"> 5 қосымшаға </w:t>
      </w:r>
      <w:r>
        <w:rPr>
          <w:rFonts w:ascii="Times New Roman"/>
          <w:b w:val="false"/>
          <w:i w:val="false"/>
          <w:color w:val="000000"/>
          <w:sz w:val="28"/>
        </w:rPr>
        <w:t>
 сәйкес бекітілсін.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15. 2007 жылға арналған аудандар (облыстық маңызы бар қалалар) бюджеттерін атқару барысында жергілікті бюджеттік бағдарламалардың секвестерлеуге жатпайтыны 
</w:t>
      </w:r>
      <w:r>
        <w:rPr>
          <w:rFonts w:ascii="Times New Roman"/>
          <w:b w:val="false"/>
          <w:i w:val="false"/>
          <w:color w:val="000000"/>
          <w:sz w:val="28"/>
        </w:rPr>
        <w:t xml:space="preserve"> 6 қосымшаға </w:t>
      </w:r>
      <w:r>
        <w:rPr>
          <w:rFonts w:ascii="Times New Roman"/>
          <w:b w:val="false"/>
          <w:i w:val="false"/>
          <w:color w:val="000000"/>
          <w:sz w:val="28"/>
        </w:rPr>
        <w:t>
 сәйкес белгіленсін. 
</w:t>
      </w:r>
    </w:p>
    <w:p>
      <w:pPr>
        <w:spacing w:after="0"/>
        <w:ind w:left="0"/>
        <w:jc w:val="both"/>
      </w:pPr>
      <w:r>
        <w:rPr>
          <w:rFonts w:ascii="Times New Roman"/>
          <w:b w:val="false"/>
          <w:i w:val="false"/>
          <w:color w:val="000000"/>
          <w:sz w:val="28"/>
        </w:rPr>
        <w:t>
</w:t>
      </w:r>
      <w:r>
        <w:rPr>
          <w:rFonts w:ascii="Times New Roman"/>
          <w:b w:val="false"/>
          <w:i w:val="false"/>
          <w:color w:val="000000"/>
          <w:sz w:val="28"/>
        </w:rPr>
        <w:t>
     16. 2007 жылға арналған облыс әкімдігінің резерві 185375 мың теңге сомасында бекітілсін.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16 тармаққа өзгеріс енгізілді - Қарағанды облыстық Мәслихатының XXIX сессиясының 2007 жылғы 5 шілдедегі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458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Қарағанды облыстық Мәслихатының II сессиясының 2007 жылғы 16 қазандағы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17. Осы шешім 2007 жылдың 1 қаңтарынан бастап қолданысқа енеді.
</w:t>
      </w:r>
    </w:p>
    <w:p>
      <w:pPr>
        <w:spacing w:after="0"/>
        <w:ind w:left="0"/>
        <w:jc w:val="both"/>
      </w:pPr>
      <w:r>
        <w:rPr>
          <w:rFonts w:ascii="Times New Roman"/>
          <w:b w:val="false"/>
          <w:i w:val="false"/>
          <w:color w:val="000000"/>
          <w:sz w:val="28"/>
        </w:rPr>
        <w:t>
</w:t>
      </w:r>
      <w:r>
        <w:rPr>
          <w:rFonts w:ascii="Times New Roman"/>
          <w:b w:val="false"/>
          <w:i/>
          <w:color w:val="000000"/>
          <w:sz w:val="28"/>
        </w:rPr>
        <w:t>
     Сессия төрағасы,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облыстық Мәслихаттың хатшысы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Қарағанды облыстық Мәслихатының
</w:t>
      </w:r>
      <w:r>
        <w:br/>
      </w:r>
      <w:r>
        <w:rPr>
          <w:rFonts w:ascii="Times New Roman"/>
          <w:b w:val="false"/>
          <w:i w:val="false"/>
          <w:color w:val="000000"/>
          <w:sz w:val="28"/>
        </w:rPr>
        <w:t>
2006 жылғы 13 желтоқсандағы
</w:t>
      </w:r>
      <w:r>
        <w:br/>
      </w:r>
      <w:r>
        <w:rPr>
          <w:rFonts w:ascii="Times New Roman"/>
          <w:b w:val="false"/>
          <w:i w:val="false"/>
          <w:color w:val="000000"/>
          <w:sz w:val="28"/>
        </w:rPr>
        <w:t>
XXIV сессиясының N 364 шешіміне
</w:t>
      </w:r>
      <w:r>
        <w:br/>
      </w:r>
      <w:r>
        <w:rPr>
          <w:rFonts w:ascii="Times New Roman"/>
          <w:b w:val="false"/>
          <w:i w:val="false"/>
          <w:color w:val="000000"/>
          <w:sz w:val="28"/>
        </w:rPr>
        <w:t>
1 қосымша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 қосымша - жаңа редакцияда Қарағанды облыстық Мәслихатының XXV сессиясының 2006 жылғы 28 желтоқсандағы N 395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шешімімен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Қарағанды облыстық Мәслихатының XXVI сессиясының 2007 жылғы 29 наурыздағы N 403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шешімімен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Қарағанды облыстық Мәслихатының XXIX сессиясының 2007 жылғы 5 шілдедегі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458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Қарағанды облыстық Мәслихатының II сессиясының 2007 жылғы 16 қазандағы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2007 жылға арналған облыстық бюджет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893"/>
        <w:gridCol w:w="873"/>
        <w:gridCol w:w="8053"/>
        <w:gridCol w:w="2173"/>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Санаты
</w:t>
            </w:r>
          </w:p>
        </w:tc>
        <w:tc>
          <w:tcPr>
            <w:tcW w:w="21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 (мың теңге)
</w:t>
            </w:r>
          </w:p>
        </w:tc>
      </w:tr>
      <w:tr>
        <w:trPr>
          <w:trHeight w:val="31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45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Iшкi сыныбы
</w:t>
            </w:r>
          </w:p>
        </w:tc>
        <w:tc>
          <w:tcPr>
            <w:tcW w:w="0" w:type="auto"/>
            <w:vMerge/>
            <w:tcBorders>
              <w:top w:val="nil"/>
              <w:left w:val="single" w:color="cfcfcf" w:sz="5"/>
              <w:bottom w:val="single" w:color="cfcfcf" w:sz="5"/>
              <w:right w:val="single" w:color="cfcfcf" w:sz="5"/>
            </w:tcBorders>
          </w:tcPr>
          <w:p/>
        </w:tc>
      </w:tr>
      <w:tr>
        <w:trPr>
          <w:trHeight w:val="31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0" w:type="auto"/>
            <w:vMerge/>
            <w:tcBorders>
              <w:top w:val="nil"/>
              <w:left w:val="single" w:color="cfcfcf" w:sz="5"/>
              <w:bottom w:val="single" w:color="cfcfcf" w:sz="5"/>
              <w:right w:val="single" w:color="cfcfcf" w:sz="5"/>
            </w:tcBorders>
          </w:tcPr>
          <w:p/>
        </w:tc>
      </w:tr>
      <w:tr>
        <w:trPr>
          <w:trHeight w:val="31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8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r>
      <w:tr>
        <w:trPr>
          <w:trHeight w:val="31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 Кірістер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65149342
</w:t>
            </w:r>
          </w:p>
        </w:tc>
      </w:tr>
      <w:tr>
        <w:trPr>
          <w:trHeight w:val="31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Салықтық түсімдер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22051338
</w:t>
            </w:r>
          </w:p>
        </w:tc>
      </w:tr>
      <w:tr>
        <w:trPr>
          <w:trHeight w:val="31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Табыс салығы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1959403
</w:t>
            </w:r>
          </w:p>
        </w:tc>
      </w:tr>
      <w:tr>
        <w:trPr>
          <w:trHeight w:val="45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8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табыс салығы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1959403
</w:t>
            </w:r>
          </w:p>
        </w:tc>
      </w:tr>
      <w:tr>
        <w:trPr>
          <w:trHeight w:val="31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Әлеуметтiк салық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17531535
</w:t>
            </w:r>
          </w:p>
        </w:tc>
      </w:tr>
      <w:tr>
        <w:trPr>
          <w:trHeight w:val="31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Әлеуметтiк салық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17531535
</w:t>
            </w:r>
          </w:p>
        </w:tc>
      </w:tr>
      <w:tr>
        <w:trPr>
          <w:trHeight w:val="3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2560400
</w:t>
            </w:r>
          </w:p>
        </w:tc>
      </w:tr>
      <w:tr>
        <w:trPr>
          <w:trHeight w:val="31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8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2560400
</w:t>
            </w:r>
          </w:p>
        </w:tc>
      </w:tr>
      <w:tr>
        <w:trPr>
          <w:trHeight w:val="31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Салықтық емес түсiмдер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311646
</w:t>
            </w:r>
          </w:p>
        </w:tc>
      </w:tr>
      <w:tr>
        <w:trPr>
          <w:trHeight w:val="31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 меншігінен түсетін түсімдер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27031
</w:t>
            </w:r>
          </w:p>
        </w:tc>
      </w:tr>
      <w:tr>
        <w:trPr>
          <w:trHeight w:val="31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8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 меншігіндегі акциялардың мемлекеттік пакетіне дивидендтер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r>
      <w:tr>
        <w:trPr>
          <w:trHeight w:val="31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8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 меншігіндегі мүлікті жалға беруден түсетін кірістер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8880
</w:t>
            </w:r>
          </w:p>
        </w:tc>
      </w:tr>
      <w:tr>
        <w:trPr>
          <w:trHeight w:val="36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8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бюджеттен берілген кредиттер бойынша сыйақылар (мүдделер)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17851
</w:t>
            </w:r>
          </w:p>
        </w:tc>
      </w:tr>
      <w:tr>
        <w:trPr>
          <w:trHeight w:val="6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r>
      <w:tr>
        <w:trPr>
          <w:trHeight w:val="63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бюджеттен қаржыландырылатын мемлекеттiк мекемелердің тауарларды (жұмыстарды, қызметтерді) өткізуінен түсетін түсiмдер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r>
      <w:tr>
        <w:trPr>
          <w:trHeight w:val="127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280809
</w:t>
            </w:r>
          </w:p>
        </w:tc>
      </w:tr>
      <w:tr>
        <w:trPr>
          <w:trHeight w:val="127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280809
</w:t>
            </w:r>
          </w:p>
        </w:tc>
      </w:tr>
      <w:tr>
        <w:trPr>
          <w:trHeight w:val="31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да салықтық емес түсiмдер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3802
</w:t>
            </w:r>
          </w:p>
        </w:tc>
      </w:tr>
      <w:tr>
        <w:trPr>
          <w:trHeight w:val="31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да салықтық емес түсiмдер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3802
</w:t>
            </w:r>
          </w:p>
        </w:tc>
      </w:tr>
      <w:tr>
        <w:trPr>
          <w:trHeight w:val="31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Трансферттердің  түсімдері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42786358
</w:t>
            </w:r>
          </w:p>
        </w:tc>
      </w:tr>
      <w:tr>
        <w:trPr>
          <w:trHeight w:val="36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Төмен тұрған мемлекеттiк басқару органдарынан алынатын трансферттер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12584412
</w:t>
            </w:r>
          </w:p>
        </w:tc>
      </w:tr>
      <w:tr>
        <w:trPr>
          <w:trHeight w:val="31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8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Аудандық (қалалық) бюджеттерден трансферттер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12584412
</w:t>
            </w:r>
          </w:p>
        </w:tc>
      </w:tr>
      <w:tr>
        <w:trPr>
          <w:trHeight w:val="34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30201946
</w:t>
            </w:r>
          </w:p>
        </w:tc>
      </w:tr>
      <w:tr>
        <w:trPr>
          <w:trHeight w:val="31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бюджеттен түсетiн трансферттер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30201946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993"/>
        <w:gridCol w:w="993"/>
        <w:gridCol w:w="993"/>
        <w:gridCol w:w="6733"/>
        <w:gridCol w:w="2113"/>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Функционалдық топ
</w:t>
            </w:r>
          </w:p>
        </w:tc>
        <w:tc>
          <w:tcPr>
            <w:tcW w:w="211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 (мың теңге)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функция
</w:t>
            </w:r>
          </w:p>
        </w:tc>
        <w:tc>
          <w:tcPr>
            <w:tcW w:w="0" w:type="auto"/>
            <w:vMerge/>
            <w:tcBorders>
              <w:top w:val="nil"/>
              <w:left w:val="single" w:color="cfcfcf" w:sz="5"/>
              <w:bottom w:val="single" w:color="cfcfcf" w:sz="5"/>
              <w:right w:val="single" w:color="cfcfcf" w:sz="5"/>
            </w:tcBorders>
          </w:tcP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Бюджеттік бағдарламалардың әкiмшiсi
</w:t>
            </w:r>
          </w:p>
        </w:tc>
        <w:tc>
          <w:tcPr>
            <w:tcW w:w="0" w:type="auto"/>
            <w:vMerge/>
            <w:tcBorders>
              <w:top w:val="nil"/>
              <w:left w:val="single" w:color="cfcfcf" w:sz="5"/>
              <w:bottom w:val="single" w:color="cfcfcf" w:sz="5"/>
              <w:right w:val="single" w:color="cfcfcf" w:sz="5"/>
            </w:tcBorders>
          </w:tcP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p>
        </w:tc>
        <w:tc>
          <w:tcPr>
            <w:tcW w:w="0" w:type="auto"/>
            <w:vMerge/>
            <w:tcBorders>
              <w:top w:val="nil"/>
              <w:left w:val="single" w:color="cfcfcf" w:sz="5"/>
              <w:bottom w:val="single" w:color="cfcfcf" w:sz="5"/>
              <w:right w:val="single" w:color="cfcfcf" w:sz="5"/>
            </w:tcBorders>
          </w:tcP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0" w:type="auto"/>
            <w:vMerge/>
            <w:tcBorders>
              <w:top w:val="nil"/>
              <w:left w:val="single" w:color="cfcfcf" w:sz="5"/>
              <w:bottom w:val="single" w:color="cfcfcf" w:sz="5"/>
              <w:right w:val="single" w:color="cfcfcf" w:sz="5"/>
            </w:tcBorders>
          </w:tcP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II. Шығындар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65671579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сипаттағы мемлекеттiк қызметтер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845520
</w:t>
            </w:r>
          </w:p>
        </w:tc>
      </w:tr>
      <w:tr>
        <w:trPr>
          <w:trHeight w:val="64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482739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мәслихатының аппараты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37013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мәслихатының қызметін қамтамасыз ету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37013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әкімінің аппараты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445726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әкімінің  қызметін қамтамасыз ету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381126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 құру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64600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 алынатын трансферттер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Қаржылық қызмет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241232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қаржы департаменті (басқармасы)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241232
</w:t>
            </w:r>
          </w:p>
        </w:tc>
      </w:tr>
      <w:tr>
        <w:trPr>
          <w:trHeight w:val="63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 департаментінің (басқармасының) қызметін қамтамасыз ету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104054
</w:t>
            </w:r>
          </w:p>
        </w:tc>
      </w:tr>
      <w:tr>
        <w:trPr>
          <w:trHeight w:val="97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Біржолғы талондарды беруді ұйымдастыру және біржолғы талондарды өткізуден түсетін сомаларды толық жиналуын қамтамасыз ету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49724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меншікті жекешелендіруді ұйымдастыру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4716
</w:t>
            </w:r>
          </w:p>
        </w:tc>
      </w:tr>
      <w:tr>
        <w:trPr>
          <w:trHeight w:val="6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меншікке түскен мүлікті есепке алу, сақтау, бағалау және сату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11738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 алынатын трансферттер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71000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Жоспарлау және статистикалық қызмет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121549
</w:t>
            </w:r>
          </w:p>
        </w:tc>
      </w:tr>
      <w:tr>
        <w:trPr>
          <w:trHeight w:val="67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258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экономика және бюджеттік жоспарлау департаменті (басқармасы)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121549
</w:t>
            </w:r>
          </w:p>
        </w:tc>
      </w:tr>
      <w:tr>
        <w:trPr>
          <w:trHeight w:val="67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Экономика және бюджеттік жоспарлау департаментінің (басқармасының) қызметін қамтамасыз ету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121549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Қорғаныс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145237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Әскери мұқтаждар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19581
</w:t>
            </w:r>
          </w:p>
        </w:tc>
      </w:tr>
      <w:tr>
        <w:trPr>
          <w:trHeight w:val="103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жұмылдыру дайындығы, азаматтық қорғаныс және авариялармен табиғи апаттардың алдын алуды және жоюды ұйымдастыру департаменті (басқармасы)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19581
</w:t>
            </w:r>
          </w:p>
        </w:tc>
      </w:tr>
      <w:tr>
        <w:trPr>
          <w:trHeight w:val="67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Жалпыға бірдей әскери міндетті атқару шеңберіндегі іс-шаралар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19581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Төтенше жағдайлар жөнiндегi жұмыстарды ұйымдастыру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125656
</w:t>
            </w:r>
          </w:p>
        </w:tc>
      </w:tr>
      <w:tr>
        <w:trPr>
          <w:trHeight w:val="9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жұмылдыру дайындығы,  азаматтық қорғаныс, авариялар мен дүлей апаттардың алдын алуды және жоюды ұйымдастыру департаменті (басқармасы)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125656
</w:t>
            </w:r>
          </w:p>
        </w:tc>
      </w:tr>
      <w:tr>
        <w:trPr>
          <w:trHeight w:val="103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Жұмылдыру дайындығы, азаматтық қорғаныс, авариялар мен дөлей апаттардың алдын алуды және жоюды ұйымдастыру департаментінің (басқармасының) қызметін қамтамасыз ету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28528
</w:t>
            </w:r>
          </w:p>
        </w:tc>
      </w:tr>
      <w:tr>
        <w:trPr>
          <w:trHeight w:val="6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ауқымдағы жұмылдыру дайындығы және жұмылдыру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41096
</w:t>
            </w:r>
          </w:p>
        </w:tc>
      </w:tr>
      <w:tr>
        <w:trPr>
          <w:trHeight w:val="66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ауқымдағы төтенше жағдайлардың алдын алу және оларды жою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56032
</w:t>
            </w:r>
          </w:p>
        </w:tc>
      </w:tr>
      <w:tr>
        <w:trPr>
          <w:trHeight w:val="64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4351206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Құқық қорғау қызметi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4351206
</w:t>
            </w:r>
          </w:p>
        </w:tc>
      </w:tr>
      <w:tr>
        <w:trPr>
          <w:trHeight w:val="64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252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4346475
</w:t>
            </w:r>
          </w:p>
        </w:tc>
      </w:tr>
      <w:tr>
        <w:trPr>
          <w:trHeight w:val="66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органының қызметін қамтамасыз ету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4185664
</w:t>
            </w:r>
          </w:p>
        </w:tc>
      </w:tr>
      <w:tr>
        <w:trPr>
          <w:trHeight w:val="67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аумағында қоғамдық тәртiптi қорғау және қоғамдық қауiпсiздiктi қамтамасыз ету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159764
</w:t>
            </w:r>
          </w:p>
        </w:tc>
      </w:tr>
      <w:tr>
        <w:trPr>
          <w:trHeight w:val="64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Қоғамдық тәртіпті қорғауға қатысатын азаматтарды көтермелеу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1047
</w:t>
            </w:r>
          </w:p>
        </w:tc>
      </w:tr>
      <w:tr>
        <w:trPr>
          <w:trHeight w:val="33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(басқармасы)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4731
</w:t>
            </w:r>
          </w:p>
        </w:tc>
      </w:tr>
      <w:tr>
        <w:trPr>
          <w:trHeight w:val="34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істер органдарының объектілерін дамыту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4731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Бiлiм беру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9309321
</w:t>
            </w:r>
          </w:p>
        </w:tc>
      </w:tr>
      <w:tr>
        <w:trPr>
          <w:trHeight w:val="37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бастауыш, жалпы негізгі, жалпы орта бiлiм беру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3222717
</w:t>
            </w:r>
          </w:p>
        </w:tc>
      </w:tr>
      <w:tr>
        <w:trPr>
          <w:trHeight w:val="33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дене шынықтыру және спорт басқармасы (бөлімі)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1077865
</w:t>
            </w:r>
          </w:p>
        </w:tc>
      </w:tr>
      <w:tr>
        <w:trPr>
          <w:trHeight w:val="6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Балалар мен жеткіншектерге спорт бойынша қосымша білім беру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923821
</w:t>
            </w:r>
          </w:p>
        </w:tc>
      </w:tr>
      <w:tr>
        <w:trPr>
          <w:trHeight w:val="70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154044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білім беру департаменті (басқармасы)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2144852
</w:t>
            </w:r>
          </w:p>
        </w:tc>
      </w:tr>
      <w:tr>
        <w:trPr>
          <w:trHeight w:val="34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Арнайы оқыту бағдарламалары бойынша жалпы білім беру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721619
</w:t>
            </w:r>
          </w:p>
        </w:tc>
      </w:tr>
      <w:tr>
        <w:trPr>
          <w:trHeight w:val="97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берудің мемлекеттік облыстық ұйымдары үшін оқулықтар мен оқу-әдістемелік кешендерді сатып алу және жеткізу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14093
</w:t>
            </w:r>
          </w:p>
        </w:tc>
      </w:tr>
      <w:tr>
        <w:trPr>
          <w:trHeight w:val="64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474439
</w:t>
            </w:r>
          </w:p>
        </w:tc>
      </w:tr>
      <w:tr>
        <w:trPr>
          <w:trHeight w:val="63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ауқымда мектеп олимпиадаларын және мектептен тыс іс-шараларды өткізу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18748
</w:t>
            </w:r>
          </w:p>
        </w:tc>
      </w:tr>
      <w:tr>
        <w:trPr>
          <w:trHeight w:val="127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Аудандардың (облыстық маңызы бар қалалардың) бюджеттеріне жалпы орта білім беретін мемлекеттік мекемелердегі физика, химия, биология кабинеттерін оқу жабдығымен жарақтандыру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181432
</w:t>
            </w:r>
          </w:p>
        </w:tc>
      </w:tr>
      <w:tr>
        <w:trPr>
          <w:trHeight w:val="127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орта білім берудің мемлекеттік мекемелерінің үлгі штаттарын ұстауды қамтамасыз етуге аудандар (облыстық маңызы бар қалалар) бюджеттеріне ағымдағы нысаналы трансферттер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444618
</w:t>
            </w:r>
          </w:p>
        </w:tc>
      </w:tr>
      <w:tr>
        <w:trPr>
          <w:trHeight w:val="127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орта білім берудің мемлекеттік мекемелерін Интернет желісіне қосуға және олардың трафигін төлеуге аудандар (облыстық маңызы бар қалалар) бюджеттеріне ағымдағы нысаналы трансферттер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27274
</w:t>
            </w:r>
          </w:p>
        </w:tc>
      </w:tr>
      <w:tr>
        <w:trPr>
          <w:trHeight w:val="165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020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орта білім берудің мемлекеттік мекемелеріне кітапханалық қорларын жаңарту үшін оқулық пен оқу-әдістемелік кешенін сатып алуға және жеткізуге аудандар (облыстық маңызы бар қалалар) бюджеттеріне ағымдағы нысаналы трансферттер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65676
</w:t>
            </w:r>
          </w:p>
        </w:tc>
      </w:tr>
      <w:tr>
        <w:trPr>
          <w:trHeight w:val="133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021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орта білім берудің мемлекеттік мекемелері үшін лингафондық және мультимедиялық кабинеттер жасауға аудандар (облыстық маңызы бар қалалар) бюджеттеріне ағымдағы нысаналы трансферттер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94332
</w:t>
            </w:r>
          </w:p>
        </w:tc>
      </w:tr>
      <w:tr>
        <w:trPr>
          <w:trHeight w:val="124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022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Аудандық (облыстық маңызы бар қалалардың) бюджеттерге тамақтануды, тұруды және балаларды тестілеу пунктілеріне жеткізуду ұйымдастыруға берілетін ағымдағы нысаналы трансферттер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5322
</w:t>
            </w:r>
          </w:p>
        </w:tc>
      </w:tr>
      <w:tr>
        <w:trPr>
          <w:trHeight w:val="165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023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Аудандардың (облыстық маңызы бар қалалардың) бюджеттерiне мемлекеттік орта білім беру ұйымдарының кітапхана қорларын жаңарту үшін мемлекеттік тілді зерделеу жөніндегі оқу, анықтама және электронды әдебиет сатып алуға және жеткізуге берілетін ағымдағы нысаналы трансферттер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14268
</w:t>
            </w:r>
          </w:p>
        </w:tc>
      </w:tr>
      <w:tr>
        <w:trPr>
          <w:trHeight w:val="66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025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жүйенің білім алу төңірегінде жаңа технологияларды енгізу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10073
</w:t>
            </w:r>
          </w:p>
        </w:tc>
      </w:tr>
      <w:tr>
        <w:trPr>
          <w:trHeight w:val="132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026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жүйенің білім алу төңірегінде жаңа технологияларды аудандардың (облыстық маңызы бар қалалардың) бюджеттерiне ағымдағы нысаналы трансферттерді енгізу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72958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Бастауыш кәсiптік бiлiм беру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1291004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білім беру департаменті (басқармасы)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1291004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Бастауыш кәсіптік білім беру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1291004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кәсіби бiлiм беру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1381104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денсаулық сақтау департаменті (басқармасы)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97869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кәсiптiк бiлiмi бар мамандар даярлау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97869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білім беру департаменті (басқармасы)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1283235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кәсіби білімді мамандар даярлау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1283235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Қосымша кәсіби білім беру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175322
</w:t>
            </w:r>
          </w:p>
        </w:tc>
      </w:tr>
      <w:tr>
        <w:trPr>
          <w:trHeight w:val="64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252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37105
</w:t>
            </w:r>
          </w:p>
        </w:tc>
      </w:tr>
      <w:tr>
        <w:trPr>
          <w:trHeight w:val="36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Кадрлардың біліктілігін арттыру және оларды қайта даярлау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37105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денсаулық сақтау департаменті (басқармасы)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48221
</w:t>
            </w:r>
          </w:p>
        </w:tc>
      </w:tr>
      <w:tr>
        <w:trPr>
          <w:trHeight w:val="33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Кадрларының біліктілігін арттыру және оларды қайта даярлау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48221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білім беру департаменті (басқармасы)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89996
</w:t>
            </w:r>
          </w:p>
        </w:tc>
      </w:tr>
      <w:tr>
        <w:trPr>
          <w:trHeight w:val="34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Кадрлардың біліктілігін арттыру және оларды қайта даярлау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89996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Бiлiм беру саласындағы өзге де қызметтер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3239174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білім беру департаменті (басқармасы)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1520610
</w:t>
            </w:r>
          </w:p>
        </w:tc>
      </w:tr>
      <w:tr>
        <w:trPr>
          <w:trHeight w:val="64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 департаментінің (басқармасының) қызметін қамтамасыз ету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49957
</w:t>
            </w:r>
          </w:p>
        </w:tc>
      </w:tr>
      <w:tr>
        <w:trPr>
          <w:trHeight w:val="96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Балалар мен жеткіншектердің психикалық денсаулығын зерттеу және халыққа психологиялық - медициналық - педагогикалық консультациялық көмек көрсету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22227
</w:t>
            </w:r>
          </w:p>
        </w:tc>
      </w:tr>
      <w:tr>
        <w:trPr>
          <w:trHeight w:val="63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Дамуында проблемалары бар балалар мен жеткiншектердi оңалту және әлеуметтік бейімдеу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20831
</w:t>
            </w:r>
          </w:p>
        </w:tc>
      </w:tr>
      <w:tr>
        <w:trPr>
          <w:trHeight w:val="102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Аудандық (облыстық маңызы бар қалалар) бюджеттерге электрондық үкімет шеңберінде адами капиталды дамытуға берілетін нысаналы даму трансферттері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177818
</w:t>
            </w:r>
          </w:p>
        </w:tc>
      </w:tr>
      <w:tr>
        <w:trPr>
          <w:trHeight w:val="97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018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Жаңадан іске қосылатын білім беру объектілерін ұстауға аудандар (облыстық маңызы бар қалалар) бюджеттеріне берілетін ағымдағы нысаналы трансферттер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334728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 алынатын трансферттер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906826
</w:t>
            </w:r>
          </w:p>
        </w:tc>
      </w:tr>
      <w:tr>
        <w:trPr>
          <w:trHeight w:val="34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Электрондық үкімет шеңберінде адами капиталды дамыту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8223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(басқармасы)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1718564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 объектілерін дамыту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1718564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22156526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Кең бейiндi ауруханалар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7844118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денсаулық сақтау департаменті (басқармасы)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7844118
</w:t>
            </w:r>
          </w:p>
        </w:tc>
      </w:tr>
      <w:tr>
        <w:trPr>
          <w:trHeight w:val="96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Бастапқы медициналық-санитарлық көмек және денсаулық сақтау ұйымдары мамандарының жолдамасы бойынша стационарлық медициналық көмек көрсету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7844118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Халықтың денсаулығын қорғау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1530477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денсаулық сақтау департаменті (басқармасы)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611596
</w:t>
            </w:r>
          </w:p>
        </w:tc>
      </w:tr>
      <w:tr>
        <w:trPr>
          <w:trHeight w:val="64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денсаулық сақтау ұйымдары үшiн қан, оның құрамдас бөлiктерi мен препараттарын өндiру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379953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Ана мен баланы қорғау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213121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Салауатты өмір салтын насихаттау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17804
</w:t>
            </w:r>
          </w:p>
        </w:tc>
      </w:tr>
      <w:tr>
        <w:trPr>
          <w:trHeight w:val="63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Шолғыншы эпидемиологиялық қадағалау жүргізу үшін тест - жүйелерін сатып алу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718
</w:t>
            </w:r>
          </w:p>
        </w:tc>
      </w:tr>
      <w:tr>
        <w:trPr>
          <w:trHeight w:val="6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269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мемлекеттік санитарлық - эпидемиологиялық қадағалау департаменті (басқармасы)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918881
</w:t>
            </w:r>
          </w:p>
        </w:tc>
      </w:tr>
      <w:tr>
        <w:trPr>
          <w:trHeight w:val="66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санитарлық - эпидемиологиялық қадағалау департаментінің (басқармасының) қызметін қамтамасыз ету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416043
</w:t>
            </w:r>
          </w:p>
        </w:tc>
      </w:tr>
      <w:tr>
        <w:trPr>
          <w:trHeight w:val="36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Халықтың санитарлық - эпидемиологиялық салауаттылығы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376745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Індетке қарсы күрес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683
</w:t>
            </w:r>
          </w:p>
        </w:tc>
      </w:tr>
      <w:tr>
        <w:trPr>
          <w:trHeight w:val="97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Халыққа иммундық алдын алуды жүргізу үшін дәрiлiк заттарды, вакциналарды және басқа иммунды биологиялық препараттарды орталықтандырылған сатып алу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125410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Мамандандырылған медициналық көмек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4540077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денсаулық сақтау департаменті (басқармасы)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4540077
</w:t>
            </w:r>
          </w:p>
        </w:tc>
      </w:tr>
      <w:tr>
        <w:trPr>
          <w:trHeight w:val="67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Әлеуметтік - елеулi және айналадағылар үшiн қауiп төндiретiн аурулармен ауыратын адамдарға медициналық көмек көрсету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3902258
</w:t>
            </w:r>
          </w:p>
        </w:tc>
      </w:tr>
      <w:tr>
        <w:trPr>
          <w:trHeight w:val="67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Туберкулез ауруларын туберкулез ауруларына қарсы препараттарымен қамтамасыз ету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135582
</w:t>
            </w:r>
          </w:p>
        </w:tc>
      </w:tr>
      <w:tr>
        <w:trPr>
          <w:trHeight w:val="6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020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Диабет ауруларын диабетке қарсы препараттарымен қамтамасыз ету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255067
</w:t>
            </w:r>
          </w:p>
        </w:tc>
      </w:tr>
      <w:tr>
        <w:trPr>
          <w:trHeight w:val="64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021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Онкологиялық ауруларды химия препараттарымен қамтамасыз ету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181552
</w:t>
            </w:r>
          </w:p>
        </w:tc>
      </w:tr>
      <w:tr>
        <w:trPr>
          <w:trHeight w:val="127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022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Бүйрек жетімсіз ауруларды дәрі - дәрмек құралдарымен, диализаторлармен, шығыс материалдарымен және бүйрегі алмастырылған ауруларды дәрі - дәрмек құралдарымен қамтамасыз ету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65618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Емханалар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5595023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денсаулық сақтау департаменті (басқармасы)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5595023
</w:t>
            </w:r>
          </w:p>
        </w:tc>
      </w:tr>
      <w:tr>
        <w:trPr>
          <w:trHeight w:val="33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Халыққа бастапқы медициналық - санитарлық көмек көрсету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4957999
</w:t>
            </w:r>
          </w:p>
        </w:tc>
      </w:tr>
      <w:tr>
        <w:trPr>
          <w:trHeight w:val="97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Халықтың жекелеген санаттарын амбулаториялық деңгейде дәрілік заттармен және мамандандырылған балалар және емдік тамақ өнімдерімен қамтамасыз ету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637024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Медициналық көмектiң басқа түрлерi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1123375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денсаулық сақтау департаменті (басқармасы)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1123375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Жедел және шұғыл көмек көрсету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1061513
</w:t>
            </w:r>
          </w:p>
        </w:tc>
      </w:tr>
      <w:tr>
        <w:trPr>
          <w:trHeight w:val="34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Төтенше жағдайларда халыққа медициналық көмек көрсету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61862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саласындағы өзге де қызметтер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1523456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денсаулық сақтау департаменті (басқармасы)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111594
</w:t>
            </w:r>
          </w:p>
        </w:tc>
      </w:tr>
      <w:tr>
        <w:trPr>
          <w:trHeight w:val="67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департаментінің (басқармасының) қызметін қамтамасыз ету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81979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Патологоанатомиялық союды жүргізу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8619
</w:t>
            </w:r>
          </w:p>
        </w:tc>
      </w:tr>
      <w:tr>
        <w:trPr>
          <w:trHeight w:val="63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 елді мекеннің шегінен тыс емделуге тегі және жеңілдетілген жол жүрумен қамтамасыз ету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5507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018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талдау орталықтарының қызметін қамтамасыз ету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15489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(басқармасы)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1411862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объектілерін дамыту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1411862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Әлеуметтiк көмек және әлеуметтiк қамсыздандыру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1794693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Әлеуметтiк қамсыздандыру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1420895
</w:t>
            </w:r>
          </w:p>
        </w:tc>
      </w:tr>
      <w:tr>
        <w:trPr>
          <w:trHeight w:val="6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256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жұмыспен қамтылу мен әлеуметтік бағдарламаларды үйлестіру департаменті (басқармасы)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706856
</w:t>
            </w:r>
          </w:p>
        </w:tc>
      </w:tr>
      <w:tr>
        <w:trPr>
          <w:trHeight w:val="6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үлгідегі мүгедектер мен қарттарды әлеуметтік қамтамасыз ету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706856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білім беру департаменті (басқармасы)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671256
</w:t>
            </w:r>
          </w:p>
        </w:tc>
      </w:tr>
      <w:tr>
        <w:trPr>
          <w:trHeight w:val="6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671256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(басқармасы)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42783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Әлеуметтік қамтамасыз ету объектілерін дамыту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42783
</w:t>
            </w:r>
          </w:p>
        </w:tc>
      </w:tr>
      <w:tr>
        <w:trPr>
          <w:trHeight w:val="63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жергілікті бюджет қаражаты есебінен іске асыру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42783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Әлеуметтiк көмек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281586
</w:t>
            </w:r>
          </w:p>
        </w:tc>
      </w:tr>
      <w:tr>
        <w:trPr>
          <w:trHeight w:val="64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256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жұмыспен қамтылу мен әлеуметтік бағдарламаларды үйлестіру департаменті (басқармасы)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281586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Мүгедектерге әлеуметтік қолдау көрсету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110609
</w:t>
            </w:r>
          </w:p>
        </w:tc>
      </w:tr>
      <w:tr>
        <w:trPr>
          <w:trHeight w:val="9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етуге аудандар (облыстық маңызы бар қалалар) бюджеттеріне ағымдағы нысаналы трансферттер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10542
</w:t>
            </w:r>
          </w:p>
        </w:tc>
      </w:tr>
      <w:tr>
        <w:trPr>
          <w:trHeight w:val="162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Қалалық телекоммуникация желiлерiнiң абоненттерi болып табылатын, әлеуметтiк жағынан қорғалатын азаматтардың телефон үшiн абоненттiк төлем тарифiнiң көтерiлуiн өтеуге аудандар (облыстық маңызы бар қалалар) бюджеттеріне ағымдағы берілетін нысаналы трансферттер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757
</w:t>
            </w:r>
          </w:p>
        </w:tc>
      </w:tr>
      <w:tr>
        <w:trPr>
          <w:trHeight w:val="127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Аудандық (облыстық маңызы бар қалалардың) бюджеттерге аз қамтылған жанұялардан 18 жасқа дейінгі балаларға мемлекеттік жәрдемақылар төлеуге ағымдағы нысаналы трансферттер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95332
</w:t>
            </w:r>
          </w:p>
        </w:tc>
      </w:tr>
      <w:tr>
        <w:trPr>
          <w:trHeight w:val="156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Аудандық (облыстық маңызы бар қалалардың) бюджеттерге 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көрсетуіне ағымдағы нысаналы трансферттер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75478
</w:t>
            </w:r>
          </w:p>
        </w:tc>
      </w:tr>
      <w:tr>
        <w:trPr>
          <w:trHeight w:val="64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92212
</w:t>
            </w:r>
          </w:p>
        </w:tc>
      </w:tr>
      <w:tr>
        <w:trPr>
          <w:trHeight w:val="70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256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жұмыспен қамтылу мен әлеуметтік бағдарламаларды үйлестіру департаменті (басқармасы)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92212
</w:t>
            </w:r>
          </w:p>
        </w:tc>
      </w:tr>
      <w:tr>
        <w:trPr>
          <w:trHeight w:val="6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Жұмыспен қамту мен әлеуметтік бағдарламаларды үйлестіру департаментінің (басқармасының) қызметін қамтамасыз ету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81010
</w:t>
            </w:r>
          </w:p>
        </w:tc>
      </w:tr>
      <w:tr>
        <w:trPr>
          <w:trHeight w:val="67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w:t>
            </w:r>
          </w:p>
        </w:tc>
      </w:tr>
      <w:tr>
        <w:trPr>
          <w:trHeight w:val="34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07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үй-коммуналдық шаруашылық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4457613
</w:t>
            </w:r>
          </w:p>
        </w:tc>
      </w:tr>
      <w:tr>
        <w:trPr>
          <w:trHeight w:val="34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 шаруашылығы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1504286
</w:t>
            </w:r>
          </w:p>
        </w:tc>
      </w:tr>
      <w:tr>
        <w:trPr>
          <w:trHeight w:val="34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(басқармасы)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1504286
</w:t>
            </w:r>
          </w:p>
        </w:tc>
      </w:tr>
      <w:tr>
        <w:trPr>
          <w:trHeight w:val="97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Аудандық (облыстық маңызы бар қалалардың) бюджеттерге инженерлік коммуникациялық инфрақұрылымды дамытуға және жайластыруға берілетін даму трансферттер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1345000
</w:t>
            </w:r>
          </w:p>
        </w:tc>
      </w:tr>
      <w:tr>
        <w:trPr>
          <w:trHeight w:val="100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027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Қарағанды облысының Приозерск қаласы бюджетіне әскери қызметшілер үйлерін күрделі жөндеуден өткізуге берілетін ағымдағы нысаналы трансферттері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159286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шаруашылық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2953327
</w:t>
            </w:r>
          </w:p>
        </w:tc>
      </w:tr>
      <w:tr>
        <w:trPr>
          <w:trHeight w:val="45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(басқармасы)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100000
</w:t>
            </w:r>
          </w:p>
        </w:tc>
      </w:tr>
      <w:tr>
        <w:trPr>
          <w:trHeight w:val="100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Приозерск қаласының инфрақұрылымын қолдауға аудан (облыстық маңызы бар қала) бюджетіне ағымдағы нысаналы трансферттер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100000
</w:t>
            </w:r>
          </w:p>
        </w:tc>
      </w:tr>
      <w:tr>
        <w:trPr>
          <w:trHeight w:val="78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279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Энергетика және коммуналдық шаруашылық департаменті (басқармасы)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2853327
</w:t>
            </w:r>
          </w:p>
        </w:tc>
      </w:tr>
      <w:tr>
        <w:trPr>
          <w:trHeight w:val="70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Энергетика және коммуналдық шаруашылық департаментінің (басқармасының) қызметін қамтамасыз ету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65846
</w:t>
            </w:r>
          </w:p>
        </w:tc>
      </w:tr>
      <w:tr>
        <w:trPr>
          <w:trHeight w:val="36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 алынатын трансферттер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2787481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08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спорт, туризм және ақпараттық кеңістiк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4165470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саласындағы қызмет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2515246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262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мәдениет департаменті (басқармасы)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1680819
</w:t>
            </w:r>
          </w:p>
        </w:tc>
      </w:tr>
      <w:tr>
        <w:trPr>
          <w:trHeight w:val="63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департаментінің (басқармасының) қызметін қамтамасыз ету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30929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Мәдени-демалыс жұмысын қолдау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325368
</w:t>
            </w:r>
          </w:p>
        </w:tc>
      </w:tr>
      <w:tr>
        <w:trPr>
          <w:trHeight w:val="72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маңызы бар тарихи - мәдени мұралардың сақталуын және оған қол жетімді болуын қамтамасыз ету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162772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маңызы бар театр және музыка өнерін қолдау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629325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 алынатын трансферттер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532425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(басқармасы)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834427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объектілерін дамыту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834427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Спорт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1018667
</w:t>
            </w:r>
          </w:p>
        </w:tc>
      </w:tr>
      <w:tr>
        <w:trPr>
          <w:trHeight w:val="33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дене шынықтыру және спорт басқармасы (бөлімі)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963154
</w:t>
            </w:r>
          </w:p>
        </w:tc>
      </w:tr>
      <w:tr>
        <w:trPr>
          <w:trHeight w:val="63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Дене шынықтыру және спорт басқармасының (бөлімінің) қызметін қамтамасыз ету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32452
</w:t>
            </w:r>
          </w:p>
        </w:tc>
      </w:tr>
      <w:tr>
        <w:trPr>
          <w:trHeight w:val="36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деңгейінде спорт жарыстарын өткізу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10539
</w:t>
            </w:r>
          </w:p>
        </w:tc>
      </w:tr>
      <w:tr>
        <w:trPr>
          <w:trHeight w:val="126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Әртүрлi спорт түрлерi бойынша облыстық құрама командаларының мүшелерiн дайындау және олардың республикалық және халықаралық спорт жарыстарына қатысуы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858563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 алынатын трансферттер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61600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(басқармасы)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55513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Дене шынықтыру және спорт объектілерін дамыту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55513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кеңiстiк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522580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259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мұрағат және құжаттама басқармасы (бөлімі)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187380
</w:t>
            </w:r>
          </w:p>
        </w:tc>
      </w:tr>
      <w:tr>
        <w:trPr>
          <w:trHeight w:val="63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Мұрағат және құжаттама басқармасының (бөлімінің) қызметін қамтамасыз ету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14395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Мұрағат қорының сақталуын қамтамасыз ету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172985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262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мәдениет департаменті (басқармасы)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116773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кітапханалардың жұмыс істеуін қамтамасыз ету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116773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263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ішкі саясат департаменті (басқармасы)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167045
</w:t>
            </w:r>
          </w:p>
        </w:tc>
      </w:tr>
      <w:tr>
        <w:trPr>
          <w:trHeight w:val="63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Бұқаралық ақпарат құралдары арқылы мемлекеттік ақпарат саясатын жүргізу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167045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264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тілдерді дамыту басқармасы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51382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Тілдерді дамыту басқармасының қызметін қамтамасыз ету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13542
</w:t>
            </w:r>
          </w:p>
        </w:tc>
      </w:tr>
      <w:tr>
        <w:trPr>
          <w:trHeight w:val="63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тiлдi және Қазақстан халықтарының басқа да тiлдерiн дамыту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37840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Туризм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4069
</w:t>
            </w:r>
          </w:p>
        </w:tc>
      </w:tr>
      <w:tr>
        <w:trPr>
          <w:trHeight w:val="63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кәсіпкерлік және өнеркәсіп департаменті (басқармасы)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4069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Туристік қызметті реттеу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4069
</w:t>
            </w:r>
          </w:p>
        </w:tc>
      </w:tr>
      <w:tr>
        <w:trPr>
          <w:trHeight w:val="63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104908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263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ішкі саясат департаменті (басқармасы)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104908
</w:t>
            </w:r>
          </w:p>
        </w:tc>
      </w:tr>
      <w:tr>
        <w:trPr>
          <w:trHeight w:val="63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саясат департаментінің (басқармасының) қызметін қамтамасыз ету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70392
</w:t>
            </w:r>
          </w:p>
        </w:tc>
      </w:tr>
      <w:tr>
        <w:trPr>
          <w:trHeight w:val="6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Жастар саясаты саласында өңірлік бағдарламаларды іске асыру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34516
</w:t>
            </w:r>
          </w:p>
        </w:tc>
      </w:tr>
      <w:tr>
        <w:trPr>
          <w:trHeight w:val="94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2506992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1020408
</w:t>
            </w:r>
          </w:p>
        </w:tc>
      </w:tr>
      <w:tr>
        <w:trPr>
          <w:trHeight w:val="34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255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ауыл шаруашылығы департаменті (басқармасы)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1020408
</w:t>
            </w:r>
          </w:p>
        </w:tc>
      </w:tr>
      <w:tr>
        <w:trPr>
          <w:trHeight w:val="63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 департаментінің (басқармасының) қызметін қамтамасыз ету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42928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Тұқым шаруашылығын дамытуды қолдау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83932
</w:t>
            </w:r>
          </w:p>
        </w:tc>
      </w:tr>
      <w:tr>
        <w:trPr>
          <w:trHeight w:val="6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меншікке жатпайтын ауыл шаруашылығы ұйымдарының банкроттық рәсімдерін жүргізу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1258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Мал шаруашылығын дамытуды қолдау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107410
</w:t>
            </w:r>
          </w:p>
        </w:tc>
      </w:tr>
      <w:tr>
        <w:trPr>
          <w:trHeight w:val="157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Көктемгі егіс және егін жинау жұмыстарын жүргізу үшін қажетті жанар - жағар май және басқа да тауар - материалдық құндылықтарының құнын арзандату және өсімдік шаруашылығы өнімінің шығымдылығын және сапасын арттыру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454000
</w:t>
            </w:r>
          </w:p>
        </w:tc>
      </w:tr>
      <w:tr>
        <w:trPr>
          <w:trHeight w:val="130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басқару деңгейлері арасындағы өкілеттіктердің аражігін ажырату шеңберінде әкімшілік функцияларға берілетін аудандар (облыстық маңызы бар қалалар) бюджеттеріне ағымдағы нысаналы трансферттер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13700
</w:t>
            </w:r>
          </w:p>
        </w:tc>
      </w:tr>
      <w:tr>
        <w:trPr>
          <w:trHeight w:val="63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Малшаруашылығы өнімдерінің өнімділігін және сапасын арттыру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270839
</w:t>
            </w:r>
          </w:p>
        </w:tc>
      </w:tr>
      <w:tr>
        <w:trPr>
          <w:trHeight w:val="63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 тауарларын өндірушілерге су жеткізу жөніндегі қызметтердің құнын субсидиялау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46341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 шаруашылығы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821145
</w:t>
            </w:r>
          </w:p>
        </w:tc>
      </w:tr>
      <w:tr>
        <w:trPr>
          <w:trHeight w:val="63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254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табиғи ресурстар және табиғатты пайдалануды реттеу департаменті (басқармасы)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7693
</w:t>
            </w:r>
          </w:p>
        </w:tc>
      </w:tr>
      <w:tr>
        <w:trPr>
          <w:trHeight w:val="33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 қорғау аймақтары мен су объектiлерi белдеулерiн белгiлеу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7693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255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ауыл шаруашылығы департаменті (басқармасы)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132830
</w:t>
            </w:r>
          </w:p>
        </w:tc>
      </w:tr>
      <w:tr>
        <w:trPr>
          <w:trHeight w:val="12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132830
</w:t>
            </w:r>
          </w:p>
        </w:tc>
      </w:tr>
      <w:tr>
        <w:trPr>
          <w:trHeight w:val="36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(басқармасы)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680622
</w:t>
            </w:r>
          </w:p>
        </w:tc>
      </w:tr>
      <w:tr>
        <w:trPr>
          <w:trHeight w:val="100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029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Сумен жабдықтау жүйесін дамытуға аудандар (облыстық маңызы бар қалалар) бюджеттеріне берілетін нысаналы даму трансферттер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680622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Орман шаруашылығы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85790
</w:t>
            </w:r>
          </w:p>
        </w:tc>
      </w:tr>
      <w:tr>
        <w:trPr>
          <w:trHeight w:val="63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254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табиғи ресурстар және табиғатты пайдалануды реттеу департаменті (басқармасы)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85790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Ормандарды сақтау, қорғау, молайту және орман өсiру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85790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ортаны қорғау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531066
</w:t>
            </w:r>
          </w:p>
        </w:tc>
      </w:tr>
      <w:tr>
        <w:trPr>
          <w:trHeight w:val="63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254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табиғи ресурстар және табиғатты пайдалануды реттеу департаменті (басқармасы)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148418
</w:t>
            </w:r>
          </w:p>
        </w:tc>
      </w:tr>
      <w:tr>
        <w:trPr>
          <w:trHeight w:val="63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Табиғи ресурстар және табиғатты пайдалануды реттеу департаментінің (басқармасының) қызметін қамтамасыз ету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34453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ортаны қорғау жөнінде іс-шаралар өткізу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103165
</w:t>
            </w:r>
          </w:p>
        </w:tc>
      </w:tr>
      <w:tr>
        <w:trPr>
          <w:trHeight w:val="63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Ерекше қорғалатын табиғи аумақтарды күтіп-ұстау және қорғау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10800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(басқармасы)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382648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022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ортаны қорғау объектілерін дамыту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382648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қатынастары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48583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251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жер қатынастары басқармасы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48583
</w:t>
            </w:r>
          </w:p>
        </w:tc>
      </w:tr>
      <w:tr>
        <w:trPr>
          <w:trHeight w:val="34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қатынастары басқармасының қызметін қамтамасыз ету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20373
</w:t>
            </w:r>
          </w:p>
        </w:tc>
      </w:tr>
      <w:tr>
        <w:trPr>
          <w:trHeight w:val="132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басқару деңгейлері арасындағы өкілеттіктердің аражігін ажырату шеңберінде әкімшілік функцияларға берілетін аудандар (облыстық маңызы бар қалалар) бюджеттеріне ағымдағы нысаналы трансферттер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28210
</w:t>
            </w:r>
          </w:p>
        </w:tc>
      </w:tr>
      <w:tr>
        <w:trPr>
          <w:trHeight w:val="34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Өнеркәсіп, сәулет, қала құрылысы және құрылыс қызметі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735482
</w:t>
            </w:r>
          </w:p>
        </w:tc>
      </w:tr>
      <w:tr>
        <w:trPr>
          <w:trHeight w:val="37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Сәулет, қала құрылысы және құрылыс қызметі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735482
</w:t>
            </w:r>
          </w:p>
        </w:tc>
      </w:tr>
      <w:tr>
        <w:trPr>
          <w:trHeight w:val="67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267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мемлекеттік сәулет - құрылыс бақылауы департаменті (басқармасы)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24186
</w:t>
            </w:r>
          </w:p>
        </w:tc>
      </w:tr>
      <w:tr>
        <w:trPr>
          <w:trHeight w:val="67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сәулет-құрылыс бақылауы департаментінің (басқармасының) қызметін қамтамасыз ету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24186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(басқармасы)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565897
</w:t>
            </w:r>
          </w:p>
        </w:tc>
      </w:tr>
      <w:tr>
        <w:trPr>
          <w:trHeight w:val="63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Құрылыс департаментінің (басқармасының) қызметін қамтамасыз ету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41354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 алынатын трансферттер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524543
</w:t>
            </w:r>
          </w:p>
        </w:tc>
      </w:tr>
      <w:tr>
        <w:trPr>
          <w:trHeight w:val="63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272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сәулет және қала құрылысы департаменті (басқармасы)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145399
</w:t>
            </w:r>
          </w:p>
        </w:tc>
      </w:tr>
      <w:tr>
        <w:trPr>
          <w:trHeight w:val="63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Сәулет және қала құрылысы департаментінің (басқармасының) қызметін қамтамасыз ету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20433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 құру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29966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 алынатын трансферттер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95000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Көлiк және коммуникация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4931055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Автомобиль көлiгi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1823044
</w:t>
            </w:r>
          </w:p>
        </w:tc>
      </w:tr>
      <w:tr>
        <w:trPr>
          <w:trHeight w:val="63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268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жолаушылар көлігі және автомобиль жолдары департаменті (басқармасы)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1823044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Автомобиль жолдарының жұмыс істеуін қамтамасыз ету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1823044
</w:t>
            </w:r>
          </w:p>
        </w:tc>
      </w:tr>
      <w:tr>
        <w:trPr>
          <w:trHeight w:val="33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Көлiк және коммуникациялар саласындағы өзге де қызметтер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3108011
</w:t>
            </w:r>
          </w:p>
        </w:tc>
      </w:tr>
      <w:tr>
        <w:trPr>
          <w:trHeight w:val="63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268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жолаушылар көлігі және автомобиль жолдары департаменті (басқармасы)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3108011
</w:t>
            </w:r>
          </w:p>
        </w:tc>
      </w:tr>
      <w:tr>
        <w:trPr>
          <w:trHeight w:val="64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Жолаушылар көлігі және автомобиль жолдары департаментінің (басқармасының) қызметін қамтамасыз ету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43565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Көлік инфрақұрылымын дамыту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521613
</w:t>
            </w:r>
          </w:p>
        </w:tc>
      </w:tr>
      <w:tr>
        <w:trPr>
          <w:trHeight w:val="63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ұйымдастыру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887485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 алынатын трансферттер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1655348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Басқалар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4134064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Экономикалық қызметтерді реттеу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52318
</w:t>
            </w:r>
          </w:p>
        </w:tc>
      </w:tr>
      <w:tr>
        <w:trPr>
          <w:trHeight w:val="63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кәсіпкерлік және өнеркәсіп департаменті (басқармасы)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52318
</w:t>
            </w:r>
          </w:p>
        </w:tc>
      </w:tr>
      <w:tr>
        <w:trPr>
          <w:trHeight w:val="70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Кәсіпкерлік және өнеркәсіп департаментінің (басқармасының) қызметін қамтамасыз ету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52318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Кәсiпкерлiк қызметтi қолдау және бәсекелестікті қорғау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8360
</w:t>
            </w:r>
          </w:p>
        </w:tc>
      </w:tr>
      <w:tr>
        <w:trPr>
          <w:trHeight w:val="63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кәсіпкерлік және өнеркәсіп департаменті (басқармасы)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8360
</w:t>
            </w:r>
          </w:p>
        </w:tc>
      </w:tr>
      <w:tr>
        <w:trPr>
          <w:trHeight w:val="94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Аудандық (облыстық маңызы бар қалалардың) бюджеттерге кәсіпкерлікті қолдауға берілетін ағымдағы нысаналы трансферттері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8360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Басқалар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4073386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қаржы департаменті (басқармасы)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3756779
</w:t>
            </w:r>
          </w:p>
        </w:tc>
      </w:tr>
      <w:tr>
        <w:trPr>
          <w:trHeight w:val="102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Бюджеттерi бойынша ағымдағы жылы қолма-қол ақшаның тапшылығын болжамы жағдайында оны жабуға арналған облыстық жергілікті атқарушы органының резервi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110000
</w:t>
            </w:r>
          </w:p>
        </w:tc>
      </w:tr>
      <w:tr>
        <w:trPr>
          <w:trHeight w:val="63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Шұғыл шығындарға арналған облыстық жергілікті атқарушы органының резерві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45375
</w:t>
            </w:r>
          </w:p>
        </w:tc>
      </w:tr>
      <w:tr>
        <w:trPr>
          <w:trHeight w:val="97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Табиғи және техногендік сипаттағы төтенше жағдайларды жою үшін облыстың жергілікті атқарушы органының төтенше резерві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20000
</w:t>
            </w:r>
          </w:p>
        </w:tc>
      </w:tr>
      <w:tr>
        <w:trPr>
          <w:trHeight w:val="193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Аудандардың (облыстық маңызы бар қалалардың) бюджеттеріне мемлекеттік қызметшілердің, мемлекеттік мекемелердің мемлекеттік қызметші болып табылмайтын қызметкерлерінің және қазыналық кәсіпорындар қызметкерлерінің жалақы   төлеуге ағымдағы нысаналы трансферттері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3548583
</w:t>
            </w:r>
          </w:p>
        </w:tc>
      </w:tr>
      <w:tr>
        <w:trPr>
          <w:trHeight w:val="67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Соттардың шешiмдерi бойынша мiндеттемелердi орындауға арналған облыстық жергілікті атқарушы органының резерві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r>
      <w:tr>
        <w:trPr>
          <w:trHeight w:val="9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Аудандардың (облыстық маңызы бар қалалардың) бюджеттерiне бюджеттік түсімдердің шығындарын өтеуге берілетін ағымдағы нысаналы трансферттер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22821
</w:t>
            </w:r>
          </w:p>
        </w:tc>
      </w:tr>
      <w:tr>
        <w:trPr>
          <w:trHeight w:val="63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258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экономика және бюджеттік жоспарлау департаменті (басқармасы)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102760
</w:t>
            </w:r>
          </w:p>
        </w:tc>
      </w:tr>
      <w:tr>
        <w:trPr>
          <w:trHeight w:val="102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бюджеттік инвестициялық жобалардың (бағдарламалардың) техникалық - экономикалық негіздемелерін әзірлеу және оған сараптама жүргізу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102760
</w:t>
            </w:r>
          </w:p>
        </w:tc>
      </w:tr>
      <w:tr>
        <w:trPr>
          <w:trHeight w:val="67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кәсіпкерлік және өнеркәсіп департаменті (басқармасы)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13847
</w:t>
            </w:r>
          </w:p>
        </w:tc>
      </w:tr>
      <w:tr>
        <w:trPr>
          <w:trHeight w:val="34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Индустриялық - инновациялық даму стратегиясын іске асыру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13847
</w:t>
            </w:r>
          </w:p>
        </w:tc>
      </w:tr>
      <w:tr>
        <w:trPr>
          <w:trHeight w:val="36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(басқармасы)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200000
</w:t>
            </w:r>
          </w:p>
        </w:tc>
      </w:tr>
      <w:tr>
        <w:trPr>
          <w:trHeight w:val="9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031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Қарағанды облысы Теміртау қаласының бюджетіне индустриалық парктің инфрақұрылымын салуға берілетін нысаналы даму трансферттері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200000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Трансферттер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6138400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Трансферттер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6138400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қаржы департаменті (басқармасы)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6138400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Субвенциялар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5488072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Нысаналы трансферттерді қайтару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650328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III. Операциалық сальдо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-522237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IV. Таза бюджеттік несиелеу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-465533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Бюджеттік несиелеу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800481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07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үй-коммуналдық шаруашылық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800481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 шаруашылығы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800481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(басқармасы)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800481
</w:t>
            </w:r>
          </w:p>
        </w:tc>
      </w:tr>
      <w:tr>
        <w:trPr>
          <w:trHeight w:val="63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 салуға аудандар (облыстық маңызы бар қалалар) бюджеттеріне кредит беру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800481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Бюджеттік кредиттерді өтеу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1266014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Бюджеттік кредиттерді өтеу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1266014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Бюджеттік кредиттерді өтеу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1266014
</w:t>
            </w:r>
          </w:p>
        </w:tc>
      </w:tr>
      <w:tr>
        <w:trPr>
          <w:trHeight w:val="33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бюджеттен берілген бюджеттік кредиттерді өтеу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1266014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V. Қаржы активтерімен операциялар бойынша сальдо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264500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Қаржылық активтерді сатып алу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264500
</w:t>
            </w:r>
          </w:p>
        </w:tc>
      </w:tr>
      <w:tr>
        <w:trPr>
          <w:trHeight w:val="30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Басқалар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264500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Басқалар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264500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қаржы департаменті (басқармасы)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264500
</w:t>
            </w:r>
          </w:p>
        </w:tc>
      </w:tr>
      <w:tr>
        <w:trPr>
          <w:trHeight w:val="66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264500
</w:t>
            </w:r>
          </w:p>
        </w:tc>
      </w:tr>
      <w:tr>
        <w:trPr>
          <w:trHeight w:val="33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Мемлекеттің қаржы активтерін сатудан түсетін түсімдер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VI. Бюджеттің дефициті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-321204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VII. Бюджет дефицитін қаржыландыру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321204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Қарағанды облыстық Мәслихатының  
</w:t>
      </w:r>
      <w:r>
        <w:br/>
      </w:r>
      <w:r>
        <w:rPr>
          <w:rFonts w:ascii="Times New Roman"/>
          <w:b w:val="false"/>
          <w:i w:val="false"/>
          <w:color w:val="000000"/>
          <w:sz w:val="28"/>
        </w:rPr>
        <w:t>
2006 жылғы 13 желтоқсандағы    
</w:t>
      </w:r>
      <w:r>
        <w:br/>
      </w:r>
      <w:r>
        <w:rPr>
          <w:rFonts w:ascii="Times New Roman"/>
          <w:b w:val="false"/>
          <w:i w:val="false"/>
          <w:color w:val="000000"/>
          <w:sz w:val="28"/>
        </w:rPr>
        <w:t>
XXIV сессиясының N 364 шешіміне 
</w:t>
      </w:r>
      <w:r>
        <w:br/>
      </w:r>
      <w:r>
        <w:rPr>
          <w:rFonts w:ascii="Times New Roman"/>
          <w:b w:val="false"/>
          <w:i w:val="false"/>
          <w:color w:val="000000"/>
          <w:sz w:val="28"/>
        </w:rPr>
        <w:t>
2 қосымша              
</w:t>
      </w:r>
    </w:p>
    <w:p>
      <w:pPr>
        <w:spacing w:after="0"/>
        <w:ind w:left="0"/>
        <w:jc w:val="both"/>
      </w:pPr>
      <w:r>
        <w:rPr>
          <w:rFonts w:ascii="Times New Roman"/>
          <w:b w:val="false"/>
          <w:i w:val="false"/>
          <w:color w:val="000000"/>
          <w:sz w:val="28"/>
        </w:rPr>
        <w:t>
</w:t>
      </w:r>
      <w:r>
        <w:rPr>
          <w:rFonts w:ascii="Times New Roman"/>
          <w:b/>
          <w:i w:val="false"/>
          <w:color w:val="000000"/>
          <w:sz w:val="28"/>
        </w:rPr>
        <w:t>
2007 жылға арналған облыстық бюджеттің бюджеттік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даму бағдарламаларының тізімдемелері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973"/>
        <w:gridCol w:w="1033"/>
        <w:gridCol w:w="10093"/>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Функционалдық топ
</w:t>
            </w:r>
          </w:p>
        </w:tc>
      </w:tr>
      <w:tr>
        <w:trPr>
          <w:trHeight w:val="315"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Бюджеттік бағдарламалардың әкiмшiсi
</w:t>
            </w:r>
          </w:p>
        </w:tc>
      </w:tr>
      <w:tr>
        <w:trPr>
          <w:trHeight w:val="315"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p>
        </w:tc>
      </w:tr>
      <w:tr>
        <w:trPr>
          <w:trHeight w:val="315"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10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r>
      <w:tr>
        <w:trPr>
          <w:trHeight w:val="315"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0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r>
      <w:tr>
        <w:trPr>
          <w:trHeight w:val="315"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Инвестициялық жобалар 
</w:t>
            </w:r>
          </w:p>
        </w:tc>
      </w:tr>
      <w:tr>
        <w:trPr>
          <w:trHeight w:val="315"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10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сипаттағы мемлекеттiк қызметтер 
</w:t>
            </w:r>
          </w:p>
        </w:tc>
      </w:tr>
      <w:tr>
        <w:trPr>
          <w:trHeight w:val="315"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10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әкімінің аппараты
</w:t>
            </w:r>
          </w:p>
        </w:tc>
      </w:tr>
      <w:tr>
        <w:trPr>
          <w:trHeight w:val="315"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0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 құру
</w:t>
            </w:r>
          </w:p>
        </w:tc>
      </w:tr>
      <w:tr>
        <w:trPr>
          <w:trHeight w:val="315"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10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Қоғамдық тәртіп, қауіпсіздік, құқық, сот, қылмыстық-атқару қызметі
</w:t>
            </w:r>
          </w:p>
        </w:tc>
      </w:tr>
      <w:tr>
        <w:trPr>
          <w:trHeight w:val="315"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10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(басқармасы)
</w:t>
            </w:r>
          </w:p>
        </w:tc>
      </w:tr>
      <w:tr>
        <w:trPr>
          <w:trHeight w:val="315"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0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істер органдарының объектілерін дамыту
</w:t>
            </w:r>
          </w:p>
        </w:tc>
      </w:tr>
      <w:tr>
        <w:trPr>
          <w:trHeight w:val="315"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10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Бiлiм беру
</w:t>
            </w:r>
          </w:p>
        </w:tc>
      </w:tr>
      <w:tr>
        <w:trPr>
          <w:trHeight w:val="315"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10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(басқармасы)
</w:t>
            </w:r>
          </w:p>
        </w:tc>
      </w:tr>
      <w:tr>
        <w:trPr>
          <w:trHeight w:val="315"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10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 объектілерін дамыту
</w:t>
            </w:r>
          </w:p>
        </w:tc>
      </w:tr>
      <w:tr>
        <w:trPr>
          <w:trHeight w:val="315"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10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w:t>
            </w:r>
          </w:p>
        </w:tc>
      </w:tr>
      <w:tr>
        <w:trPr>
          <w:trHeight w:val="315"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10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(басқармасы)
</w:t>
            </w:r>
          </w:p>
        </w:tc>
      </w:tr>
      <w:tr>
        <w:trPr>
          <w:trHeight w:val="315"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10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объектілерін дамыту
</w:t>
            </w:r>
          </w:p>
        </w:tc>
      </w:tr>
      <w:tr>
        <w:trPr>
          <w:trHeight w:val="315"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10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Әлеуметтiк көмек және әлеуметтiк қамсыздандыру
</w:t>
            </w:r>
          </w:p>
        </w:tc>
      </w:tr>
      <w:tr>
        <w:trPr>
          <w:trHeight w:val="315"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10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(басқармасы)
</w:t>
            </w:r>
          </w:p>
        </w:tc>
      </w:tr>
      <w:tr>
        <w:trPr>
          <w:trHeight w:val="315"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10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Әлеуметтік қамтамасыз ету объектілерін дамыту
</w:t>
            </w:r>
          </w:p>
        </w:tc>
      </w:tr>
      <w:tr>
        <w:trPr>
          <w:trHeight w:val="315"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07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10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үй-коммуналдық шаруашылық
</w:t>
            </w:r>
          </w:p>
        </w:tc>
      </w:tr>
      <w:tr>
        <w:trPr>
          <w:trHeight w:val="315"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10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(басқармасы)
</w:t>
            </w:r>
          </w:p>
        </w:tc>
      </w:tr>
      <w:tr>
        <w:trPr>
          <w:trHeight w:val="63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10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шаруашылықты дамытуға аудандар (облыстық маңызы бар қалалар) бюджеттеріне нысаналы даму трансферттер
</w:t>
            </w:r>
          </w:p>
        </w:tc>
      </w:tr>
      <w:tr>
        <w:trPr>
          <w:trHeight w:val="315"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08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10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спорт, туризм және ақпараттық кеңістiк
</w:t>
            </w:r>
          </w:p>
        </w:tc>
      </w:tr>
      <w:tr>
        <w:trPr>
          <w:trHeight w:val="315"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10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(басқармасы)
</w:t>
            </w:r>
          </w:p>
        </w:tc>
      </w:tr>
      <w:tr>
        <w:trPr>
          <w:trHeight w:val="315"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10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объектілерін дамыту
</w:t>
            </w:r>
          </w:p>
        </w:tc>
      </w:tr>
      <w:tr>
        <w:trPr>
          <w:trHeight w:val="315"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10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Дене шынықтыру және спорт объектілерін дамыту
</w:t>
            </w:r>
          </w:p>
        </w:tc>
      </w:tr>
      <w:tr>
        <w:trPr>
          <w:trHeight w:val="63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10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
</w:t>
            </w:r>
          </w:p>
        </w:tc>
      </w:tr>
      <w:tr>
        <w:trPr>
          <w:trHeight w:val="315"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10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(басқармасы)
</w:t>
            </w:r>
          </w:p>
        </w:tc>
      </w:tr>
      <w:tr>
        <w:trPr>
          <w:trHeight w:val="315"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022
</w:t>
            </w:r>
          </w:p>
        </w:tc>
        <w:tc>
          <w:tcPr>
            <w:tcW w:w="10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ортаны қорғау объектілерін дамыту
</w:t>
            </w:r>
          </w:p>
        </w:tc>
      </w:tr>
      <w:tr>
        <w:trPr>
          <w:trHeight w:val="315"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10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Өнеркәсіп, сәулет, қала құрылысы және құрылыс қызметі
</w:t>
            </w:r>
          </w:p>
        </w:tc>
      </w:tr>
      <w:tr>
        <w:trPr>
          <w:trHeight w:val="315"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10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(басқармасы)
</w:t>
            </w:r>
          </w:p>
        </w:tc>
      </w:tr>
      <w:tr>
        <w:trPr>
          <w:trHeight w:val="315"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10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 алынатын трансферттер 
</w:t>
            </w:r>
          </w:p>
        </w:tc>
      </w:tr>
      <w:tr>
        <w:trPr>
          <w:trHeight w:val="315"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272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10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сәулет және қала құрылысы департаменті (басқармасы)
</w:t>
            </w:r>
          </w:p>
        </w:tc>
      </w:tr>
      <w:tr>
        <w:trPr>
          <w:trHeight w:val="315"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0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 құру
</w:t>
            </w:r>
          </w:p>
        </w:tc>
      </w:tr>
      <w:tr>
        <w:trPr>
          <w:trHeight w:val="315"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10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 алынатын трансферттер 
</w:t>
            </w:r>
          </w:p>
        </w:tc>
      </w:tr>
      <w:tr>
        <w:trPr>
          <w:trHeight w:val="315"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10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Көлiк және коммуникация
</w:t>
            </w:r>
          </w:p>
        </w:tc>
      </w:tr>
      <w:tr>
        <w:trPr>
          <w:trHeight w:val="63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268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10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жолаушылар көлігі және автомобиль жолдары департаменті (басқармасы)
</w:t>
            </w:r>
          </w:p>
        </w:tc>
      </w:tr>
      <w:tr>
        <w:trPr>
          <w:trHeight w:val="315"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0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Көлік инфрақұрылымын дамыту
</w:t>
            </w:r>
          </w:p>
        </w:tc>
      </w:tr>
      <w:tr>
        <w:trPr>
          <w:trHeight w:val="315"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10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 алынатын трансферттер 
</w:t>
            </w:r>
          </w:p>
        </w:tc>
      </w:tr>
      <w:tr>
        <w:trPr>
          <w:trHeight w:val="315"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10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Басқалар
</w:t>
            </w:r>
          </w:p>
        </w:tc>
      </w:tr>
      <w:tr>
        <w:trPr>
          <w:trHeight w:val="315"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10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қаржы департаменті (басқармасы)
</w:t>
            </w:r>
          </w:p>
        </w:tc>
      </w:tr>
      <w:tr>
        <w:trPr>
          <w:trHeight w:val="315"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10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
</w:t>
            </w:r>
          </w:p>
        </w:tc>
      </w:tr>
      <w:tr>
        <w:trPr>
          <w:trHeight w:val="315"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10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Инвестициялық бағдарламалар
</w:t>
            </w:r>
          </w:p>
        </w:tc>
      </w:tr>
      <w:tr>
        <w:trPr>
          <w:trHeight w:val="315"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10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Бiлiм беру
</w:t>
            </w:r>
          </w:p>
        </w:tc>
      </w:tr>
      <w:tr>
        <w:trPr>
          <w:trHeight w:val="315"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10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денсаулық сақтау департаменті (басқармасы)
</w:t>
            </w:r>
          </w:p>
        </w:tc>
      </w:tr>
      <w:tr>
        <w:trPr>
          <w:trHeight w:val="315"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0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кәсiптiк бiлiмi бар мамандар даярлау
</w:t>
            </w:r>
          </w:p>
        </w:tc>
      </w:tr>
      <w:tr>
        <w:trPr>
          <w:trHeight w:val="315"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10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білім беру департаменті (басқармасы)
</w:t>
            </w:r>
          </w:p>
        </w:tc>
      </w:tr>
      <w:tr>
        <w:trPr>
          <w:trHeight w:val="315"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10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кәсіби білімді мамандар даярлау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Қарағанды облыстық Мәслихатының  
</w:t>
      </w:r>
      <w:r>
        <w:br/>
      </w:r>
      <w:r>
        <w:rPr>
          <w:rFonts w:ascii="Times New Roman"/>
          <w:b w:val="false"/>
          <w:i w:val="false"/>
          <w:color w:val="000000"/>
          <w:sz w:val="28"/>
        </w:rPr>
        <w:t>
2006 жылғы 13 желтоқсандағы   
</w:t>
      </w:r>
      <w:r>
        <w:br/>
      </w:r>
      <w:r>
        <w:rPr>
          <w:rFonts w:ascii="Times New Roman"/>
          <w:b w:val="false"/>
          <w:i w:val="false"/>
          <w:color w:val="000000"/>
          <w:sz w:val="28"/>
        </w:rPr>
        <w:t>
XXIV сессиясының N 364 шешіміне
</w:t>
      </w:r>
      <w:r>
        <w:br/>
      </w:r>
      <w:r>
        <w:rPr>
          <w:rFonts w:ascii="Times New Roman"/>
          <w:b w:val="false"/>
          <w:i w:val="false"/>
          <w:color w:val="000000"/>
          <w:sz w:val="28"/>
        </w:rPr>
        <w:t>
     3 қосымша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 қосымша - жаңа редакцияда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Қарағанды облыстық Мәслихатының XXIX сессиясының 2007 жылғы 5 шілдедегі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458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Аудандардың (облыстық маңызы бар қалалардың) бюджеттеріне мемлекеттік қызметшілерге, мемлекеттік қызметшілер болып табылмайтын мемлекеттік мекемелердің қызметкерлеріне және қазыналық кәсіпорындардың қызметкерлеріне еңбекақы төлеуге ағымдағы нысаналы трансферттер
</w:t>
      </w:r>
      <w:r>
        <w:rPr>
          <w:rFonts w:ascii="Times New Roman"/>
          <w:b w:val="false"/>
          <w:i w:val="false"/>
          <w:color w:val="000000"/>
          <w:sz w:val="28"/>
        </w:rPr>
        <w:t>
</w:t>
      </w:r>
    </w:p>
    <w:p>
      <w:pPr>
        <w:spacing w:after="0"/>
        <w:ind w:left="0"/>
        <w:jc w:val="both"/>
      </w:pPr>
      <w:r>
        <w:rPr>
          <w:rFonts w:ascii="Times New Roman"/>
          <w:b w:val="false"/>
          <w:i w:val="false"/>
          <w:color w:val="000000"/>
          <w:sz w:val="28"/>
        </w:rPr>
        <w:t>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10293"/>
        <w:gridCol w:w="2093"/>
      </w:tblGrid>
      <w:tr>
        <w:trPr>
          <w:trHeight w:val="73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p>
        </w:tc>
        <w:tc>
          <w:tcPr>
            <w:tcW w:w="10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
</w:t>
            </w:r>
          </w:p>
        </w:tc>
      </w:tr>
      <w:tr>
        <w:trPr>
          <w:trHeight w:val="360"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r>
      <w:tr>
        <w:trPr>
          <w:trHeight w:val="360"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3548583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Абай ауданы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240844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Ақтоғай ауданы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124545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0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Балқаш қаласы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185103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0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Бұқар жырау ауданы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323852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0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Жаңаарқа ауданы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137060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0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Жезқазған қаласы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149359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0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Қарағанды қаласы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645932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0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Қаражал қаласы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57504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0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Қарқаралы ауданы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268201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0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Нұра ауданы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221274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10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Осакаров ауданы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239328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0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Приозерск қаласы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48914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10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Саран қаласы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93615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10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Сәтпаев қаласы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90000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0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Теміртау қаласы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284480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10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Ұлытау ауданы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89684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10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Шахтинск қаласы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123758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10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Шет ауданы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225130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Қарағанды облыстық Мәслихатының
</w:t>
      </w:r>
      <w:r>
        <w:br/>
      </w:r>
      <w:r>
        <w:rPr>
          <w:rFonts w:ascii="Times New Roman"/>
          <w:b w:val="false"/>
          <w:i w:val="false"/>
          <w:color w:val="000000"/>
          <w:sz w:val="28"/>
        </w:rPr>
        <w:t>
2006 жылғы 13 желтоқсандағы    
</w:t>
      </w:r>
      <w:r>
        <w:br/>
      </w:r>
      <w:r>
        <w:rPr>
          <w:rFonts w:ascii="Times New Roman"/>
          <w:b w:val="false"/>
          <w:i w:val="false"/>
          <w:color w:val="000000"/>
          <w:sz w:val="28"/>
        </w:rPr>
        <w:t>
XXIV сессиясының N 364 шешіміне
</w:t>
      </w:r>
      <w:r>
        <w:br/>
      </w:r>
      <w:r>
        <w:rPr>
          <w:rFonts w:ascii="Times New Roman"/>
          <w:b w:val="false"/>
          <w:i w:val="false"/>
          <w:color w:val="000000"/>
          <w:sz w:val="28"/>
        </w:rPr>
        <w:t>
   4 қосымша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 қосымша - жаңа редакцияда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Қарағанды облыстық Мәслихатының II сессиясының 2007 жылғы 16 қазандағы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Аудандардың (облыстық маңызы бар қалалардың) бюджеттеріне аз қамтылған отбасылардың 18 жасқа дейінгі балаларына мемлекеттік жәрдемақыны және мемлекеттік атаулы әлеуметтік көмек төлеуге берілетін ағымдағы нысаналы трансферттер
</w:t>
      </w:r>
      <w:r>
        <w:rPr>
          <w:rFonts w:ascii="Times New Roman"/>
          <w:b w:val="false"/>
          <w:i w:val="false"/>
          <w:color w:val="000000"/>
          <w:sz w:val="28"/>
        </w:rPr>
        <w:t>
</w:t>
      </w:r>
    </w:p>
    <w:p>
      <w:pPr>
        <w:spacing w:after="0"/>
        <w:ind w:left="0"/>
        <w:jc w:val="both"/>
      </w:pPr>
      <w:r>
        <w:rPr>
          <w:rFonts w:ascii="Times New Roman"/>
          <w:b w:val="false"/>
          <w:i w:val="false"/>
          <w:color w:val="000000"/>
          <w:sz w:val="28"/>
        </w:rPr>
        <w:t>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4093"/>
        <w:gridCol w:w="1853"/>
        <w:gridCol w:w="1913"/>
        <w:gridCol w:w="2653"/>
      </w:tblGrid>
      <w:tr>
        <w:trPr>
          <w:trHeight w:val="390" w:hRule="atLeast"/>
        </w:trPr>
        <w:tc>
          <w:tcPr>
            <w:tcW w:w="91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p>
        </w:tc>
        <w:tc>
          <w:tcPr>
            <w:tcW w:w="409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18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w:t>
            </w:r>
          </w:p>
        </w:tc>
      </w:tr>
      <w:tr>
        <w:trPr>
          <w:trHeight w:val="10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аудандар мен қалалар бюджеттері 
</w:t>
            </w:r>
          </w:p>
        </w:tc>
      </w:tr>
      <w:tr>
        <w:trPr>
          <w:trHeight w:val="315"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r>
      <w:tr>
        <w:trPr>
          <w:trHeight w:val="315"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Барлығы
</w:t>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293832
</w:t>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95332
</w:t>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198500
</w:t>
            </w:r>
            <w:r>
              <w:rPr>
                <w:rFonts w:ascii="Times New Roman"/>
                <w:b w:val="false"/>
                <w:i w:val="false"/>
                <w:color w:val="000000"/>
                <w:sz w:val="20"/>
              </w:rPr>
              <w:t>
</w:t>
            </w:r>
          </w:p>
        </w:tc>
      </w:tr>
      <w:tr>
        <w:trPr>
          <w:trHeight w:val="315"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Абай ауданы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20468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20468
</w:t>
            </w:r>
          </w:p>
        </w:tc>
      </w:tr>
      <w:tr>
        <w:trPr>
          <w:trHeight w:val="315"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4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Ақтоғай ауданы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22823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22823
</w:t>
            </w:r>
          </w:p>
        </w:tc>
      </w:tr>
      <w:tr>
        <w:trPr>
          <w:trHeight w:val="315"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4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Балқаш қаласы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5187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5187
</w:t>
            </w:r>
          </w:p>
        </w:tc>
      </w:tr>
      <w:tr>
        <w:trPr>
          <w:trHeight w:val="315"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Бұқар жырау ауданы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38432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21550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16882
</w:t>
            </w:r>
          </w:p>
        </w:tc>
      </w:tr>
      <w:tr>
        <w:trPr>
          <w:trHeight w:val="315"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4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Жаңаарқа ауданы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30550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21371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9179
</w:t>
            </w:r>
          </w:p>
        </w:tc>
      </w:tr>
      <w:tr>
        <w:trPr>
          <w:trHeight w:val="315"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4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Жезқазған қаласы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8026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8026
</w:t>
            </w:r>
          </w:p>
        </w:tc>
      </w:tr>
      <w:tr>
        <w:trPr>
          <w:trHeight w:val="315"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4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Қарағанды қаласы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29047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29047
</w:t>
            </w:r>
          </w:p>
        </w:tc>
      </w:tr>
      <w:tr>
        <w:trPr>
          <w:trHeight w:val="315"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4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Қаражал қаласы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8173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1949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6224
</w:t>
            </w:r>
          </w:p>
        </w:tc>
      </w:tr>
      <w:tr>
        <w:trPr>
          <w:trHeight w:val="315"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4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Қарқаралы ауданы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22684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12587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10097
</w:t>
            </w:r>
          </w:p>
        </w:tc>
      </w:tr>
      <w:tr>
        <w:trPr>
          <w:trHeight w:val="315"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4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Нұра ауданы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16740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11117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5623
</w:t>
            </w:r>
          </w:p>
        </w:tc>
      </w:tr>
      <w:tr>
        <w:trPr>
          <w:trHeight w:val="315"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4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Осакаров ауданы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18247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10185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8062
</w:t>
            </w:r>
          </w:p>
        </w:tc>
      </w:tr>
      <w:tr>
        <w:trPr>
          <w:trHeight w:val="315"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4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Приозерск қаласы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4914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4914
</w:t>
            </w:r>
          </w:p>
        </w:tc>
      </w:tr>
      <w:tr>
        <w:trPr>
          <w:trHeight w:val="315"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4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Саран қаласы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4982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4982
</w:t>
            </w:r>
          </w:p>
        </w:tc>
      </w:tr>
      <w:tr>
        <w:trPr>
          <w:trHeight w:val="315"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4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Сәтпаев қаласы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6224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6224
</w:t>
            </w:r>
          </w:p>
        </w:tc>
      </w:tr>
      <w:tr>
        <w:trPr>
          <w:trHeight w:val="315"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4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Теміртау қаласы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6200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6200
</w:t>
            </w:r>
          </w:p>
        </w:tc>
      </w:tr>
      <w:tr>
        <w:trPr>
          <w:trHeight w:val="315"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4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Ұлытау ауданы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18564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8479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10085
</w:t>
            </w:r>
          </w:p>
        </w:tc>
      </w:tr>
      <w:tr>
        <w:trPr>
          <w:trHeight w:val="315"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4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Шахтинск қаласы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8711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8711
</w:t>
            </w:r>
          </w:p>
        </w:tc>
      </w:tr>
      <w:tr>
        <w:trPr>
          <w:trHeight w:val="315"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4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Шет ауданы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23860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8094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15766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Қарағанды облыстық Мәслихатының  
</w:t>
      </w:r>
      <w:r>
        <w:br/>
      </w:r>
      <w:r>
        <w:rPr>
          <w:rFonts w:ascii="Times New Roman"/>
          <w:b w:val="false"/>
          <w:i w:val="false"/>
          <w:color w:val="000000"/>
          <w:sz w:val="28"/>
        </w:rPr>
        <w:t>
2006 жылғы 13 желтоқсандағы    
</w:t>
      </w:r>
      <w:r>
        <w:br/>
      </w:r>
      <w:r>
        <w:rPr>
          <w:rFonts w:ascii="Times New Roman"/>
          <w:b w:val="false"/>
          <w:i w:val="false"/>
          <w:color w:val="000000"/>
          <w:sz w:val="28"/>
        </w:rPr>
        <w:t>
XXIV сессиясының N 364 шешіміне  
</w:t>
      </w:r>
      <w:r>
        <w:br/>
      </w:r>
      <w:r>
        <w:rPr>
          <w:rFonts w:ascii="Times New Roman"/>
          <w:b w:val="false"/>
          <w:i w:val="false"/>
          <w:color w:val="000000"/>
          <w:sz w:val="28"/>
        </w:rPr>
        <w:t>
5 қосымша            
</w:t>
      </w:r>
    </w:p>
    <w:p>
      <w:pPr>
        <w:spacing w:after="0"/>
        <w:ind w:left="0"/>
        <w:jc w:val="both"/>
      </w:pPr>
      <w:r>
        <w:rPr>
          <w:rFonts w:ascii="Times New Roman"/>
          <w:b w:val="false"/>
          <w:i w:val="false"/>
          <w:color w:val="000000"/>
          <w:sz w:val="28"/>
        </w:rPr>
        <w:t>
</w:t>
      </w:r>
      <w:r>
        <w:rPr>
          <w:rFonts w:ascii="Times New Roman"/>
          <w:b/>
          <w:i w:val="false"/>
          <w:color w:val="000000"/>
          <w:sz w:val="28"/>
        </w:rPr>
        <w:t>
2007 жылға арналған облыстық бюджетті орындау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барысында секвестрлеуге жатпайтын облыстық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бюджеттік бағдарламалардың тізбесі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893"/>
        <w:gridCol w:w="1213"/>
        <w:gridCol w:w="9813"/>
      </w:tblGrid>
      <w:tr>
        <w:trPr>
          <w:trHeight w:val="33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Функционалдық топ
</w:t>
            </w:r>
          </w:p>
        </w:tc>
      </w:tr>
      <w:tr>
        <w:trPr>
          <w:trHeight w:val="33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Бюджеттік бағдарламалардың әкiмшiсi
</w:t>
            </w:r>
          </w:p>
        </w:tc>
      </w:tr>
      <w:tr>
        <w:trPr>
          <w:trHeight w:val="33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p>
        </w:tc>
      </w:tr>
      <w:tr>
        <w:trPr>
          <w:trHeight w:val="31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r>
      <w:tr>
        <w:trPr>
          <w:trHeight w:val="31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9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r>
      <w:tr>
        <w:trPr>
          <w:trHeight w:val="33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Бiлiм беру
</w:t>
            </w:r>
          </w:p>
        </w:tc>
      </w:tr>
      <w:tr>
        <w:trPr>
          <w:trHeight w:val="33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дене шынықтыру және спорт басқармасы (бөлімі)
</w:t>
            </w:r>
          </w:p>
        </w:tc>
      </w:tr>
      <w:tr>
        <w:trPr>
          <w:trHeight w:val="64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9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
</w:t>
            </w:r>
          </w:p>
        </w:tc>
      </w:tr>
      <w:tr>
        <w:trPr>
          <w:trHeight w:val="33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білім беру департаменті (басқармасы)
</w:t>
            </w:r>
          </w:p>
        </w:tc>
      </w:tr>
      <w:tr>
        <w:trPr>
          <w:trHeight w:val="34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9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Арнайы оқыту бағдарламалары бойынша жалпы білім беру
</w:t>
            </w:r>
          </w:p>
        </w:tc>
      </w:tr>
      <w:tr>
        <w:trPr>
          <w:trHeight w:val="63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9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
</w:t>
            </w:r>
          </w:p>
        </w:tc>
      </w:tr>
      <w:tr>
        <w:trPr>
          <w:trHeight w:val="31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w:t>
            </w:r>
          </w:p>
        </w:tc>
      </w:tr>
      <w:tr>
        <w:trPr>
          <w:trHeight w:val="31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денсаулық сақтау департаменті (басқармасы)
</w:t>
            </w:r>
          </w:p>
        </w:tc>
      </w:tr>
      <w:tr>
        <w:trPr>
          <w:trHeight w:val="31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9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Халыққа бастапқы медициналық-санитарлық көмек көрсету
</w:t>
            </w:r>
          </w:p>
        </w:tc>
      </w:tr>
      <w:tr>
        <w:trPr>
          <w:trHeight w:val="64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9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Халықтың жекелеген санаттарын амбулаториялық деңгейде дәрілік заттармен және мамандандырылған балалар және емдік тамақ өнімдерімен қамтамасыз ету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Қарағанды облыстық Мәслихатының  
</w:t>
      </w:r>
      <w:r>
        <w:br/>
      </w:r>
      <w:r>
        <w:rPr>
          <w:rFonts w:ascii="Times New Roman"/>
          <w:b w:val="false"/>
          <w:i w:val="false"/>
          <w:color w:val="000000"/>
          <w:sz w:val="28"/>
        </w:rPr>
        <w:t>
2006 жылғы 13 желтоқсандағы    
</w:t>
      </w:r>
      <w:r>
        <w:br/>
      </w:r>
      <w:r>
        <w:rPr>
          <w:rFonts w:ascii="Times New Roman"/>
          <w:b w:val="false"/>
          <w:i w:val="false"/>
          <w:color w:val="000000"/>
          <w:sz w:val="28"/>
        </w:rPr>
        <w:t>
XXIV сессиясының N 364 шешіміне 
</w:t>
      </w:r>
      <w:r>
        <w:br/>
      </w:r>
      <w:r>
        <w:rPr>
          <w:rFonts w:ascii="Times New Roman"/>
          <w:b w:val="false"/>
          <w:i w:val="false"/>
          <w:color w:val="000000"/>
          <w:sz w:val="28"/>
        </w:rPr>
        <w:t>
6 қосымша            
</w:t>
      </w:r>
    </w:p>
    <w:p>
      <w:pPr>
        <w:spacing w:after="0"/>
        <w:ind w:left="0"/>
        <w:jc w:val="both"/>
      </w:pPr>
      <w:r>
        <w:rPr>
          <w:rFonts w:ascii="Times New Roman"/>
          <w:b w:val="false"/>
          <w:i w:val="false"/>
          <w:color w:val="000000"/>
          <w:sz w:val="28"/>
        </w:rPr>
        <w:t>
</w:t>
      </w:r>
      <w:r>
        <w:rPr>
          <w:rFonts w:ascii="Times New Roman"/>
          <w:b/>
          <w:i w:val="false"/>
          <w:color w:val="000000"/>
          <w:sz w:val="28"/>
        </w:rPr>
        <w:t>
2007 жылға арналған аудандардың (облыстық маңызы бар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қалалардың) бюджеттерін орындау барысында секвестрлеуге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жатпайтын жергілікті бюджеттік бағдарламалардың тізбесі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973"/>
        <w:gridCol w:w="1153"/>
        <w:gridCol w:w="9693"/>
      </w:tblGrid>
      <w:tr>
        <w:trPr>
          <w:trHeight w:val="33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Функционалдық топ
</w:t>
            </w:r>
          </w:p>
        </w:tc>
      </w:tr>
      <w:tr>
        <w:trPr>
          <w:trHeight w:val="330"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Бюджеттік бағдарламалардың әкiмшiсi
</w:t>
            </w:r>
          </w:p>
        </w:tc>
      </w:tr>
      <w:tr>
        <w:trPr>
          <w:trHeight w:val="330"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p>
        </w:tc>
      </w:tr>
      <w:tr>
        <w:trPr>
          <w:trHeight w:val="315"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r>
      <w:tr>
        <w:trPr>
          <w:trHeight w:val="315"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9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r>
      <w:tr>
        <w:trPr>
          <w:trHeight w:val="330"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Бiлiм беру
</w:t>
            </w:r>
          </w:p>
        </w:tc>
      </w:tr>
      <w:tr>
        <w:trPr>
          <w:trHeight w:val="330"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464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Аудандардың (облыстық маңызы бар қалалардың)  білім беру бөлімі
</w:t>
            </w:r>
          </w:p>
        </w:tc>
      </w:tr>
      <w:tr>
        <w:trPr>
          <w:trHeight w:val="345"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9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білім беру
</w:t>
            </w:r>
          </w:p>
        </w:tc>
      </w:tr>
    </w:tbl>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