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5230" w14:textId="4745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тұрғын үйлерді күрделі жөндеуден өткізуге, коммуналдық қызмет көрсету үшін тұрғын үй жәрдемақысын және қалалық және селолық телекоммуникация желілерінің абоненттеріне телефон үшін абоненттік ақы тарифтерінің арттырылуына өтемақы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2006 жылғы 28 шілдедегі N 359 шешімі. Қарағанды облысы Сәтбаев қаласы Әділет басқармасында 2006 жылғы 4 тамызда N 8-6-30 тіркелді. Күші жойылды - Қарағанды облысы Сәтбаев қалалық мәслихатының 2010 жылғы 14 мамырдағы N 336 шешімімен</w:t>
      </w:r>
    </w:p>
    <w:p>
      <w:pPr>
        <w:spacing w:after="0"/>
        <w:ind w:left="0"/>
        <w:jc w:val="both"/>
      </w:pPr>
      <w:r>
        <w:rPr>
          <w:rFonts w:ascii="Times New Roman"/>
          <w:b w:val="false"/>
          <w:i/>
          <w:color w:val="800000"/>
          <w:sz w:val="28"/>
        </w:rPr>
        <w:t>      Ескерту. Күші жойылды - Қарағанды облысы Сәтбаев қалалық мәслихатының 2010.05.14 N 336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color w:val="800000"/>
          <w:sz w:val="28"/>
        </w:rPr>
        <w:t xml:space="preserve">      Ескерту. Атауы жаңа редакцияда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2009.07.24 </w:t>
      </w:r>
      <w:r>
        <w:rPr>
          <w:rFonts w:ascii="Times New Roman"/>
          <w:b w:val="false"/>
          <w:i w:val="false"/>
          <w:color w:val="000000"/>
          <w:sz w:val="28"/>
        </w:rPr>
        <w:t>N 232</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қараңыз)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"Жергілікті мемлекеттік басқару туралы" Қазақстан Республикасының Заңына,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 xml:space="preserve">"Әлеуметтік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Қарағанды облысы Сәтбаев қалалық мәслихатының 2009.07.24 </w:t>
      </w:r>
      <w:r>
        <w:rPr>
          <w:rFonts w:ascii="Times New Roman"/>
          <w:b w:val="false"/>
          <w:i/>
          <w:color w:val="800000"/>
          <w:sz w:val="28"/>
        </w:rPr>
        <w:t>N 232</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rPr>
          <w:rFonts w:ascii="Times New Roman"/>
          <w:b w:val="false"/>
          <w:i w:val="false"/>
          <w:color w:val="000000"/>
          <w:sz w:val="28"/>
        </w:rPr>
        <w:t>Аз қамтылған азаматтарға тұрғын үйді ұстауға, тұрғын үйлерді күрделі жөндеуден өткізуге,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2006 жылғы 1 шілдеден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құқықтық тәртіп және әлеуметтік қорғау мәселелері жөніндегі тұрақты комиссияға жүктелсін (төрағасы Борисов Петр Евгеньевич).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Сәтбаев қалалық мәслихатының 2006 жылғы 13 маусымдағы XXXI сессиясының "Аз қамтылған азаматтарға тұрғын үйді ұстауға,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345 шешімінің (2006 жылғы 3 шілдеде нормативтік құқықтық актілердің мемлекеттік тіркеу тізіміне N 3-6-27 болып тіркелген, 2006 жылғы 5 шілдедегі "Шарайна" газетінің 76 (1331) нөмірінде жарияланған) және "Тұрғын үй жәрдемақысын алуға үміткер отбасының (адамның) жиынтық табысын есептеу қағидасын бекіту туралы" N 346 шешімінің (2006 жылғы 3 шілдеде нормативтік құқықтық актілердің мемлекеттік тіркеу тізіміне  N 3-6-28 болып тіркелген, 2006 жылғы 7 шілдедегі "Шарайна" газетінің 77 (1332) нөмірінде жарияланған) күші жойылған деп танылсын.</w:t>
      </w:r>
    </w:p>
    <w:p>
      <w:pPr>
        <w:spacing w:after="0"/>
        <w:ind w:left="0"/>
        <w:jc w:val="both"/>
      </w:pPr>
      <w:r>
        <w:rPr>
          <w:rFonts w:ascii="Times New Roman"/>
          <w:b w:val="false"/>
          <w:i/>
          <w:color w:val="000000"/>
          <w:sz w:val="28"/>
        </w:rPr>
        <w:t>      Сессия төрайымы                            О. Резник</w:t>
      </w:r>
    </w:p>
    <w:p>
      <w:pPr>
        <w:spacing w:after="0"/>
        <w:ind w:left="0"/>
        <w:jc w:val="both"/>
      </w:pPr>
      <w:r>
        <w:rPr>
          <w:rFonts w:ascii="Times New Roman"/>
          <w:b w:val="false"/>
          <w:i/>
          <w:color w:val="000000"/>
          <w:sz w:val="28"/>
        </w:rPr>
        <w:t>      Қалалық мәслихаттың хатшысы                М. Ковтун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"Сәтбаев қалалық еңбекпен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Қапарова</w:t>
      </w:r>
      <w:r>
        <w:br/>
      </w:r>
      <w:r>
        <w:rPr>
          <w:rFonts w:ascii="Times New Roman"/>
          <w:b w:val="false"/>
          <w:i w:val="false"/>
          <w:color w:val="000000"/>
          <w:sz w:val="28"/>
        </w:rPr>
        <w:t>
</w:t>
      </w:r>
      <w:r>
        <w:rPr>
          <w:rFonts w:ascii="Times New Roman"/>
          <w:b w:val="false"/>
          <w:i w:val="false"/>
          <w:color w:val="000000"/>
          <w:sz w:val="28"/>
        </w:rPr>
        <w:t>      2006 жыл 28 шілде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Сәтбаев қалалық мәслихатының</w:t>
      </w:r>
      <w:r>
        <w:br/>
      </w:r>
      <w:r>
        <w:rPr>
          <w:rFonts w:ascii="Times New Roman"/>
          <w:b w:val="false"/>
          <w:i w:val="false"/>
          <w:color w:val="000000"/>
          <w:sz w:val="28"/>
        </w:rPr>
        <w:t>
</w:t>
      </w:r>
      <w:r>
        <w:rPr>
          <w:rFonts w:ascii="Times New Roman"/>
          <w:b w:val="false"/>
          <w:i w:val="false"/>
          <w:color w:val="000000"/>
          <w:sz w:val="28"/>
        </w:rPr>
        <w:t>2006 жылғы 28 шілдедегі</w:t>
      </w:r>
      <w:r>
        <w:br/>
      </w:r>
      <w:r>
        <w:rPr>
          <w:rFonts w:ascii="Times New Roman"/>
          <w:b w:val="false"/>
          <w:i w:val="false"/>
          <w:color w:val="000000"/>
          <w:sz w:val="28"/>
        </w:rPr>
        <w:t>
</w:t>
      </w:r>
      <w:r>
        <w:rPr>
          <w:rFonts w:ascii="Times New Roman"/>
          <w:b w:val="false"/>
          <w:i w:val="false"/>
          <w:color w:val="000000"/>
          <w:sz w:val="28"/>
        </w:rPr>
        <w:t>ХХХІІІ сессиясының N 356</w:t>
      </w:r>
      <w:r>
        <w:br/>
      </w:r>
      <w:r>
        <w:rPr>
          <w:rFonts w:ascii="Times New Roman"/>
          <w:b w:val="false"/>
          <w:i w:val="false"/>
          <w:color w:val="000000"/>
          <w:sz w:val="28"/>
        </w:rPr>
        <w:t>
</w:t>
      </w:r>
      <w:r>
        <w:rPr>
          <w:rFonts w:ascii="Times New Roman"/>
          <w:b w:val="false"/>
          <w:i w:val="false"/>
          <w:color w:val="000000"/>
          <w:sz w:val="28"/>
        </w:rPr>
        <w:t>шешімімен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 қамтылған азаматтарға тұрғын үйді ұстауға, тұрғын үйлерді күрделі жөндеуден өткізуге,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w:t>
      </w:r>
    </w:p>
    <w:p>
      <w:pPr>
        <w:spacing w:after="0"/>
        <w:ind w:left="0"/>
        <w:jc w:val="both"/>
      </w:pPr>
      <w:r>
        <w:rPr>
          <w:rFonts w:ascii="Times New Roman"/>
          <w:b w:val="false"/>
          <w:i/>
          <w:color w:val="800000"/>
          <w:sz w:val="28"/>
        </w:rPr>
        <w:t xml:space="preserve">      Ескерту. Атауы жаңа редакцияда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Аз қамтылған азаматтарға тұрғын үйді ұстауға, тұрғын үйлерді күрделі жөндеуден өткізуге,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 (бұдан әрі - Қағида)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w:t>
      </w:r>
      <w:r>
        <w:rPr>
          <w:rFonts w:ascii="Times New Roman"/>
          <w:b w:val="false"/>
          <w:i w:val="false"/>
          <w:color w:val="000000"/>
          <w:sz w:val="28"/>
        </w:rPr>
        <w:t xml:space="preserve">N 949 </w:t>
      </w:r>
      <w:r>
        <w:rPr>
          <w:rFonts w:ascii="Times New Roman"/>
          <w:b w:val="false"/>
          <w:i w:val="false"/>
          <w:color w:val="000000"/>
          <w:sz w:val="28"/>
        </w:rPr>
        <w:t>қаулысына</w:t>
      </w:r>
      <w:r>
        <w:rPr>
          <w:rFonts w:ascii="Times New Roman"/>
          <w:b w:val="false"/>
          <w:i w:val="false"/>
          <w:color w:val="000000"/>
          <w:sz w:val="28"/>
        </w:rPr>
        <w:t xml:space="preserve"> сәйкес дайындалған және аз қамтылған азаматтарға тұрғын үй жәрдемақысын беру тәрібін белгілейді.</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Қағидада мынадай негізгі ұғымдар пайдаланылады:</w:t>
      </w:r>
      <w:r>
        <w:br/>
      </w:r>
      <w:r>
        <w:rPr>
          <w:rFonts w:ascii="Times New Roman"/>
          <w:b w:val="false"/>
          <w:i w:val="false"/>
          <w:color w:val="000000"/>
          <w:sz w:val="28"/>
        </w:rPr>
        <w:t>
      1) тұрғын үй жәрдемақысы - тұрғын үйді ұстауға, коммуналдық қызметті тұтыну, төлем шығындарын қайтару үшін, сондай-ақ қалалық телекоммуникация желілерінің абоненттеріне телефон үшін абоненттік ақы тарифтерінің арттырылулары бойынша тұрғындардың аз қамтылған топтарына берілетін өтемақы;</w:t>
      </w:r>
      <w:r>
        <w:br/>
      </w:r>
      <w:r>
        <w:rPr>
          <w:rFonts w:ascii="Times New Roman"/>
          <w:b w:val="false"/>
          <w:i w:val="false"/>
          <w:color w:val="000000"/>
          <w:sz w:val="28"/>
        </w:rPr>
        <w:t>
      2) отбасы - заңнамада белгіленген тәртіппен бір мекен-жай бойынша бірге тұратын және тіркелген, отбасы құрамында тұратын некеден, туыстық, асырап алудан немесе балаларды тәрбиелеуге алудың басқа да үлгілерінен шығатын мүліктік және мүліктік емес құқықтармен және міндеттермен байланысатын тұлғалар саны;</w:t>
      </w:r>
      <w:r>
        <w:br/>
      </w:r>
      <w:r>
        <w:rPr>
          <w:rFonts w:ascii="Times New Roman"/>
          <w:b w:val="false"/>
          <w:i w:val="false"/>
          <w:color w:val="000000"/>
          <w:sz w:val="28"/>
        </w:rPr>
        <w:t>
      3) өтініш беруші (жеке тұлға) – жеке өз басы немесе отбасы атынан тұрғын үй жәрдемақысын тағайындауға өтініш беруші тұлға (бұдан әрі - өтініш беруші);</w:t>
      </w:r>
      <w:r>
        <w:br/>
      </w:r>
      <w:r>
        <w:rPr>
          <w:rFonts w:ascii="Times New Roman"/>
          <w:b w:val="false"/>
          <w:i w:val="false"/>
          <w:color w:val="000000"/>
          <w:sz w:val="28"/>
        </w:rPr>
        <w:t>
      4) жиынтық табыс – отбасының ақшалай да, заттай да нысанда алған табысының жалпы сомасы;</w:t>
      </w:r>
      <w:r>
        <w:br/>
      </w:r>
      <w:r>
        <w:rPr>
          <w:rFonts w:ascii="Times New Roman"/>
          <w:b w:val="false"/>
          <w:i w:val="false"/>
          <w:color w:val="000000"/>
          <w:sz w:val="28"/>
        </w:rPr>
        <w:t>
      5) тұрғын үй жәрдемақысын тағайындау жөніндегі уәкілетті орган – қаланың жергілікті атқарушы органы (бұдан әрі - уәкілетті орган);</w:t>
      </w:r>
      <w:r>
        <w:br/>
      </w:r>
      <w:r>
        <w:rPr>
          <w:rFonts w:ascii="Times New Roman"/>
          <w:b w:val="false"/>
          <w:i w:val="false"/>
          <w:color w:val="000000"/>
          <w:sz w:val="28"/>
        </w:rPr>
        <w:t>
</w:t>
      </w:r>
      <w:r>
        <w:rPr>
          <w:rFonts w:ascii="Times New Roman"/>
          <w:b w:val="false"/>
          <w:i w:val="false"/>
          <w:color w:val="000000"/>
          <w:sz w:val="28"/>
        </w:rPr>
        <w:t>      6) жәрдемақыны беру жөнiндегi уәкілеттi ұйым - екiншi деңгейдегi банктер немесе банктiк операциялардың жекелеген түрлерiн жүзеге асыруға Қазақстан Республикасы Ұлттық Банкiнiң лицензиясы бар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Тұрғын үй жәрдемақысы тұрғылықты мекен-жайда тұрақты тұратын адамдарға мынандай жағдайда,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қызметті тұтыну мен тұрғын үйді ұстауға, сонымен қатар қалалық телекоммуникация желілерінің абоненттеріне телефон үшін абоненттік ақы тарифтерінің арттырылуына шыққан шығындар мөлшерлері болса ғана беріледі. Тұрғын үйді күтіп ұстауға және тұтынған коммуналдық қызметтер төлеміне шыққан шығындар шегіндегі үлесі 10% мөлшерінде отбасының жиынтық табысымен белгіленеді.</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2008.01.23 </w:t>
      </w:r>
      <w:r>
        <w:rPr>
          <w:rFonts w:ascii="Times New Roman"/>
          <w:b w:val="false"/>
          <w:i w:val="false"/>
          <w:color w:val="000000"/>
          <w:sz w:val="28"/>
        </w:rPr>
        <w:t>N 52</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2008.07.01 </w:t>
      </w:r>
      <w:r>
        <w:rPr>
          <w:rFonts w:ascii="Times New Roman"/>
          <w:b w:val="false"/>
          <w:i w:val="false"/>
          <w:color w:val="000000"/>
          <w:sz w:val="28"/>
        </w:rPr>
        <w:t>N 121</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2009.07.24 </w:t>
      </w:r>
      <w:r>
        <w:rPr>
          <w:rFonts w:ascii="Times New Roman"/>
          <w:b w:val="false"/>
          <w:i w:val="false"/>
          <w:color w:val="000000"/>
          <w:sz w:val="28"/>
        </w:rPr>
        <w:t>N 232</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Көрсетілетін тұрғын үй жәрдемақысының мөлшерін анықтау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Тұрғын үй жәрдемақысы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w:t>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 көп бөлмелі пәтерлерде тұратын жалғызілікті азаматтар үшін - 30 шаршы метр;</w:t>
      </w:r>
      <w:r>
        <w:br/>
      </w:r>
      <w:r>
        <w:rPr>
          <w:rFonts w:ascii="Times New Roman"/>
          <w:b w:val="false"/>
          <w:i w:val="false"/>
          <w:color w:val="000000"/>
          <w:sz w:val="28"/>
        </w:rPr>
        <w:t>
</w:t>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қатты отын:</w:t>
      </w:r>
      <w:r>
        <w:br/>
      </w:r>
      <w:r>
        <w:rPr>
          <w:rFonts w:ascii="Times New Roman"/>
          <w:b w:val="false"/>
          <w:i w:val="false"/>
          <w:color w:val="000000"/>
          <w:sz w:val="28"/>
        </w:rPr>
        <w:t>
      1 шаршы метр алаңды жылытуға – 1-2 қабатта салынған үйлер үшін 346 килограмм, 3-4 қабатта салынған үйлер үшін 225 килограмм, 5 қабатты салынған үйлерге 134 килограмм (жылу беру мерзімін 7 айға есептегенде), үйге 10 тонна көмірден артық болмауы тиіс.</w:t>
      </w:r>
      <w:r>
        <w:br/>
      </w:r>
      <w:r>
        <w:rPr>
          <w:rFonts w:ascii="Times New Roman"/>
          <w:b w:val="false"/>
          <w:i w:val="false"/>
          <w:color w:val="000000"/>
          <w:sz w:val="28"/>
        </w:rPr>
        <w:t>
      Тұрғын үй жәрдемақысын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r>
        <w:br/>
      </w:r>
      <w:r>
        <w:rPr>
          <w:rFonts w:ascii="Times New Roman"/>
          <w:b w:val="false"/>
          <w:i w:val="false"/>
          <w:color w:val="000000"/>
          <w:sz w:val="28"/>
        </w:rPr>
        <w:t>
      отбасына электр қуатын тұтыну:</w:t>
      </w:r>
      <w:r>
        <w:br/>
      </w:r>
      <w:r>
        <w:rPr>
          <w:rFonts w:ascii="Times New Roman"/>
          <w:b w:val="false"/>
          <w:i w:val="false"/>
          <w:color w:val="000000"/>
          <w:sz w:val="28"/>
        </w:rPr>
        <w:t>
      газ плитасы бар үйлерде - 150 киловатт;</w:t>
      </w:r>
      <w:r>
        <w:br/>
      </w:r>
      <w:r>
        <w:rPr>
          <w:rFonts w:ascii="Times New Roman"/>
          <w:b w:val="false"/>
          <w:i w:val="false"/>
          <w:color w:val="000000"/>
          <w:sz w:val="28"/>
        </w:rPr>
        <w:t>
      электр плитасы бар үйлерде – 250 киловатт.</w:t>
      </w:r>
      <w:r>
        <w:br/>
      </w:r>
      <w:r>
        <w:rPr>
          <w:rFonts w:ascii="Times New Roman"/>
          <w:b w:val="false"/>
          <w:i w:val="false"/>
          <w:color w:val="000000"/>
          <w:sz w:val="28"/>
        </w:rPr>
        <w:t>
      3) cуық суды, канализацияны, жылуды, ыстық суды (жылу беру мерзімін 7 айға есептегенде), қоқыс төккішті, эксплуатациялық шығындарды тұтыну нормалары (пәтер меншіктерінің кооперативі, өзін-өзі басқару комитеті, үй комитеттері және әрі қарай) басқару үлгісіне байланыссыз тарифтерді бекітетін органдармен белгіленеді.</w:t>
      </w:r>
      <w:r>
        <w:br/>
      </w:r>
      <w:r>
        <w:rPr>
          <w:rFonts w:ascii="Times New Roman"/>
          <w:b w:val="false"/>
          <w:i w:val="false"/>
          <w:color w:val="000000"/>
          <w:sz w:val="28"/>
        </w:rPr>
        <w:t>
</w:t>
      </w:r>
      <w:r>
        <w:rPr>
          <w:rFonts w:ascii="Times New Roman"/>
          <w:b w:val="false"/>
          <w:i w:val="false"/>
          <w:color w:val="000000"/>
          <w:sz w:val="28"/>
        </w:rPr>
        <w:t>
      4. Тұрғын үй төлемі мен коммуналдық қызметке белгіленген мөлшерден жоғары тұтыну жалпы негізде жүргізіледі.</w:t>
      </w:r>
      <w:r>
        <w:br/>
      </w:r>
      <w:r>
        <w:rPr>
          <w:rFonts w:ascii="Times New Roman"/>
          <w:b w:val="false"/>
          <w:i w:val="false"/>
          <w:color w:val="000000"/>
          <w:sz w:val="28"/>
        </w:rPr>
        <w:t>
</w:t>
      </w:r>
      <w:r>
        <w:rPr>
          <w:rFonts w:ascii="Times New Roman"/>
          <w:b w:val="false"/>
          <w:i w:val="false"/>
          <w:color w:val="000000"/>
          <w:sz w:val="28"/>
        </w:rPr>
        <w:t>
      5.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Қазақстан Республикасы Үкіметімен белгіленген тәртіпте тұрғын үй жәрдемақысы механизімі арқылы жүргізіледі.</w:t>
      </w:r>
      <w:r>
        <w:br/>
      </w:r>
      <w:r>
        <w:rPr>
          <w:rFonts w:ascii="Times New Roman"/>
          <w:b w:val="false"/>
          <w:i w:val="false"/>
          <w:color w:val="000000"/>
          <w:sz w:val="28"/>
        </w:rPr>
        <w:t>
      5-1. Тұрғын үйді күрделі жөндеуден өткізудің жекелеген түрдері бойынша өтемақы тұрғын үй жәрдемақысын есептеу кезінде тұрғын үйдің бір пәтеріне тең мөлшерінде есептелінеді.</w:t>
      </w:r>
      <w:r>
        <w:br/>
      </w:r>
      <w:r>
        <w:rPr>
          <w:rFonts w:ascii="Times New Roman"/>
          <w:b w:val="false"/>
          <w:i w:val="false"/>
          <w:color w:val="000000"/>
          <w:sz w:val="28"/>
        </w:rPr>
        <w:t>
</w:t>
      </w:r>
      <w:r>
        <w:rPr>
          <w:rFonts w:ascii="Times New Roman"/>
          <w:b w:val="false"/>
          <w:i/>
          <w:color w:val="800000"/>
          <w:sz w:val="28"/>
        </w:rPr>
        <w:t xml:space="preserve">      Ескерту. Қағида 5-1-тармақпен толықтырылды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жәрдемақысын тағайындау және төлеу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6. Тұрғын үй жәрдемақысы осы елді мекенде тұрақты тұратын және үй иелері немесе пайдаланушысы болып табылатын (жалға алушы, жалдаушы)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7. Жеке меншігінде бірнеше үйі бар (пәтер, үй) немесе тұрғын үйлерін жалға беретін (жалдайтын) немесе жалдайтын отбасылары тұрғын үй жәрдемақысын алуға құқықтарын жоғалтады.</w:t>
      </w:r>
      <w:r>
        <w:br/>
      </w:r>
      <w:r>
        <w:rPr>
          <w:rFonts w:ascii="Times New Roman"/>
          <w:b w:val="false"/>
          <w:i w:val="false"/>
          <w:color w:val="000000"/>
          <w:sz w:val="28"/>
        </w:rPr>
        <w:t>
</w:t>
      </w:r>
      <w:r>
        <w:rPr>
          <w:rFonts w:ascii="Times New Roman"/>
          <w:b w:val="false"/>
          <w:i w:val="false"/>
          <w:color w:val="000000"/>
          <w:sz w:val="28"/>
        </w:rPr>
        <w:t>
      8. Егер де күтімді қажет етеді деп танылған он сегіз жастан асқан азаматтарға және мүгедектерге күтім жасайтын, 7 жасқа дейінгі баланы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адамдардың тұрғын үй жәрдемақысын алуға құқықтары жоқ.</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Қарағанды облысы Сәтбаев қалалық мәслихатының 2008.07.01 </w:t>
      </w:r>
      <w:r>
        <w:rPr>
          <w:rFonts w:ascii="Times New Roman"/>
          <w:b w:val="false"/>
          <w:i w:val="false"/>
          <w:color w:val="000000"/>
          <w:sz w:val="28"/>
        </w:rPr>
        <w:t>N 121</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9. Даулы немесе сәйкес келмейтін жағдайлар болған кезде тұрғын үй жәрдемақысы туралы мәселені шешу үшін уәкілетті орган жанындағы арнайы комиссияның қарауына енгізіледі. Комиссия шешімімен келіспеген жағдайда жәрдемақыға үміткер тұлға оны сот арқылы шешіп алуға құқығы бар.</w:t>
      </w:r>
      <w:r>
        <w:br/>
      </w:r>
      <w:r>
        <w:rPr>
          <w:rFonts w:ascii="Times New Roman"/>
          <w:b w:val="false"/>
          <w:i w:val="false"/>
          <w:color w:val="000000"/>
          <w:sz w:val="28"/>
        </w:rPr>
        <w:t>
</w:t>
      </w:r>
      <w:r>
        <w:rPr>
          <w:rFonts w:ascii="Times New Roman"/>
          <w:b w:val="false"/>
          <w:i w:val="false"/>
          <w:color w:val="000000"/>
          <w:sz w:val="28"/>
        </w:rPr>
        <w:t>
      10. Тұрғын үй жәрдемақысының мөлшері тұрғын үйді ұстауға, коммуналдық қызметтер және қалалық телекоммуникация желілерінің абоненттеріне телефон үшін абоненттік ақы тарифтерінің арттырылуына нақты төлемақыны аудару сомасынан артуы тиіс емес.</w:t>
      </w:r>
      <w:r>
        <w:br/>
      </w:r>
      <w:r>
        <w:rPr>
          <w:rFonts w:ascii="Times New Roman"/>
          <w:b w:val="false"/>
          <w:i w:val="false"/>
          <w:color w:val="000000"/>
          <w:sz w:val="28"/>
        </w:rPr>
        <w:t>
</w:t>
      </w:r>
      <w:r>
        <w:rPr>
          <w:rFonts w:ascii="Times New Roman"/>
          <w:b w:val="false"/>
          <w:i w:val="false"/>
          <w:color w:val="000000"/>
          <w:sz w:val="28"/>
        </w:rPr>
        <w:t>
      11. Тұрғын үй жәрдемақысы қолма-қол ақысыз беріледі. Қолма-қол ақысыз төлемнің үлгісі – бұл тұрғын үй жәрдемақысының тең сомасына тұрғын үй және коммуналдық қызметтерді ұстауға төлемді азайтады. Тұрғын үй жәрдемақысының сомасы комммуналдық қызметтерді жеткізушіге аударылады.</w:t>
      </w:r>
      <w:r>
        <w:br/>
      </w:r>
      <w:r>
        <w:rPr>
          <w:rFonts w:ascii="Times New Roman"/>
          <w:b w:val="false"/>
          <w:i w:val="false"/>
          <w:color w:val="000000"/>
          <w:sz w:val="28"/>
        </w:rPr>
        <w:t>
</w:t>
      </w:r>
      <w:r>
        <w:rPr>
          <w:rFonts w:ascii="Times New Roman"/>
          <w:b w:val="false"/>
          <w:i w:val="false"/>
          <w:color w:val="000000"/>
          <w:sz w:val="28"/>
        </w:rPr>
        <w:t>
      12. Тұрғын үй жәрдемақысы төлемдерін қаржыландыру бюджет қаражаты есебінен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жәрдемақысын беру мерзімдері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13. Тұрғын үй жәрдемақысы тоқсан сайын отбасы құрамы және табыстары туралы мәліметтерді бере отырып, өтініш берілген айдан бастап барлық қажетті құжаттармен он екі айға тағайындалады. Тұрғын үй жәрдемақысын алушылардың қайта тіркелуі құжаттарды алғаш рет тапсырған рәсіміне сәйкес болады.</w:t>
      </w:r>
      <w:r>
        <w:br/>
      </w:r>
      <w:r>
        <w:rPr>
          <w:rFonts w:ascii="Times New Roman"/>
          <w:b w:val="false"/>
          <w:i w:val="false"/>
          <w:color w:val="000000"/>
          <w:sz w:val="28"/>
        </w:rPr>
        <w:t>
</w:t>
      </w:r>
      <w:r>
        <w:rPr>
          <w:rFonts w:ascii="Times New Roman"/>
          <w:b w:val="false"/>
          <w:i/>
          <w:color w:val="800000"/>
          <w:sz w:val="28"/>
        </w:rPr>
        <w:t xml:space="preserve">      Ескерту. 13-тармаққа өзгерту енгізілді - Қарағанды облысы Сәтбаев қалалық мәслихатының 2008.07.01 </w:t>
      </w:r>
      <w:r>
        <w:rPr>
          <w:rFonts w:ascii="Times New Roman"/>
          <w:b w:val="false"/>
          <w:i w:val="false"/>
          <w:color w:val="000000"/>
          <w:sz w:val="28"/>
        </w:rPr>
        <w:t>N 121</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14. Тұрғын үй жәрдемақсын алушылар 15 күннің ішінде тұрғын үй жәрдемақысын алу құқығына және мөлшеріне әсер ететін жағдайлар жөнінде уәкілетті органдарға хабарлауы керек.</w:t>
      </w:r>
      <w:r>
        <w:br/>
      </w:r>
      <w:r>
        <w:rPr>
          <w:rFonts w:ascii="Times New Roman"/>
          <w:b w:val="false"/>
          <w:i w:val="false"/>
          <w:color w:val="000000"/>
          <w:sz w:val="28"/>
        </w:rPr>
        <w:t>
      Өтемақыны заңсыз немесе асыра төленуіне әкеліп соқтырған жалған мәліметтер берілгені үшін үй иесі (жалға алушы, жалдаушы) алты ай көлемінде жәрдемақыны алу құқығынан айырылады, ал заңсыз алынған тұрғын үй жәрдемақы сомалары заңнамаларда бекітілген тәртіпте қайтарылуға жатады.</w:t>
      </w:r>
      <w:r>
        <w:br/>
      </w:r>
      <w:r>
        <w:rPr>
          <w:rFonts w:ascii="Times New Roman"/>
          <w:b w:val="false"/>
          <w:i w:val="false"/>
          <w:color w:val="000000"/>
          <w:sz w:val="28"/>
        </w:rPr>
        <w:t>
</w:t>
      </w:r>
      <w:r>
        <w:rPr>
          <w:rFonts w:ascii="Times New Roman"/>
          <w:b w:val="false"/>
          <w:i w:val="false"/>
          <w:color w:val="000000"/>
          <w:sz w:val="28"/>
        </w:rPr>
        <w:t>
      15.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16. Жәрдемақыға құқықтылығын анықтау кезде басқа қалаларда уақытша тұратыны тиісті құжаттармен дәлелденген адамдар есепке алынбайды.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жәрдемақысын тағайындау туралы өтініш беру және есептеу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17. Тұрғын үй жәрдемақысын тағайындау үшін өтініш беруші тұрғылықты жері бойынша уәкілетті органға келесі құжаттармен өтініш береді:</w:t>
      </w:r>
      <w:r>
        <w:br/>
      </w:r>
      <w:r>
        <w:rPr>
          <w:rFonts w:ascii="Times New Roman"/>
          <w:b w:val="false"/>
          <w:i w:val="false"/>
          <w:color w:val="000000"/>
          <w:sz w:val="28"/>
        </w:rPr>
        <w:t>
      1) тұрғын үй жәрдемақысын тағайындау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тұрғын үйге құқығын анықтайтын құжаттардың көшірмесі (ордер, тұрғын үйді жекешелендіргені туралы келісім-шарт,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w:t>
      </w:r>
      <w:r>
        <w:br/>
      </w:r>
      <w:r>
        <w:rPr>
          <w:rFonts w:ascii="Times New Roman"/>
          <w:b w:val="false"/>
          <w:i w:val="false"/>
          <w:color w:val="000000"/>
          <w:sz w:val="28"/>
        </w:rPr>
        <w:t>
      4) отбасы құрамын (азаматтарды тіркеу кітабы, пәтердің карточкасы, үй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(неке туралы немесе некені бұзу туралы куәлік, жалғызбасты 65 жастан асқан адамдарды қоспағанда) көшірмесі;</w:t>
      </w:r>
      <w:r>
        <w:br/>
      </w:r>
      <w:r>
        <w:rPr>
          <w:rFonts w:ascii="Times New Roman"/>
          <w:b w:val="false"/>
          <w:i w:val="false"/>
          <w:color w:val="000000"/>
          <w:sz w:val="28"/>
        </w:rPr>
        <w:t>
      6) отбасы мүшелерінің қызмет түрі жөніндегі мәлімет (еңбек кітапшасының көшірмесі, жұмыс орнынан анықтама және басқалар);</w:t>
      </w:r>
      <w:r>
        <w:br/>
      </w:r>
      <w:r>
        <w:rPr>
          <w:rFonts w:ascii="Times New Roman"/>
          <w:b w:val="false"/>
          <w:i w:val="false"/>
          <w:color w:val="000000"/>
          <w:sz w:val="28"/>
        </w:rPr>
        <w:t>
      7) тұрғын үйді ұстауға, коммуналдық қызметтерге төлеу жөніндегі шығындар туралы мәліметтер (түбіртек);</w:t>
      </w:r>
      <w:r>
        <w:br/>
      </w:r>
      <w:r>
        <w:rPr>
          <w:rFonts w:ascii="Times New Roman"/>
          <w:b w:val="false"/>
          <w:i w:val="false"/>
          <w:color w:val="000000"/>
          <w:sz w:val="28"/>
        </w:rPr>
        <w:t>
      8) өтініш берушінің қалалық телекоммуникациялар желісінің абоненті екендігін анықтайтын (келісім шарт немесе телекоммуникация қызметтер есебінің түбіртегі) құжаттың көшірмесі;</w:t>
      </w:r>
      <w:r>
        <w:br/>
      </w:r>
      <w:r>
        <w:rPr>
          <w:rFonts w:ascii="Times New Roman"/>
          <w:b w:val="false"/>
          <w:i w:val="false"/>
          <w:color w:val="000000"/>
          <w:sz w:val="28"/>
        </w:rPr>
        <w:t>
      9) отбасы мүшелерінің табысы жөніндегі мәлімет;</w:t>
      </w:r>
      <w:r>
        <w:br/>
      </w:r>
      <w:r>
        <w:rPr>
          <w:rFonts w:ascii="Times New Roman"/>
          <w:b w:val="false"/>
          <w:i w:val="false"/>
          <w:color w:val="000000"/>
          <w:sz w:val="28"/>
        </w:rPr>
        <w:t>
      10) жұмыссыздар тұрғылықты жері бойынша жұмыспен қамту мәселесі жөніндегі уәкілетті органның анықтамасын тапсырады.</w:t>
      </w:r>
      <w:r>
        <w:br/>
      </w:r>
      <w:r>
        <w:rPr>
          <w:rFonts w:ascii="Times New Roman"/>
          <w:b w:val="false"/>
          <w:i w:val="false"/>
          <w:color w:val="000000"/>
          <w:sz w:val="28"/>
        </w:rPr>
        <w:t>
</w:t>
      </w:r>
      <w:r>
        <w:rPr>
          <w:rFonts w:ascii="Times New Roman"/>
          <w:b w:val="false"/>
          <w:i w:val="false"/>
          <w:color w:val="000000"/>
          <w:sz w:val="28"/>
        </w:rPr>
        <w:t>
      18. Құжаттың түпнұсқасымен және көшірмесі салыстырып тексеру үшін тапсырылады, одан соң түпнұсқа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19. Қажет болған жағдайда уәкілетті орган тұрғын үй жәрдемақысын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20. Тапсырылған құжаттарды қарау нәтижесінде отбасына тұрғын үй жәрдемақысын беру жөнінде келісім шарт жасалады. Келісім шарт екі данада жасалып, оның біреуі тұрғын үй жәрдемақысын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w:t>
      </w:r>
      <w:r>
        <w:br/>
      </w:r>
      <w:r>
        <w:rPr>
          <w:rFonts w:ascii="Times New Roman"/>
          <w:b w:val="false"/>
          <w:i w:val="false"/>
          <w:color w:val="000000"/>
          <w:sz w:val="28"/>
        </w:rPr>
        <w:t>
</w:t>
      </w:r>
      <w:r>
        <w:rPr>
          <w:rFonts w:ascii="Times New Roman"/>
          <w:b w:val="false"/>
          <w:i w:val="false"/>
          <w:color w:val="000000"/>
          <w:sz w:val="28"/>
        </w:rPr>
        <w:t>
      21. Мәліметтердің шындығына сенімсіздік туған жағдайда уәкілетті орган сұраныс жасауға құқылы, ал заңды тұлға мен жеке тұлғалар тұрғын үй жәрдемақысын алуға үміткер адамның табысы туралы мәлімет беруге тиісті.</w:t>
      </w:r>
      <w:r>
        <w:br/>
      </w:r>
      <w:r>
        <w:rPr>
          <w:rFonts w:ascii="Times New Roman"/>
          <w:b w:val="false"/>
          <w:i w:val="false"/>
          <w:color w:val="000000"/>
          <w:sz w:val="28"/>
        </w:rPr>
        <w:t>
</w:t>
      </w:r>
      <w:r>
        <w:rPr>
          <w:rFonts w:ascii="Times New Roman"/>
          <w:b w:val="false"/>
          <w:i w:val="false"/>
          <w:color w:val="000000"/>
          <w:sz w:val="28"/>
        </w:rPr>
        <w:t>
      22. Жәрдемақы мөлшері норма шегінде тұрғын үйді ұстауға және коммуналдық қызметті пайдалануға тұрғын үй жәрдемақысын алушының нақты төлемі, қалалық телекоммуникация желісінің абоненттеріне телефон үшін абоненттік ақы тарифтерінің арттырылуына төлем мен тұрғын үй жәрдемақысын алуға үміткер отбасылардың шығындар деңгейінің айырмасы ретінде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Жиынтық табысты есептеу тәртiбi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Тұрғын үй жәрдемақысын алуға үмiткер отбасының жиынтық табысын (бұдан әрi – жиынтық табыс) тұрғын үй жәрдемақысын тағайындауды жүзеге асыратын уәкiлеттi орган есептейдi (бұдан әрi – уәкiлеттi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w:t>
      </w: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Отбасының жиынтық табысын есептеу кезінде тұрғын үй жәрдемақысына өтініш берген тоқсанның алдындағы тоқсандағы (бұдан әрi - есептi кезең) Қазақстан Републикасында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Бір тоқсаннан астам уақытқа төленуге тиесілі табыс бiр мезгілде алынған кезде (оның iшiнде жалақы, алимент, зейнетақы, жәрдемақылар және тағы басқалар бойынша берешектер) жиынтық табысқа есептiк кезеңде алынған табыстың барлық сомасы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Шетелдiк валютада алынған табыс Қазақстан Республикасының бухгалтерлiк есепке алу және қаржылық есеп беру туралы заңнамасында және бухгалтерлiк есеп стандарттарында белгiленген тәртiппен валюта айырбастаудың нарықтық бағамы бойынша ұлттық валютаға қайта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Орташа жан басына шаққандағы табыс отбасының тоқсан ішіндегі жиынтық табысын отбасы мүшелерінің санына және 3 айға бөлу жолымен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Отбасының жиынтық табысын есептеу кезiнде есепке алынатын табыс түрлерi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Отбасының жиынтық табысын есептеу кезiнде Қазақстан Республикасында және одан тыс жерлерде есептi кезеңде алынған табыстың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w:t>
      </w:r>
      <w:r>
        <w:rPr>
          <w:rFonts w:ascii="Times New Roman"/>
          <w:b w:val="false"/>
          <w:i w:val="false"/>
          <w:color w:val="000000"/>
          <w:sz w:val="28"/>
        </w:rPr>
        <w:t>      5) өзге де табыстар.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жәрдемақысы;</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6) отбасы мүшелерінің бipeуi осы отбасында тұрмайтын адамдарға төлейтiн алимент;</w:t>
      </w:r>
      <w:r>
        <w:br/>
      </w:r>
      <w:r>
        <w:rPr>
          <w:rFonts w:ascii="Times New Roman"/>
          <w:b w:val="false"/>
          <w:i w:val="false"/>
          <w:color w:val="000000"/>
          <w:sz w:val="28"/>
        </w:rPr>
        <w:t>
</w:t>
      </w:r>
      <w:r>
        <w:rPr>
          <w:rFonts w:ascii="Times New Roman"/>
          <w:b w:val="false"/>
          <w:i w:val="false"/>
          <w:color w:val="000000"/>
          <w:sz w:val="28"/>
        </w:rPr>
        <w:t>      7) азаматтардың тегiн немесе жеңiлдiкпен протездеуге бару жолына ақы төлеу;</w:t>
      </w:r>
      <w:r>
        <w:br/>
      </w:r>
      <w:r>
        <w:rPr>
          <w:rFonts w:ascii="Times New Roman"/>
          <w:b w:val="false"/>
          <w:i w:val="false"/>
          <w:color w:val="000000"/>
          <w:sz w:val="28"/>
        </w:rPr>
        <w:t>
</w:t>
      </w:r>
      <w:r>
        <w:rPr>
          <w:rFonts w:ascii="Times New Roman"/>
          <w:b w:val="false"/>
          <w:i w:val="false"/>
          <w:color w:val="000000"/>
          <w:sz w:val="28"/>
        </w:rPr>
        <w:t>      8) протездеу уақытында азаматтарды ұстау;</w:t>
      </w:r>
      <w:r>
        <w:br/>
      </w:r>
      <w:r>
        <w:rPr>
          <w:rFonts w:ascii="Times New Roman"/>
          <w:b w:val="false"/>
          <w:i w:val="false"/>
          <w:color w:val="000000"/>
          <w:sz w:val="28"/>
        </w:rPr>
        <w:t>
</w:t>
      </w:r>
      <w:r>
        <w:rPr>
          <w:rFonts w:ascii="Times New Roman"/>
          <w:b w:val="false"/>
          <w:i w:val="false"/>
          <w:color w:val="000000"/>
          <w:sz w:val="28"/>
        </w:rPr>
        <w:t>      9) азаматтардың елдi мекеннен тыс жерлерге емделуге тегiн немесе жеңілдiкпен жол жүру құны;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сәйкес:</w:t>
      </w:r>
      <w:r>
        <w:br/>
      </w:r>
      <w:r>
        <w:rPr>
          <w:rFonts w:ascii="Times New Roman"/>
          <w:b w:val="false"/>
          <w:i w:val="false"/>
          <w:color w:val="000000"/>
          <w:sz w:val="28"/>
        </w:rPr>
        <w:t>
</w:t>
      </w:r>
      <w:r>
        <w:rPr>
          <w:rFonts w:ascii="Times New Roman"/>
          <w:b w:val="false"/>
          <w:i w:val="false"/>
          <w:color w:val="000000"/>
          <w:sz w:val="28"/>
        </w:rPr>
        <w:t>      дәрілiк препараттар;</w:t>
      </w:r>
      <w:r>
        <w:br/>
      </w:r>
      <w:r>
        <w:rPr>
          <w:rFonts w:ascii="Times New Roman"/>
          <w:b w:val="false"/>
          <w:i w:val="false"/>
          <w:color w:val="000000"/>
          <w:sz w:val="28"/>
        </w:rPr>
        <w:t>
</w:t>
      </w:r>
      <w:r>
        <w:rPr>
          <w:rFonts w:ascii="Times New Roman"/>
          <w:b w:val="false"/>
          <w:i w:val="false"/>
          <w:color w:val="000000"/>
          <w:sz w:val="28"/>
        </w:rPr>
        <w:t>      санаторийлiк-курорттық емдеу;</w:t>
      </w:r>
      <w:r>
        <w:br/>
      </w:r>
      <w:r>
        <w:rPr>
          <w:rFonts w:ascii="Times New Roman"/>
          <w:b w:val="false"/>
          <w:i w:val="false"/>
          <w:color w:val="000000"/>
          <w:sz w:val="28"/>
        </w:rPr>
        <w:t>
</w:t>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w:t>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w:t>
      </w:r>
      <w:r>
        <w:rPr>
          <w:rFonts w:ascii="Times New Roman"/>
          <w:b w:val="false"/>
          <w:i w:val="false"/>
          <w:color w:val="000000"/>
          <w:sz w:val="28"/>
        </w:rPr>
        <w:t>      бiлiм алу кезеңiнде оқушыларды тегiн тамақтандыру түрiнде көрсетiлген заттай көмек түрлерi;</w:t>
      </w:r>
      <w:r>
        <w:br/>
      </w:r>
      <w:r>
        <w:rPr>
          <w:rFonts w:ascii="Times New Roman"/>
          <w:b w:val="false"/>
          <w:i w:val="false"/>
          <w:color w:val="000000"/>
          <w:sz w:val="28"/>
        </w:rPr>
        <w:t>
</w:t>
      </w:r>
      <w:r>
        <w:rPr>
          <w:rFonts w:ascii="Times New Roman"/>
          <w:b w:val="false"/>
          <w:i w:val="false"/>
          <w:color w:val="000000"/>
          <w:sz w:val="28"/>
        </w:rPr>
        <w:t>      11) ақшалай және заттай түрдегі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12) төтенше жағдайлар салдарынан олардың денсаулығына және мүлкiне келтірілген зиянды өтеу мақсатында отбасына көрсетiлген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Жиынтық табысты есептеу кезiнде есепке алынатын еңбекақы, әлеуметтiк төлемдер түрінде алынған табыстар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Жиынтық табысты есептеу кезiнде отбасының мынадай (осы Қағиданың 31-тармағында көрсетiлгендерден басқа) түрде алынған табысы есепке алынады:</w:t>
      </w:r>
      <w:r>
        <w:br/>
      </w:r>
      <w:r>
        <w:rPr>
          <w:rFonts w:ascii="Times New Roman"/>
          <w:b w:val="false"/>
          <w:i w:val="false"/>
          <w:color w:val="000000"/>
          <w:sz w:val="28"/>
        </w:rPr>
        <w:t>
</w:t>
      </w:r>
      <w:r>
        <w:rPr>
          <w:rFonts w:ascii="Times New Roman"/>
          <w:b w:val="false"/>
          <w:i w:val="false"/>
          <w:color w:val="000000"/>
          <w:sz w:val="28"/>
        </w:rPr>
        <w:t>      1) жұмыс берушi еңбекақы ретiнде есептеген, атап айтқанда:</w:t>
      </w:r>
      <w:r>
        <w:br/>
      </w:r>
      <w:r>
        <w:rPr>
          <w:rFonts w:ascii="Times New Roman"/>
          <w:b w:val="false"/>
          <w:i w:val="false"/>
          <w:color w:val="000000"/>
          <w:sz w:val="28"/>
        </w:rPr>
        <w:t>
</w:t>
      </w:r>
      <w:r>
        <w:rPr>
          <w:rFonts w:ascii="Times New Roman"/>
          <w:b w:val="false"/>
          <w:i w:val="false"/>
          <w:color w:val="000000"/>
          <w:sz w:val="28"/>
        </w:rPr>
        <w:t>      жалақының барлық түрлерi, оның iшiнде кесiмдi, мерзiмдi, сондай-ақ ақшалай және заттай нысандағы сыйақылар,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r>
        <w:br/>
      </w:r>
      <w:r>
        <w:rPr>
          <w:rFonts w:ascii="Times New Roman"/>
          <w:b w:val="false"/>
          <w:i w:val="false"/>
          <w:color w:val="000000"/>
          <w:sz w:val="28"/>
        </w:rPr>
        <w:t>
</w:t>
      </w: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r>
        <w:br/>
      </w:r>
      <w:r>
        <w:rPr>
          <w:rFonts w:ascii="Times New Roman"/>
          <w:b w:val="false"/>
          <w:i w:val="false"/>
          <w:color w:val="000000"/>
          <w:sz w:val="28"/>
        </w:rPr>
        <w:t>
</w:t>
      </w: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r>
        <w:br/>
      </w:r>
      <w:r>
        <w:rPr>
          <w:rFonts w:ascii="Times New Roman"/>
          <w:b w:val="false"/>
          <w:i w:val="false"/>
          <w:color w:val="000000"/>
          <w:sz w:val="28"/>
        </w:rPr>
        <w:t>
</w:t>
      </w:r>
      <w:r>
        <w:rPr>
          <w:rFonts w:ascii="Times New Roman"/>
          <w:b w:val="false"/>
          <w:i w:val="false"/>
          <w:color w:val="000000"/>
          <w:sz w:val="28"/>
        </w:rPr>
        <w:t>      уақытша, маусымдық және қоғамдық жұмыстарды орындау кезеңiндегi жалақы;</w:t>
      </w:r>
      <w:r>
        <w:br/>
      </w:r>
      <w:r>
        <w:rPr>
          <w:rFonts w:ascii="Times New Roman"/>
          <w:b w:val="false"/>
          <w:i w:val="false"/>
          <w:color w:val="000000"/>
          <w:sz w:val="28"/>
        </w:rPr>
        <w:t>
</w:t>
      </w: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w:t>
      </w: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r>
        <w:br/>
      </w:r>
      <w:r>
        <w:rPr>
          <w:rFonts w:ascii="Times New Roman"/>
          <w:b w:val="false"/>
          <w:i w:val="false"/>
          <w:color w:val="000000"/>
          <w:sz w:val="28"/>
        </w:rPr>
        <w:t>
</w:t>
      </w: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 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r>
        <w:br/>
      </w:r>
      <w:r>
        <w:rPr>
          <w:rFonts w:ascii="Times New Roman"/>
          <w:b w:val="false"/>
          <w:i w:val="false"/>
          <w:color w:val="000000"/>
          <w:sz w:val="28"/>
        </w:rPr>
        <w:t>
</w:t>
      </w:r>
      <w:r>
        <w:rPr>
          <w:rFonts w:ascii="Times New Roman"/>
          <w:b w:val="false"/>
          <w:i w:val="false"/>
          <w:color w:val="000000"/>
          <w:sz w:val="28"/>
        </w:rPr>
        <w:t>      жалдау бойынша төленетiн еңбекақы;</w:t>
      </w:r>
      <w:r>
        <w:br/>
      </w:r>
      <w:r>
        <w:rPr>
          <w:rFonts w:ascii="Times New Roman"/>
          <w:b w:val="false"/>
          <w:i w:val="false"/>
          <w:color w:val="000000"/>
          <w:sz w:val="28"/>
        </w:rPr>
        <w:t>
</w:t>
      </w:r>
      <w:r>
        <w:rPr>
          <w:rFonts w:ascii="Times New Roman"/>
          <w:b w:val="false"/>
          <w:i w:val="false"/>
          <w:color w:val="000000"/>
          <w:sz w:val="28"/>
        </w:rPr>
        <w:t>      жұмыс берушi төлеген несие сомасы. Көрсетiлген төлемдер несиені өтеудiң белгiленген мерзiмiне бөлiп таратылады;</w:t>
      </w:r>
      <w:r>
        <w:br/>
      </w:r>
      <w:r>
        <w:rPr>
          <w:rFonts w:ascii="Times New Roman"/>
          <w:b w:val="false"/>
          <w:i w:val="false"/>
          <w:color w:val="000000"/>
          <w:sz w:val="28"/>
        </w:rPr>
        <w:t>
</w:t>
      </w:r>
      <w:r>
        <w:rPr>
          <w:rFonts w:ascii="Times New Roman"/>
          <w:b w:val="false"/>
          <w:i w:val="false"/>
          <w:color w:val="000000"/>
          <w:sz w:val="28"/>
        </w:rPr>
        <w:t>      2) әлеуметтiк төлемдер, атап айтқанда: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және өзге де нормативтiк құқықтық кесiмдерiнде белгiленген тәртiппен тағайындалатын зейнетақылардың барлық түрлерi, оларға өтемақы төлемдерi;</w:t>
      </w:r>
      <w:r>
        <w:br/>
      </w:r>
      <w:r>
        <w:rPr>
          <w:rFonts w:ascii="Times New Roman"/>
          <w:b w:val="false"/>
          <w:i w:val="false"/>
          <w:color w:val="000000"/>
          <w:sz w:val="28"/>
        </w:rPr>
        <w:t>
</w:t>
      </w: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r>
        <w:br/>
      </w:r>
      <w:r>
        <w:rPr>
          <w:rFonts w:ascii="Times New Roman"/>
          <w:b w:val="false"/>
          <w:i w:val="false"/>
          <w:color w:val="000000"/>
          <w:sz w:val="28"/>
        </w:rPr>
        <w:t>
</w:t>
      </w:r>
      <w:r>
        <w:rPr>
          <w:rFonts w:ascii="Times New Roman"/>
          <w:b w:val="false"/>
          <w:i w:val="false"/>
          <w:color w:val="000000"/>
          <w:sz w:val="28"/>
        </w:rPr>
        <w:t>      арнаулы мемлекеттiк жәрдемақылар;</w:t>
      </w:r>
      <w:r>
        <w:br/>
      </w:r>
      <w:r>
        <w:rPr>
          <w:rFonts w:ascii="Times New Roman"/>
          <w:b w:val="false"/>
          <w:i w:val="false"/>
          <w:color w:val="000000"/>
          <w:sz w:val="28"/>
        </w:rPr>
        <w:t>
</w:t>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r>
        <w:br/>
      </w:r>
      <w:r>
        <w:rPr>
          <w:rFonts w:ascii="Times New Roman"/>
          <w:b w:val="false"/>
          <w:i w:val="false"/>
          <w:color w:val="000000"/>
          <w:sz w:val="28"/>
        </w:rPr>
        <w:t>
</w:t>
      </w:r>
      <w:r>
        <w:rPr>
          <w:rFonts w:ascii="Times New Roman"/>
          <w:b w:val="false"/>
          <w:i w:val="false"/>
          <w:color w:val="000000"/>
          <w:sz w:val="28"/>
        </w:rPr>
        <w:t>      мемлекеттiк әлеуметтiк сақтандыру қорынан төленетiн әлеуметтiк төлемдер;</w:t>
      </w:r>
      <w:r>
        <w:br/>
      </w:r>
      <w:r>
        <w:rPr>
          <w:rFonts w:ascii="Times New Roman"/>
          <w:b w:val="false"/>
          <w:i w:val="false"/>
          <w:color w:val="000000"/>
          <w:sz w:val="28"/>
        </w:rPr>
        <w:t>
</w:t>
      </w:r>
      <w:r>
        <w:rPr>
          <w:rFonts w:ascii="Times New Roman"/>
          <w:b w:val="false"/>
          <w:i w:val="false"/>
          <w:color w:val="000000"/>
          <w:sz w:val="28"/>
        </w:rPr>
        <w:t>      бала бiр жасқа толғанға дейiн оның күтiмiне берiлетiн мемлекеттiк жәрдемақылар;</w:t>
      </w:r>
      <w:r>
        <w:br/>
      </w:r>
      <w:r>
        <w:rPr>
          <w:rFonts w:ascii="Times New Roman"/>
          <w:b w:val="false"/>
          <w:i w:val="false"/>
          <w:color w:val="000000"/>
          <w:sz w:val="28"/>
        </w:rPr>
        <w:t>
</w:t>
      </w:r>
      <w:r>
        <w:rPr>
          <w:rFonts w:ascii="Times New Roman"/>
          <w:b w:val="false"/>
          <w:i w:val="false"/>
          <w:color w:val="000000"/>
          <w:sz w:val="28"/>
        </w:rPr>
        <w:t>      он сегіз жасқа толғанға дейінгі балаларға арналған мемлекеттік жәрдемақы;</w:t>
      </w:r>
      <w:r>
        <w:br/>
      </w:r>
      <w:r>
        <w:rPr>
          <w:rFonts w:ascii="Times New Roman"/>
          <w:b w:val="false"/>
          <w:i w:val="false"/>
          <w:color w:val="000000"/>
          <w:sz w:val="28"/>
        </w:rPr>
        <w:t>
</w:t>
      </w:r>
      <w:r>
        <w:rPr>
          <w:rFonts w:ascii="Times New Roman"/>
          <w:b w:val="false"/>
          <w:i w:val="false"/>
          <w:color w:val="000000"/>
          <w:sz w:val="28"/>
        </w:rPr>
        <w:t>      үйде тәрбиеленетiн және оқитын мүгедек балаларды материалдық қамсыздандыру;</w:t>
      </w:r>
      <w:r>
        <w:br/>
      </w:r>
      <w:r>
        <w:rPr>
          <w:rFonts w:ascii="Times New Roman"/>
          <w:b w:val="false"/>
          <w:i w:val="false"/>
          <w:color w:val="000000"/>
          <w:sz w:val="28"/>
        </w:rPr>
        <w:t>
</w:t>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r>
        <w:br/>
      </w:r>
      <w:r>
        <w:rPr>
          <w:rFonts w:ascii="Times New Roman"/>
          <w:b w:val="false"/>
          <w:i w:val="false"/>
          <w:color w:val="000000"/>
          <w:sz w:val="28"/>
        </w:rPr>
        <w:t>
</w:t>
      </w:r>
      <w:r>
        <w:rPr>
          <w:rFonts w:ascii="Times New Roman"/>
          <w:b w:val="false"/>
          <w:i w:val="false"/>
          <w:color w:val="000000"/>
          <w:sz w:val="28"/>
        </w:rPr>
        <w:t>      жұмыс берушiнiң қаражаты есебiнен берiлетiн әлеуметтiк қамсыздандыру жөнiндегi жәрдемақылар;</w:t>
      </w:r>
      <w:r>
        <w:br/>
      </w:r>
      <w:r>
        <w:rPr>
          <w:rFonts w:ascii="Times New Roman"/>
          <w:b w:val="false"/>
          <w:i w:val="false"/>
          <w:color w:val="000000"/>
          <w:sz w:val="28"/>
        </w:rPr>
        <w:t>
</w:t>
      </w:r>
      <w:r>
        <w:rPr>
          <w:rFonts w:ascii="Times New Roman"/>
          <w:b w:val="false"/>
          <w:i w:val="false"/>
          <w:color w:val="000000"/>
          <w:sz w:val="28"/>
        </w:rPr>
        <w:t>      1, 2 - 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w:t>
      </w:r>
      <w:r>
        <w:br/>
      </w:r>
      <w:r>
        <w:rPr>
          <w:rFonts w:ascii="Times New Roman"/>
          <w:b w:val="false"/>
          <w:i w:val="false"/>
          <w:color w:val="000000"/>
          <w:sz w:val="28"/>
        </w:rPr>
        <w:t>
</w:t>
      </w:r>
      <w:r>
        <w:rPr>
          <w:rFonts w:ascii="Times New Roman"/>
          <w:b w:val="false"/>
          <w:i w:val="false"/>
          <w:color w:val="000000"/>
          <w:sz w:val="28"/>
        </w:rPr>
        <w:t>      жергiлiктi бюджеттердiң қаражаты есебiнен көрсетiлетiн, қалаiшiлiк қоғамдық көлiкте жүруге берiлетiн материалдық (әлеуметтiк) көмек;</w:t>
      </w:r>
      <w:r>
        <w:br/>
      </w:r>
      <w:r>
        <w:rPr>
          <w:rFonts w:ascii="Times New Roman"/>
          <w:b w:val="false"/>
          <w:i w:val="false"/>
          <w:color w:val="000000"/>
          <w:sz w:val="28"/>
        </w:rPr>
        <w:t>
</w:t>
      </w:r>
      <w:r>
        <w:rPr>
          <w:rFonts w:ascii="Times New Roman"/>
          <w:b w:val="false"/>
          <w:i w:val="false"/>
          <w:color w:val="000000"/>
          <w:sz w:val="28"/>
        </w:rPr>
        <w:t>      заңдарға және өзге де нормативтiк құқықтық кесiмдерге сәйкес берiлетiн, осы Қағиданың 31-тармағының 10) тармақшасында көрсетiлгендерден басқа, заттай көмек түрлерiнiң құны, сондай-ақ осы көмектiң орнына төленетiн сома;</w:t>
      </w:r>
      <w:r>
        <w:br/>
      </w:r>
      <w:r>
        <w:rPr>
          <w:rFonts w:ascii="Times New Roman"/>
          <w:b w:val="false"/>
          <w:i w:val="false"/>
          <w:color w:val="000000"/>
          <w:sz w:val="28"/>
        </w:rPr>
        <w:t>
</w:t>
      </w:r>
      <w:r>
        <w:rPr>
          <w:rFonts w:ascii="Times New Roman"/>
          <w:b w:val="false"/>
          <w:i w:val="false"/>
          <w:color w:val="000000"/>
          <w:sz w:val="28"/>
        </w:rPr>
        <w:t>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w:t>
      </w:r>
      <w:r>
        <w:br/>
      </w:r>
      <w:r>
        <w:rPr>
          <w:rFonts w:ascii="Times New Roman"/>
          <w:b w:val="false"/>
          <w:i w:val="false"/>
          <w:color w:val="000000"/>
          <w:sz w:val="28"/>
        </w:rPr>
        <w:t>
</w:t>
      </w:r>
      <w:r>
        <w:rPr>
          <w:rFonts w:ascii="Times New Roman"/>
          <w:b w:val="false"/>
          <w:i/>
          <w:color w:val="800000"/>
          <w:sz w:val="28"/>
        </w:rPr>
        <w:t xml:space="preserve">      Ескерту. 32-тармаққа өзгерту енгізілді - Қарағанды облысы Сәтбаев қалалық мәслихатының 2008.07.01 </w:t>
      </w:r>
      <w:r>
        <w:rPr>
          <w:rFonts w:ascii="Times New Roman"/>
          <w:b w:val="false"/>
          <w:i w:val="false"/>
          <w:color w:val="000000"/>
          <w:sz w:val="28"/>
        </w:rPr>
        <w:t>N 121</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Еңбекақы, әлеуметтік төлемдер түрінде алынған табыс олардың мөлшерi туралы анықтамалармен расталады.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Жиынтық табысты есептеу кезiнде есепке алынатын кәсіпкерлік және басқа да қызмет түрлерінен алынған табыстар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Жиынтық табысты есептеу кезiнде кәсiпкерлiктен және басқа да қызмет түрлерiнен алынатын табыстар:</w:t>
      </w:r>
      <w:r>
        <w:br/>
      </w:r>
      <w:r>
        <w:rPr>
          <w:rFonts w:ascii="Times New Roman"/>
          <w:b w:val="false"/>
          <w:i w:val="false"/>
          <w:color w:val="000000"/>
          <w:sz w:val="28"/>
        </w:rPr>
        <w:t>
</w:t>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w:t>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w:t>
      </w: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r>
        <w:br/>
      </w:r>
      <w:r>
        <w:rPr>
          <w:rFonts w:ascii="Times New Roman"/>
          <w:b w:val="false"/>
          <w:i w:val="false"/>
          <w:color w:val="000000"/>
          <w:sz w:val="28"/>
        </w:rPr>
        <w:t>
</w:t>
      </w:r>
      <w:r>
        <w:rPr>
          <w:rFonts w:ascii="Times New Roman"/>
          <w:b w:val="false"/>
          <w:i w:val="false"/>
          <w:color w:val="000000"/>
          <w:sz w:val="28"/>
        </w:rPr>
        <w:t>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4) өзiн-өзi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Жекелеген азаматтарда жұмыс iстейтiн адамдар жалақысын шарттың көшiрмесiмен, жалға алушының анықтамасымен немесе өтiнiш негiзiнде растайды.</w:t>
      </w:r>
      <w:r>
        <w:br/>
      </w:r>
      <w:r>
        <w:rPr>
          <w:rFonts w:ascii="Times New Roman"/>
          <w:b w:val="false"/>
          <w:i w:val="false"/>
          <w:color w:val="000000"/>
          <w:sz w:val="28"/>
        </w:rPr>
        <w:t>
</w:t>
      </w:r>
      <w:r>
        <w:rPr>
          <w:rFonts w:ascii="Times New Roman"/>
          <w:b w:val="false"/>
          <w:i w:val="false"/>
          <w:color w:val="000000"/>
          <w:sz w:val="28"/>
        </w:rPr>
        <w:t>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Өзiн-өзi жұмыспен қамтыған халықтың табысы жазбаша өтiнiшпен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w:t>
      </w: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Жиынтық табысты есептеу кезiнде есепке алынатын балаларға және басқа да асырауындағыларға арналған алимент түрiнде алатын табыстар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w:t>
      </w: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Егер төлеушi алимент төлеуден жалтарған жағдайда, жиынтық табысқа алимент есепке алынбай есептеледi (сот атқарушысының анықтамасы болған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Жиынтық табыс алименттерді есепке алмай мына жағдайларда есептеледі:</w:t>
      </w:r>
      <w:r>
        <w:br/>
      </w:r>
      <w:r>
        <w:rPr>
          <w:rFonts w:ascii="Times New Roman"/>
          <w:b w:val="false"/>
          <w:i w:val="false"/>
          <w:color w:val="000000"/>
          <w:sz w:val="28"/>
        </w:rPr>
        <w:t>
</w:t>
      </w:r>
      <w:r>
        <w:rPr>
          <w:rFonts w:ascii="Times New Roman"/>
          <w:b w:val="false"/>
          <w:i w:val="false"/>
          <w:color w:val="000000"/>
          <w:sz w:val="28"/>
        </w:rPr>
        <w:t>      егер төлеуші бас бостандығынан айыру орындарында немесе уақытша ұстау изоляторында болса (түзеу мекемесінен балаларына алимент алмайды деген анықтама берілген жағдайда);</w:t>
      </w:r>
      <w:r>
        <w:br/>
      </w:r>
      <w:r>
        <w:rPr>
          <w:rFonts w:ascii="Times New Roman"/>
          <w:b w:val="false"/>
          <w:i w:val="false"/>
          <w:color w:val="000000"/>
          <w:sz w:val="28"/>
        </w:rPr>
        <w:t>
</w:t>
      </w:r>
      <w:r>
        <w:rPr>
          <w:rFonts w:ascii="Times New Roman"/>
          <w:b w:val="false"/>
          <w:i w:val="false"/>
          <w:color w:val="000000"/>
          <w:sz w:val="28"/>
        </w:rPr>
        <w:t>      туберкулездік, психоневрологиялық диспансерлерде (стационарларда), еңбекпен түзеу профилакториясында емделуде немесе есепте болған болса (анықтамалармен негізделгенде);</w:t>
      </w:r>
      <w:r>
        <w:br/>
      </w:r>
      <w:r>
        <w:rPr>
          <w:rFonts w:ascii="Times New Roman"/>
          <w:b w:val="false"/>
          <w:i w:val="false"/>
          <w:color w:val="000000"/>
          <w:sz w:val="28"/>
        </w:rPr>
        <w:t>
</w:t>
      </w:r>
      <w:r>
        <w:rPr>
          <w:rFonts w:ascii="Times New Roman"/>
          <w:b w:val="false"/>
          <w:i w:val="false"/>
          <w:color w:val="000000"/>
          <w:sz w:val="28"/>
        </w:rPr>
        <w:t>      Қазақстан Республикасымен тиісті келісімі жоқ мемлекетке тұрғылықты тұруға кеткен болса;</w:t>
      </w:r>
      <w:r>
        <w:br/>
      </w:r>
      <w:r>
        <w:rPr>
          <w:rFonts w:ascii="Times New Roman"/>
          <w:b w:val="false"/>
          <w:i w:val="false"/>
          <w:color w:val="000000"/>
          <w:sz w:val="28"/>
        </w:rPr>
        <w:t>
</w:t>
      </w:r>
      <w:r>
        <w:rPr>
          <w:rFonts w:ascii="Times New Roman"/>
          <w:b w:val="false"/>
          <w:i w:val="false"/>
          <w:color w:val="000000"/>
          <w:sz w:val="28"/>
        </w:rPr>
        <w:t>      өкілетті орган анықтамасымен расталған ішкілікке салынған, нашақорлық жолына түсіп, балалары мен басқа да асырауындағыларды күтуден бас тартқан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3 айдан астам кезең үшiн берешек пайда болғанда сот орындаушысының алимент бойынша берешектi айқындау туралы қаулысы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Жиынтық табысты есептеу кезiнде есепке алынатын жеке қосалқы шаруашылықтан алынған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45. Жеке қосалқы шаруашылықтан (үй малын, құс өсіруден, ауыл шаруашылығы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 Жиынтық табыста есепке алынатын жеке қосалқы шаруашылықтан, ауыл шаруашылығы (гүл) өнiмдерiн өсiруден, мал мен құс ұстаудан және өсiруден алынған табыс өтiнiш берушiнiң жеке қосалқы шаруашылығының болуы және оның мөлшерi туралы мәлiметтерiнiң негiзiнде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47. Жеке қосалқы шаруашылықтан алынған табысты уәкiлеттi орган осы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қосымшаларының</w:t>
      </w:r>
      <w:r>
        <w:rPr>
          <w:rFonts w:ascii="Times New Roman"/>
          <w:b w:val="false"/>
          <w:i w:val="false"/>
          <w:color w:val="000000"/>
          <w:sz w:val="28"/>
        </w:rPr>
        <w:t xml:space="preserve"> негiзiнде есептейдi.</w:t>
      </w:r>
      <w:r>
        <w:br/>
      </w:r>
      <w:r>
        <w:rPr>
          <w:rFonts w:ascii="Times New Roman"/>
          <w:b w:val="false"/>
          <w:i w:val="false"/>
          <w:color w:val="000000"/>
          <w:sz w:val="28"/>
        </w:rPr>
        <w:t>
</w:t>
      </w:r>
      <w:r>
        <w:rPr>
          <w:rFonts w:ascii="Times New Roman"/>
          <w:b w:val="false"/>
          <w:i w:val="false"/>
          <w:color w:val="000000"/>
          <w:sz w:val="28"/>
        </w:rPr>
        <w:t>      Сәтбаев қаласы Қарағанды облысының табиғат жағдайына байланысты шөлейтті аймаққа жатады.</w:t>
      </w:r>
      <w:r>
        <w:br/>
      </w:r>
      <w:r>
        <w:rPr>
          <w:rFonts w:ascii="Times New Roman"/>
          <w:b w:val="false"/>
          <w:i w:val="false"/>
          <w:color w:val="000000"/>
          <w:sz w:val="28"/>
        </w:rPr>
        <w:t>
</w:t>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48.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(ocы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және шығыстардың орташа деңгейi шегерiледi.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49.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r>
        <w:br/>
      </w:r>
      <w:r>
        <w:rPr>
          <w:rFonts w:ascii="Times New Roman"/>
          <w:b w:val="false"/>
          <w:i w:val="false"/>
          <w:color w:val="000000"/>
          <w:sz w:val="28"/>
        </w:rPr>
        <w:t>
</w:t>
      </w:r>
      <w:r>
        <w:rPr>
          <w:rFonts w:ascii="Times New Roman"/>
          <w:b w:val="false"/>
          <w:i w:val="false"/>
          <w:color w:val="000000"/>
          <w:sz w:val="28"/>
        </w:rPr>
        <w:t>      Малды (құсты) есептi кезеңде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r>
        <w:br/>
      </w:r>
      <w:r>
        <w:rPr>
          <w:rFonts w:ascii="Times New Roman"/>
          <w:b w:val="false"/>
          <w:i w:val="false"/>
          <w:color w:val="000000"/>
          <w:sz w:val="28"/>
        </w:rPr>
        <w:t>
</w:t>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50.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өнiм бермейтiн жастағы (төл) үй малынан, құстан түсетiн табыс ол сыйға тартылған немесе өткiзiлген (сату, сою және т.б.)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Осы Қағиданың 50-тармағында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52. Жеке қосалқы шаруашылықтан түскен табыс есебiнiң жеке нормативтiк карточкасын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уәкiлеттi орган өтiнiш берушiнiң деректерi негiзiнде толтырады.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Жиынтық табысты есептеу кезiнде есепке алынатын өзге табыстар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53. Отбасының жиынтық табысын есептеу кезiнде мынадай өзге де табыс есепке алынады:</w:t>
      </w:r>
      <w:r>
        <w:br/>
      </w:r>
      <w:r>
        <w:rPr>
          <w:rFonts w:ascii="Times New Roman"/>
          <w:b w:val="false"/>
          <w:i w:val="false"/>
          <w:color w:val="000000"/>
          <w:sz w:val="28"/>
        </w:rPr>
        <w:t>
</w:t>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w:t>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w:t>
      </w:r>
      <w:r>
        <w:rPr>
          <w:rFonts w:ascii="Times New Roman"/>
          <w:b w:val="false"/>
          <w:i w:val="false"/>
          <w:color w:val="000000"/>
          <w:sz w:val="28"/>
        </w:rPr>
        <w:t>      3) шетелдiк валютаны өткiзуден;</w:t>
      </w:r>
      <w:r>
        <w:br/>
      </w:r>
      <w:r>
        <w:rPr>
          <w:rFonts w:ascii="Times New Roman"/>
          <w:b w:val="false"/>
          <w:i w:val="false"/>
          <w:color w:val="000000"/>
          <w:sz w:val="28"/>
        </w:rPr>
        <w:t>
</w:t>
      </w: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w:t>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w:t>
      </w:r>
      <w:r>
        <w:rPr>
          <w:rFonts w:ascii="Times New Roman"/>
          <w:b w:val="false"/>
          <w:i w:val="false"/>
          <w:color w:val="000000"/>
          <w:sz w:val="28"/>
        </w:rPr>
        <w:t>      6) авторлық сыйақы түрiндегi;</w:t>
      </w:r>
      <w:r>
        <w:br/>
      </w:r>
      <w:r>
        <w:rPr>
          <w:rFonts w:ascii="Times New Roman"/>
          <w:b w:val="false"/>
          <w:i w:val="false"/>
          <w:color w:val="000000"/>
          <w:sz w:val="28"/>
        </w:rPr>
        <w:t>
</w:t>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w:t>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w:t>
      </w:r>
      <w:r>
        <w:rPr>
          <w:rFonts w:ascii="Times New Roman"/>
          <w:b w:val="false"/>
          <w:i w:val="false"/>
          <w:color w:val="000000"/>
          <w:sz w:val="28"/>
        </w:rPr>
        <w:t>      9) қайтарымсыз алынған ақша;</w:t>
      </w:r>
      <w:r>
        <w:br/>
      </w:r>
      <w:r>
        <w:rPr>
          <w:rFonts w:ascii="Times New Roman"/>
          <w:b w:val="false"/>
          <w:i w:val="false"/>
          <w:color w:val="000000"/>
          <w:sz w:val="28"/>
        </w:rPr>
        <w:t>
</w:t>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w:t>
      </w:r>
      <w:r>
        <w:rPr>
          <w:rFonts w:ascii="Times New Roman"/>
          <w:b w:val="false"/>
          <w:i w:val="false"/>
          <w:color w:val="000000"/>
          <w:sz w:val="28"/>
        </w:rPr>
        <w:t>      11) ақшалай аударымдар;</w:t>
      </w:r>
      <w:r>
        <w:br/>
      </w:r>
      <w:r>
        <w:rPr>
          <w:rFonts w:ascii="Times New Roman"/>
          <w:b w:val="false"/>
          <w:i w:val="false"/>
          <w:color w:val="000000"/>
          <w:sz w:val="28"/>
        </w:rPr>
        <w:t>
</w:t>
      </w:r>
      <w:r>
        <w:rPr>
          <w:rFonts w:ascii="Times New Roman"/>
          <w:b w:val="false"/>
          <w:i w:val="false"/>
          <w:color w:val="000000"/>
          <w:sz w:val="28"/>
        </w:rPr>
        <w:t>      12) байқауларда,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w:t>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w:t>
      </w:r>
      <w:r>
        <w:rPr>
          <w:rFonts w:ascii="Times New Roman"/>
          <w:b w:val="false"/>
          <w:i w:val="false"/>
          <w:color w:val="000000"/>
          <w:sz w:val="28"/>
        </w:rPr>
        <w:t>      Көрсетiлген табыс алынған уақыты бойынша есепке алынады және жазбаша өтiнiшпен расталады.</w:t>
      </w:r>
      <w:r>
        <w:br/>
      </w:r>
      <w:r>
        <w:rPr>
          <w:rFonts w:ascii="Times New Roman"/>
          <w:b w:val="false"/>
          <w:i w:val="false"/>
          <w:color w:val="000000"/>
          <w:sz w:val="28"/>
        </w:rPr>
        <w:t>
</w:t>
      </w: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айтылған табысы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54.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55.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56. Жылжымайтын мүлiктi және көлiк құралдарын сатудан алынған табыс оның алынған күннен бастап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тұрғын үйлерді күрделі жөндеуден</w:t>
      </w:r>
      <w:r>
        <w:br/>
      </w:r>
      <w:r>
        <w:rPr>
          <w:rFonts w:ascii="Times New Roman"/>
          <w:b w:val="false"/>
          <w:i w:val="false"/>
          <w:color w:val="000000"/>
          <w:sz w:val="28"/>
        </w:rPr>
        <w:t>
өткізуге, коммуналдық қызмет көрсету үшін</w:t>
      </w:r>
      <w:r>
        <w:br/>
      </w:r>
      <w:r>
        <w:rPr>
          <w:rFonts w:ascii="Times New Roman"/>
          <w:b w:val="false"/>
          <w:i w:val="false"/>
          <w:color w:val="000000"/>
          <w:sz w:val="28"/>
        </w:rPr>
        <w:t>
тұрғын үй жәрдемақысын және қалалық</w:t>
      </w:r>
      <w:r>
        <w:br/>
      </w:r>
      <w:r>
        <w:rPr>
          <w:rFonts w:ascii="Times New Roman"/>
          <w:b w:val="false"/>
          <w:i w:val="false"/>
          <w:color w:val="000000"/>
          <w:sz w:val="28"/>
        </w:rPr>
        <w:t>
телекоммуникация желілерінің абоненттеріне</w:t>
      </w:r>
      <w:r>
        <w:br/>
      </w:r>
      <w:r>
        <w:rPr>
          <w:rFonts w:ascii="Times New Roman"/>
          <w:b w:val="false"/>
          <w:i w:val="false"/>
          <w:color w:val="000000"/>
          <w:sz w:val="28"/>
        </w:rPr>
        <w:t>
телефон үшін абоненттік ақы тарифтерінің</w:t>
      </w:r>
      <w:r>
        <w:br/>
      </w:r>
      <w:r>
        <w:rPr>
          <w:rFonts w:ascii="Times New Roman"/>
          <w:b w:val="false"/>
          <w:i w:val="false"/>
          <w:color w:val="000000"/>
          <w:sz w:val="28"/>
        </w:rPr>
        <w:t>
арттырылуына өтемақы беру қағидасына</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Шөлейтті аймақтағы жеке қосалқы шаруашылықтан түсетін табысты есептеудің нормативтік карточкасы</w:t>
      </w:r>
    </w:p>
    <w:p>
      <w:pPr>
        <w:spacing w:after="0"/>
        <w:ind w:left="0"/>
        <w:jc w:val="both"/>
      </w:pPr>
      <w:r>
        <w:rPr>
          <w:rFonts w:ascii="Times New Roman"/>
          <w:b w:val="false"/>
          <w:i/>
          <w:color w:val="800000"/>
          <w:sz w:val="28"/>
        </w:rPr>
        <w:t xml:space="preserve">      Ескерту. 1-қосымшаға өзгерту енгізілді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2201"/>
        <w:gridCol w:w="2403"/>
        <w:gridCol w:w="1755"/>
        <w:gridCol w:w="2262"/>
        <w:gridCol w:w="2248"/>
      </w:tblGrid>
      <w:tr>
        <w:trPr>
          <w:trHeight w:val="4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Жердiң 1 соткасының орташа түсiмi, кг</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кг өнiмнiң орташа бағасы, теңге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соткадан өндiрiлген өнiмнiң құны, теңге (2-бағ. х 4-бағ.)</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сотка жерден түскен табыс (+), шығыс (-), теңге (5-бaғ - 3-бағ.)</w:t>
            </w:r>
          </w:p>
        </w:tc>
      </w:tr>
      <w:tr>
        <w:trPr>
          <w:trHeight w:val="28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1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Арпа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Қарамық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Жүгерi (жасыл салмағы)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 жылдық шөптер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жылдық шөптер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Көкөнiстер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Бақшалар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Шекілдеуік бақтары (алма, алмұрт және басқалары)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Сүйектi жемiс бақтары (өрiк, қара өрiк және басқалары)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Жидек дақылдары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Жүзім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2036"/>
        <w:gridCol w:w="2117"/>
        <w:gridCol w:w="2481"/>
        <w:gridCol w:w="2238"/>
        <w:gridCol w:w="2083"/>
      </w:tblGrid>
      <w:tr>
        <w:trPr>
          <w:trHeight w:val="45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алынатын орташа өнiмдiлiк, кг (л)</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кг өнiмнiң, (1 л, 10 дана жұмыртқаның) орташа құны, теңге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өндiрiлген өнiмнiң құны, теңге (2-бағ. x 4-бағ.)</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түскен табыс (+), шығыс (-), теңге (5-бағ. – 3-бағ.)</w:t>
            </w:r>
          </w:p>
        </w:tc>
      </w:tr>
      <w:tr>
        <w:trPr>
          <w:trHeight w:val="25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Сүтті iрi қара мал (сүт)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Eтті iрi қара мал (сиыр 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 (шошқа 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ешкілер ет/жүн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1200/105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 (жылқы 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 (түйе 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 (жұмыртқа)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 жұмыртқа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Етті құс (құс 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тұрғын үйлерді күрделі жөндеуден</w:t>
      </w:r>
      <w:r>
        <w:br/>
      </w:r>
      <w:r>
        <w:rPr>
          <w:rFonts w:ascii="Times New Roman"/>
          <w:b w:val="false"/>
          <w:i w:val="false"/>
          <w:color w:val="000000"/>
          <w:sz w:val="28"/>
        </w:rPr>
        <w:t>
өткізуге, коммуналдық қызмет көрсету үшін</w:t>
      </w:r>
      <w:r>
        <w:br/>
      </w:r>
      <w:r>
        <w:rPr>
          <w:rFonts w:ascii="Times New Roman"/>
          <w:b w:val="false"/>
          <w:i w:val="false"/>
          <w:color w:val="000000"/>
          <w:sz w:val="28"/>
        </w:rPr>
        <w:t>
тұрғын үй жәрдемақысын және қалалық</w:t>
      </w:r>
      <w:r>
        <w:br/>
      </w:r>
      <w:r>
        <w:rPr>
          <w:rFonts w:ascii="Times New Roman"/>
          <w:b w:val="false"/>
          <w:i w:val="false"/>
          <w:color w:val="000000"/>
          <w:sz w:val="28"/>
        </w:rPr>
        <w:t>
телекоммуникация желілерінің абоненттеріне</w:t>
      </w:r>
      <w:r>
        <w:br/>
      </w:r>
      <w:r>
        <w:rPr>
          <w:rFonts w:ascii="Times New Roman"/>
          <w:b w:val="false"/>
          <w:i w:val="false"/>
          <w:color w:val="000000"/>
          <w:sz w:val="28"/>
        </w:rPr>
        <w:t>
телефон үшін абоненттік ақы тарифтерінің</w:t>
      </w:r>
      <w:r>
        <w:br/>
      </w:r>
      <w:r>
        <w:rPr>
          <w:rFonts w:ascii="Times New Roman"/>
          <w:b w:val="false"/>
          <w:i w:val="false"/>
          <w:color w:val="000000"/>
          <w:sz w:val="28"/>
        </w:rPr>
        <w:t>
арттырылуына өтемақы беру қағидасына</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Азық-түліктілік пайдаланылатын үй малдары мен құстарының жасы</w:t>
      </w:r>
    </w:p>
    <w:p>
      <w:pPr>
        <w:spacing w:after="0"/>
        <w:ind w:left="0"/>
        <w:jc w:val="both"/>
      </w:pPr>
      <w:r>
        <w:rPr>
          <w:rFonts w:ascii="Times New Roman"/>
          <w:b w:val="false"/>
          <w:i/>
          <w:color w:val="800000"/>
          <w:sz w:val="28"/>
        </w:rPr>
        <w:t xml:space="preserve">      Ескерту. 2-қосымшаға өзгерту енгізілді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2952"/>
        <w:gridCol w:w="4580"/>
      </w:tblGrid>
      <w:tr>
        <w:trPr>
          <w:trHeight w:val="615"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Малдардың түрi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Өлшем бірлігі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Iрi қара мал</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мен ешкiлер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Жылқылар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Түйелер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45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Етті құс</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тұрғын үйлерді күрделі жөндеуден</w:t>
      </w:r>
      <w:r>
        <w:br/>
      </w:r>
      <w:r>
        <w:rPr>
          <w:rFonts w:ascii="Times New Roman"/>
          <w:b w:val="false"/>
          <w:i w:val="false"/>
          <w:color w:val="000000"/>
          <w:sz w:val="28"/>
        </w:rPr>
        <w:t>
өткізуге, коммуналдық қызмет көрсету үшін</w:t>
      </w:r>
      <w:r>
        <w:br/>
      </w:r>
      <w:r>
        <w:rPr>
          <w:rFonts w:ascii="Times New Roman"/>
          <w:b w:val="false"/>
          <w:i w:val="false"/>
          <w:color w:val="000000"/>
          <w:sz w:val="28"/>
        </w:rPr>
        <w:t>
тұрғын үй жәрдемақысын және қалалық</w:t>
      </w:r>
      <w:r>
        <w:br/>
      </w:r>
      <w:r>
        <w:rPr>
          <w:rFonts w:ascii="Times New Roman"/>
          <w:b w:val="false"/>
          <w:i w:val="false"/>
          <w:color w:val="000000"/>
          <w:sz w:val="28"/>
        </w:rPr>
        <w:t>
телекоммуникация желілерінің абоненттеріне</w:t>
      </w:r>
      <w:r>
        <w:br/>
      </w:r>
      <w:r>
        <w:rPr>
          <w:rFonts w:ascii="Times New Roman"/>
          <w:b w:val="false"/>
          <w:i w:val="false"/>
          <w:color w:val="000000"/>
          <w:sz w:val="28"/>
        </w:rPr>
        <w:t>
телефон үшін абоненттік ақы тарифтерінің</w:t>
      </w:r>
      <w:r>
        <w:br/>
      </w:r>
      <w:r>
        <w:rPr>
          <w:rFonts w:ascii="Times New Roman"/>
          <w:b w:val="false"/>
          <w:i w:val="false"/>
          <w:color w:val="000000"/>
          <w:sz w:val="28"/>
        </w:rPr>
        <w:t>
арттырылуына өтемақы беру қағидасына</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Жеке қосалқы шаруашылығынан түсетiн табыс есебiнiң үлгі жеке нормативтік карточкасы</w:t>
      </w:r>
    </w:p>
    <w:p>
      <w:pPr>
        <w:spacing w:after="0"/>
        <w:ind w:left="0"/>
        <w:jc w:val="both"/>
      </w:pPr>
      <w:r>
        <w:rPr>
          <w:rFonts w:ascii="Times New Roman"/>
          <w:b w:val="false"/>
          <w:i/>
          <w:color w:val="800000"/>
          <w:sz w:val="28"/>
        </w:rPr>
        <w:t xml:space="preserve">      Ескерту. 3-қосымшаға өзгерту енгізілді - Қарағанды облысы Сәтбаев қалалық мәслихатының 2007.07.16 </w:t>
      </w:r>
      <w:r>
        <w:rPr>
          <w:rFonts w:ascii="Times New Roman"/>
          <w:b w:val="false"/>
          <w:i w:val="false"/>
          <w:color w:val="000000"/>
          <w:sz w:val="28"/>
        </w:rPr>
        <w:t>N 478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Өтiнiш берушiнiң Т.А.Ә. _______________________________________</w:t>
      </w:r>
      <w:r>
        <w:br/>
      </w:r>
      <w:r>
        <w:rPr>
          <w:rFonts w:ascii="Times New Roman"/>
          <w:b w:val="false"/>
          <w:i w:val="false"/>
          <w:color w:val="000000"/>
          <w:sz w:val="28"/>
        </w:rPr>
        <w:t>
      </w:t>
      </w:r>
      <w:r>
        <w:rPr>
          <w:rFonts w:ascii="Times New Roman"/>
          <w:b w:val="false"/>
          <w:i w:val="false"/>
          <w:color w:val="000000"/>
          <w:sz w:val="28"/>
        </w:rPr>
        <w:t>Үйiнiң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9"/>
        <w:gridCol w:w="1943"/>
        <w:gridCol w:w="2245"/>
        <w:gridCol w:w="2346"/>
        <w:gridCol w:w="2367"/>
      </w:tblGrid>
      <w:tr>
        <w:trPr>
          <w:trHeight w:val="45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сотка, мал басы, саны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түсетiн табыс нормативі, теңге</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түсетiн табыстың барлығы, теңге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Арпа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Дәнi алынатын жүгерi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3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Күрiш</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Қарамық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Бақшалар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Күнбағыс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Қант қызылшасы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Темекi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Шекiлдеуiк бақтары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Сүйектi жемiс бақтары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Жемiстер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Жүзiм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 жылдық шөп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жылдық шөп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Жасыл жемге берiлетiн жүгерi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Сүттi iрi қара мал</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Еттi iрi қара мал</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мен ешкілер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Түйелер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Еттi құс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бiр жылғы табыс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бiр тоқсандағы табыс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200__ж. "__"_________ ____________________________</w:t>
      </w:r>
      <w:r>
        <w:br/>
      </w:r>
      <w:r>
        <w:rPr>
          <w:rFonts w:ascii="Times New Roman"/>
          <w:b w:val="false"/>
          <w:i w:val="false"/>
          <w:color w:val="000000"/>
          <w:sz w:val="28"/>
        </w:rPr>
        <w:t>
</w:t>
      </w:r>
      <w:r>
        <w:rPr>
          <w:rFonts w:ascii="Times New Roman"/>
          <w:b w:val="false"/>
          <w:i w:val="false"/>
          <w:color w:val="000000"/>
          <w:sz w:val="28"/>
        </w:rPr>
        <w:t>                              (өтiнiш берушiнiң қолы)</w:t>
      </w:r>
      <w:r>
        <w:br/>
      </w:r>
      <w:r>
        <w:rPr>
          <w:rFonts w:ascii="Times New Roman"/>
          <w:b w:val="false"/>
          <w:i w:val="false"/>
          <w:color w:val="000000"/>
          <w:sz w:val="28"/>
        </w:rPr>
        <w:t>
</w:t>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