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3717" w14:textId="c133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2004 жылғы 22 қаңтардағы ІV-сессиясының "Аудандық Мәслихаттың Регламентін бекіту туралы" N 4/47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2006 жылғы 6 сәуірдегі N 26/162 шешімі. Шет ауданы әділет басқармасында 2006 жылғы 25 сәуірде N 8-17-18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8-бабы 3 тармағы 5 тармақшасына және Қазақстан Республикасы Президентінің 2006 жылғы 8 қаңтардағы "Әкімдердің мәслихаттар алдында есеп беруін өткізу туралы" N 19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 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Аудандық Мәслихаттың 2004 жылғы 22 қаңтардағы ІV-сессиясының "Аудандық Мәслихаттың Регламентін бекіту туралы" N 4/47 шешіміне (нормативтік құқықтық актілердің мемлекеттік тіркеу Тізіміне 1431 болып тіркелген, облыстың "Орталық Қазақстан" газетінде 2004 жылғы 10 маусымдағы N 112 (19526), 12 маусымдағы N 113-114 және (19527) 15 маусымдағы N 115 (19528) сандарында жарияланған) N 8 тарауымен толықтырылысын және мынандай мазмұндағы қосымшалар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Аудан, кент және ауылдық (селолық) округ әкімдерінің аудандық Мәслихат сессиясында есеп беруі туралы.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60. Аудан, кент және ауылдық (селолық) округ әкімдері өз құзіреті шегінде, кемінде жарты жылда бір рет аудандық Мәслихат депутаттары алдында өздеріне жүктелген функциялар мен міндеттердің орындалуы туралы есеп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61. Аудан, кент және ауылдық (селолық) округ әкімдері есеп беру қорытындылары бойынша аудандық Мәслихат шешімдерін орындау жөнінде тиісті шаралар қабылдайды.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