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d78c" w14:textId="a41d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Әділет департаментінде 2005 жылдың 13 желтоқсанында N 1931 тіркелген "2006 жылға арналған облыстық бюджет туралы" облыстық мәслихаттың 2005 жылғы 6 желтоқсандағы N 13/229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мәслихатының 2006 жылғы 31 қаңтардағы N 14/242 шешімі. Маңғыстау облыстық Әділет Департаментінде 2006 жылғы 10 ақпанда N 1939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 сәйкес облыстық мәслихат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"2006 жылға арналған облыстық бюджет туралы" облыстық мәслихаттың 2005 жылғы 6 желтоқсандағы N 13/229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(Әділет департаментінде 2005 жылдың 13 желтоқсанында N 1931 тіркелген, "Маңғыстау" газетінде 2005 жылғы 24 желтоқсандағы N 214-санында және "Огни Мангистау" газетінде 2005 жылғы 24 желтоқсандағы N 211-санында жарияланған)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2006 жылға арналған облыстық бюджет 1-қосымшаға сәйкес мынадай көлемде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- 32 120 227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- 25 503 582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- 36 752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- 3 860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 түсімдері бойынша - 6 576 033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- 33 649 844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- 1 529 617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- 25 000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- 35 000 мың теңге;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- 8 290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- 8 290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- 1 512 907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- 1 512 907 мың теңге";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2-тармақтың 1)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"1,9" саны "6,1"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"4,4" саны "5,1"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2-тармақтың 4)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"2,4" саны "7,5"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"4,9" саны "5,7"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7-тармақ келесі мазмұндағы жаңа абзацтармен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"4 000 мың теңге - қасқыр ату бойынша іс-шаралар өткізуге;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30 000 мың теңге - мемлекеттік жалпы білім беру ұйымдарын күрделі жөндеуге;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65 548 мың теңге - автомобиль жолдарының жұмыс істеуін қамтамасыз етуге".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келесі мазмұндағы 7-1 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Облыстық бюджетте Түпқараған ауданының бюджетіне, атап айтқанда, Форт-Шевченко қаласының 160 жылдығын мерекелеу шараларын ұйымдастыруға 9 000 мың теңге сомасындағы ағымдағы нысаналы трансферттер қаралғаны ескерілсін.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8-тармақта: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"77 928" саны "173 928"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жаңа абзацпен толықтырылсын: " 23 553 мың теңге - білім беру нысандарын дамытуға".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10-тармақтағы: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"тармақтарда" сөзінен кейін "сондай-ақ, қалалық үлгідегі кенттерде жұмыс істейтін мемлекеттік денсаулық сақтау ұйымдарының мамандарына" сөздерімен толықтырылсын.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11-тармақта "132 778" саны "141 434"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мынадай мазмұндағы 8-1 және 8-2 тармақтармен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Аудандардың (қалалардың) бюджеттерінде мемлекеттік атаулы әлеуметтік көмекті төлеуге қарастыратын қаражат есебінен аз қамтылған жанұяларға 18 жасқа дейінгі балаларға мемлекеттік жәрдемақы төлеуге N 8 қосымшаға сәйкес 112 751 мың теңгеден кем емес сомада шығыстар қарастырылуы керектігі ескерілсін.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Осы шешіммен, "2006 жылға арналған облыстық бюджет туралы" облыстық мәслихаттың 2005 жылғы 6 желтоқсандағы N 13/229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 </w:t>
      </w:r>
      <w:r>
        <w:rPr>
          <w:rFonts w:ascii="Times New Roman"/>
          <w:b w:val="false"/>
          <w:i w:val="false"/>
          <w:color w:val="000000"/>
          <w:sz w:val="28"/>
        </w:rPr>
        <w:t>
 іске асыру туралы" облыс әкімиятының 2005 жылғы 9 желтоқсандағы N 374 қаулысына өзгерістер мен толықтырулар енгізу туралы" облыс әкімиятының 2006 жылғы 9 қаңтардағы N 12 қаулысымен облыстық бюджетке түзету жасау жолымен енгізілген, республикалық бюджеттен облыстық бюджетке 2006 жылға берілетін ағымдағы трансферттер мен кредиттер көлемі қарастырылғаны ескерілсін."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Аталған шешімге 2, 6, 7 қосымшалар осы шешімнің 2, 6, 7 қосымшаларына сәйкес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Сессия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 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Облыстық мәслихаттың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31 қаңтардағы N 14/242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"2006 жылға арналған облыстық бюджет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облыстық мәслихаттың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2005 жылғы 6 желтоқсандағы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13/229 шешіміне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өзгерістер мен толықтырулар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 жылға арналған облыстық 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913"/>
        <w:gridCol w:w="8753"/>
        <w:gridCol w:w="2093"/>
      </w:tblGrid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ІшкСын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32120227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25503582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7 587 032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7 587 032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17159298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17159298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757 252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757 252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ЕМЕС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36 752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 меншігінен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36 092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 таза кірісінің бөлігінің түсімі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мекемелердің тауарларды (жұмыстарды, қызметтерді) өткізуінен түсетін түсімдер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мекемелердің тауарларды (жұмыстарды, қызметтерді) өткізуінен түсетін түсімдер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  санкциялар, өндіріп алулар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 санкциялар, өндіріп алулар 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
</w:t>
            </w:r>
          </w:p>
        </w:tc>
      </w:tr>
      <w:tr>
        <w:trPr>
          <w:trHeight w:val="1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РЕСМИ 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6576033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1887752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1 887 752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4688281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
</w:t>
            </w:r>
          </w:p>
        </w:tc>
      </w:tr>
      <w:tr>
        <w:trPr>
          <w:trHeight w:val="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33649844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мемлекеттік қызметтер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515 846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411 803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374 103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39 539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түсетін  мүлікті есепке алу, сақтау, бағалау және сату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36 609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36 609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38 652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  азаматтық қорғаныс және авариялармен табиғи апаттардың алдын алуды және жоюды ұйымдастыру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 және авариялармен табиғи апаттардың алдын алуды және жоюды ұйымдастыру департаментінің (басқармасының)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азаматтық қорғаныстың іс-шаралары 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18 890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928 925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істер департаменті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918 925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органының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853 615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қорғау және қоғамдық қауіпсіздікті қамтамасыз ету   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1708250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174 689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спорт бойынша қосымша білім беру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174 689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 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1 012 823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65 023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 оқулықтар сатып алу және жеткізу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  ауқымда мектеп олимпиадаларын және мектептен тыс іс шараларды өткізу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264 014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  және әлеуметтік бейімдеу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86 988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65 701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16 777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тамақтануды, тұруды және балаларды тестілеу пунктілеріне жеткізуді ұйымдастыруға берілетін ағымдағы нысаналы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білімі бар мамандарды даярлау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істер департаменті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  қайта даярлау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424 553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401 000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 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
</w:t>
            </w:r>
          </w:p>
        </w:tc>
      </w:tr>
      <w:tr>
        <w:trPr>
          <w:trHeight w:val="1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5657462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5 108 612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және денсаулық сақтау ұйымдары мамандарының жолдамасы бойынша стационарлық медициналық көмек көрсету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1 960 885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251 648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қан, оның құрамдас бөліктері мен препараттарын өндіру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елеулі және айналадағылар үшін қауіп төндіретін аурулармен ауыратын адамдарға  медициналық көмек көрсету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977 362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1 442 354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205 910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Паталогоанатомиялық союды жүргізу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мекенінің шегінен тыс емделуге тегін және жеңілдетілген жол жүрумен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Ақпаратты-аналитикалық орталықтарының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департаменті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388 850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(басқармасының)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190 778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көмек және әлеуметтік қамсыздандыру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321 107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 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195 197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28 609
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 бағдарламаларды үйлестіру департаментінің (басқармасының)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есептеу,төлеу мен жеткізу бойынша қызметтерге ақы төлеу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12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 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118 910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ата-анасының қамқорлығынсыз қалған балаларды әлеуметтік қамсыздандыру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2072234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2 072 234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173 928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 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250 806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869 015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басқармасының 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38 537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 және оған қол жетімді болуын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127 287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347 716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облыстық құрама командаларының мүшелерін дайындау және олардың республикалық және халықаралық спорт жарыстарына қатысуы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229 011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 және құжаттама бөлімі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(бөлімінің)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 сақталауын қамтамасыз ету 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139 329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71 052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Бұқараттық ақпарат құралдары арқылы мемлекеттік ақпарат саясат жүргізу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1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кешені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36 564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
</w:t>
            </w:r>
          </w:p>
        </w:tc>
      </w:tr>
      <w:tr>
        <w:trPr>
          <w:trHeight w:val="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 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304 684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84 366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16 346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 мен құс шаруашылығының дамуын қолдау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47 422
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27 166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17 166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175 897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жөніндегі іс-шаралар өткізу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 қызметін қамтамасыз ету 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
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32 419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басқармасы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департаментінің (басқармасының)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департаментінің (басқармасының)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Көлік және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270 506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270 506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 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194 452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65 548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1041379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үшін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тарифтер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 қызметін реттеу және бәсекелестікті қорғау департаментінің (басқармасының) қызметін қамтамасыз ету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933 591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91 434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облыстың жергілікті атқарушы органның төтенше резерві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12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қызметшілердің, мемлекеттік қызметшілерге жатпайтын мемлекеттік мекемелердің қызметкерлерінің және қазыналық кәсіпорындар жұмысшыларының жалақысын көбейтуге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 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технико-экономикалық негіздемелерін әзірлеу және оларға сараптама жасау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шағын қалаларды дамытуға аудандық (облыстық маңызы бар қалалар) бюджеттеріне берілетін нысаналы даму трансферттерi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19852801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19852 801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19439 802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33 360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ІІІ. ОПЕРАЦИЯЛЫҚ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-1529617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ІV. ТАЗА  БЮДЖЕТТІК  КРЕДИТ 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несиелер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бюджеттерінің кассалық алшақтықты жабуға арналған облыстың жергілікті атқарушы органының резерві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ІшкСын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ҚАРЖЫ АКТИВТЕРІМЕН ОПЕРАЦИЯЛАР 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8 290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активтерін сатып 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8 290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БЮДЖЕТ ТАПШЫЛЫҒЫ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-1512907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VIІ. БЮДЖЕТ ТАПШЫЛЫҒЫН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1512907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Облыстық мәслихаттың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31 қаңтардағы N 14/242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"2006 жылға арналған облыстық бюджет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облыстық мәслихаттың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2005 жылғы 6 желтоқсандағы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13/229 шешіміне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Инвестициялық жобаларды (бағдарламаларды) іске асыруға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бағытталған бюджеттік бағдарламаларға бөлінген, 2006 жылға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арналған облыстық бюджеттің бюджеттік даму бағдарламасының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113"/>
        <w:gridCol w:w="813"/>
        <w:gridCol w:w="10453"/>
      </w:tblGrid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Инвестициялық жобалар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</w:tr>
      <w:tr>
        <w:trPr>
          <w:trHeight w:val="1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 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 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</w:tr>
      <w:tr>
        <w:trPr>
          <w:trHeight w:val="1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көмек және әлеуметтік қамсыздандыру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</w:tr>
      <w:tr>
        <w:trPr>
          <w:trHeight w:val="1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трансферттері
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 
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</w:tr>
      <w:tr>
        <w:trPr>
          <w:trHeight w:val="1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кешені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  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</w:tr>
      <w:tr>
        <w:trPr>
          <w:trHeight w:val="1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Өзгелері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шағын қалаларды дамытуға аудандық (облыстық маңызы бар қалалар) бюджеттеріне берілетін нысаналы даму трансферттерi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Инвестициялық  бағдарламалар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 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денсаулық сақтау департаменті 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кәсіби білімі бар мамандарды даярлау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Өзгелері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Облыстық мәслихаттың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31 қаңтардағы N 14/242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"2006 жылға арналған облыстық бюджет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облыстық мәслихаттың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2005 жылғы 6 желтоқсандағы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13/229 шешіміне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 мен толықтырулар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Облыстық бюджеттен аудандар мен қалалардың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жылға арналған бюджеттеріне ағымдағы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нысаналы трансферттер сомаларын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093"/>
        <w:gridCol w:w="3453"/>
        <w:gridCol w:w="3613"/>
        <w:gridCol w:w="2573"/>
      </w:tblGrid>
      <w:tr>
        <w:trPr>
          <w:trHeight w:val="25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мен қалалардың бюджеттеріне Қазақстан Республикасына квотадан тыс көшіп келіп жатқан оралмандарға өтемақы төлеуге нысаналы трансферттер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мүгедектерi мен қатысушыларына бiржолғы материалдық көмек көрсету үшін аудандар мен қалалардың бюджеттеріне ағымдағы нысаналы трансферттер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оқылатын мүгедек балаларды  материалдық-қамтамасыз етуге нысаналы трансферттер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 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 бойынша 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813"/>
        <w:gridCol w:w="2853"/>
        <w:gridCol w:w="3273"/>
        <w:gridCol w:w="3493"/>
      </w:tblGrid>
      <w:tr>
        <w:trPr>
          <w:trHeight w:val="25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үшін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Қасқырлар ату бойынша іс-шаралар өткізу үшін аудандар (облыстық маңызы бар қалалар)  бюджеттеріне ағымдағы нысаналы трансферттер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жалпы білім беру ұйымдарын күрделі жөндеуге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 үшін аудандар (облыстық маңызы бар қалалар) бюджеттеріне берілетін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11 634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65 548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Облыстық мәслихаттың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31 қаңтардағы N 14/242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"2006 жылға арналған облыстық бюджет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облыстық мәслихаттың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2005 жылғы 6 желтоқсандағы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13/229 шешіміне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өзгерістер мен толықтырулар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Облыстық бюджеттен аудандардың 2006 жылға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бюджеттеріне  нысаналы даму трансферттер сомаларын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(мың теңге)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513"/>
        <w:gridCol w:w="3233"/>
        <w:gridCol w:w="3073"/>
        <w:gridCol w:w="2973"/>
      </w:tblGrid>
      <w:tr>
        <w:trPr>
          <w:trHeight w:val="18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дамытуға 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 бойынша 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173 928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36 564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23 553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Облыстық мәслихаттың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31 қаңтардағы N 14/242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"2006 жылға арналған облыстық бюджет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облыстық мәслихаттың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2005 жылғы 6 желтоқсандағы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13/229 шешіміне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Мемлекеттік атаулы әлеуметтік көмекті және 18 жасқа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дейінгі балаларға мемлекеттік жәрдемақы төлеуге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берілген жергілікті бюджет сомаларын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613"/>
        <w:gridCol w:w="1653"/>
        <w:gridCol w:w="4393"/>
        <w:gridCol w:w="3273"/>
      </w:tblGrid>
      <w:tr>
        <w:trPr>
          <w:trHeight w:val="2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 ішінде: 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жасқа дейінгі  балаларға мемлекеттік жәрдемақы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 атаулы әлеуметтік көмек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 ауданы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 ауданы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 ауданы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 ауданы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 қаласы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70 460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 қаласы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112 751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135 409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