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b0d7" w14:textId="3ebb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ауданында орналасқан республикалық дәрежедегі "Сисем-Ата" мазарының жанына (жаңа қойылымдар орнатуға жерлеуге) тыйым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2006 жылғы 25 желтоқсандағы № 165 қаулысы. Маңғыстау облысы Әділет департаменті Маңғыстау ауданының әділет басқармасында 2007 жылғы 10 қаңтарда № 11-5-35 болып тіркелді. Күші жойылды-Маңғыстау облысы Маңғыстау ауданы әкімдігінің 2022 жылғы 14 ақпандағы № 38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Маңғыстау ауданы әкімдігінің 14.02.2022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 Тарихи-мәдени мұраны қорғау және пайдалану туралы" Заңына сәйкес және Маңғыстау облысы әкімиятының 2006 жылғы 30 маусымдағы "Тарихи және мәдени ескерткіштеріне қоғамдық қамқоршылықты бекіту туралы" №221 қаулысы негізінде, Маңғыстау ауданының әкімияты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Тарихи-мәдени мұраны қорғау және пайдалану жөніндегі уәкілетті органның ұсынысымен Маңғыстау ауданында орналасқан республикалық дәрежедегі "Сисем-Ата" мазарының жанынан 5 (бес) гектар жер аумағы (сызбасы) қосымшаға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Бекітілген 5 (бес) гектар жер аумағында азаматтарға (тұрғындарға) жаңа қойылымдар орнатуға (жерлеуге), қауіп төндіретін құрылыс және өзге де жұмыстарға тыйым салынсын.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Азаматтарға (тұрғындарға) жаңа қойылымдар орнату (жерлеу) үшін "Сисем-Ата" мазарының жанының солтүстік шығыс бетінен 200 (екі жүз) метр қашықтықтан арнайы 5 (бес) гектар жер телімі белгіленсін.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2, 3-тармақтарынан туындайтын іс-шараларды жүзеге асыру тиісті село әкімдеріне тапсырылсын.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Ж.Айтуаровқа міндеттелсін.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мемлекеттік тіркеуден өткеннен кейін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Ж.Албытов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әкімиятының 2006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593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