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c665" w14:textId="07fc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2006 жылға арналған облыстық бюджеті туралы" 2005 жылғы 6 желтоқсандағы N 258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2006 жылғы 27 қазандағы N 359 шешімі. Қостанай облысының Әділет департаментінде 2006 жылғы 7 қарашада N 3555 тіркелді</w:t>
      </w:r>
    </w:p>
    <w:p>
      <w:pPr>
        <w:spacing w:after="0"/>
        <w:ind w:left="0"/>
        <w:jc w:val="both"/>
      </w:pPr>
      <w:bookmarkStart w:name="z1" w:id="0"/>
      <w:r>
        <w:rPr>
          <w:rFonts w:ascii="Times New Roman"/>
          <w:b w:val="false"/>
          <w:i w:val="false"/>
          <w:color w:val="000000"/>
          <w:sz w:val="28"/>
        </w:rPr>
        <w:t xml:space="preserve">
      Қостанай облыстық мәслихаты </w:t>
      </w:r>
      <w:r>
        <w:rPr>
          <w:rFonts w:ascii="Times New Roman"/>
          <w:b/>
          <w:i w:val="false"/>
          <w:color w:val="000000"/>
          <w:sz w:val="28"/>
        </w:rPr>
        <w:t xml:space="preserve">ШЕШТІ: </w:t>
      </w:r>
      <w:r>
        <w:br/>
      </w:r>
      <w:r>
        <w:rPr>
          <w:rFonts w:ascii="Times New Roman"/>
          <w:b w:val="false"/>
          <w:i w:val="false"/>
          <w:color w:val="000000"/>
          <w:sz w:val="28"/>
        </w:rPr>
        <w:t xml:space="preserve">
      1. Қостанай облыстық мәслихатының 2005 жылғы 6 желтоқсандағы N 258 "Қостанай облысының 2006 жылға арналған облыстық бюджеті туралы" шешіміне (мемлекеттік тіркеу тізіліміндегі нөмірі 3529, 2005 жылғы 27 желтоқсандағы "Қостанай таңы", 2005 жылғы 27 желтоқсандағы "Костанайские новости"), бұрын Қостанай облыстық мәслихатының 2005 жылғы 28 желтоқсандағы N 277 "Қостанай облыстық мәслихатының 2005 жылғы 6 желтоқсандағы N 258 "Қостанай облысының 2006 жылға арналған облыстық бюджеті туралы" шешіміне өзгерістер мен толықтырулар енгізу туралы" (мемлекеттік тіркеу тізіліміндегі нөмірі 3531, 2006 жылғы 20 қаңтардағы "Қостанай таңы", 2006 жылғы 25 қаңтардағы "Костанайские новости"), 2006 жылғы 20 қаңтардағы N 280 "Қостанай облыстық мәслихатының 2005 жылғы 6 желтоқсандағы N 258 Қостанай облысының 2006 жылға арналған облыстық бюджеті туралы" шешіміне өзгерістер мен толықтырулар енгізу туралы" (мемлекеттік тіркеу тізіліміндегі нөмірі 3533, 2006 жылғы 31 қаңтардағы "Қостанай таңы", 2006 жылғы 7 ақпандағы "Костанайские новости"), 2006 жылғы 3 наурыздағы N 296 "Қостанай облыстық мәслихатының 2005 жылғы 6 желтоқсандағы N 258 "Қостанай облысының 2006 жылға арналған облыстық бюджеті туралы" шешіміне өзгерістер мен толықтырулар енгізу туралы" (мемлекеттік тіркеу тізіліміндегі нөмірі 3541, 2006 жылғы 17 наурыздағы "Қостанай таңы", 2006 жылғы 4 сәуірдегі "Костанайские новости"), 2006 жылғы 26 сәуірдегі N 311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3546, 2006 жылғы 12 мамырдағы "Қостанай таңы", 2006 жылғы 23 мамырдағы "Костанайские новости"); 2006 жылғы 2 маусымдағы N 321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3549, 2006 жылғы 18 маусымдағы "Қостанай таңы", 2006 жылғы 28 маусымдағы "Костанайские новости"); 2006 жылғы 21 шілдедегі N 332 "Қостанай облыстық мәслихатының 2005 жылғы 6 желтоқсандағы N 258 "Қостанай облысының 2006 жылға арналған облыстық бюджеті туралы" шешіміне өзгерістер енгізу туралы" (мемлекеттік тіркеу тізіліміндегі нөмірі 3552, 2006 жылғы 8 тамыздағы "Қостанай таңы", 2006 жылғы 26 тамыздағы "Костанайские новости"), шешімдерімен өзгерістер енгізілген: </w:t>
      </w:r>
      <w:r>
        <w:br/>
      </w:r>
      <w:r>
        <w:rPr>
          <w:rFonts w:ascii="Times New Roman"/>
          <w:b w:val="false"/>
          <w:i w:val="false"/>
          <w:color w:val="000000"/>
          <w:sz w:val="28"/>
        </w:rPr>
        <w:t>
</w:t>
      </w:r>
      <w:r>
        <w:rPr>
          <w:rFonts w:ascii="Times New Roman"/>
          <w:b w:val="false"/>
          <w:i w:val="false"/>
          <w:color w:val="000000"/>
          <w:sz w:val="28"/>
        </w:rPr>
        <w:t xml:space="preserve">
      1) шешімнің 1-тармағы жаңа редакцияда жазылсын: </w:t>
      </w:r>
      <w:r>
        <w:br/>
      </w:r>
      <w:r>
        <w:rPr>
          <w:rFonts w:ascii="Times New Roman"/>
          <w:b w:val="false"/>
          <w:i w:val="false"/>
          <w:color w:val="000000"/>
          <w:sz w:val="28"/>
        </w:rPr>
        <w:t xml:space="preserve">
      "1. Қостанай облысының 2006 жылға арналған облыстық бюджеті мынадай көлемдерде 1-қосымшаға сәйкес бекітілсін: </w:t>
      </w:r>
      <w:r>
        <w:br/>
      </w:r>
      <w:r>
        <w:rPr>
          <w:rFonts w:ascii="Times New Roman"/>
          <w:b w:val="false"/>
          <w:i w:val="false"/>
          <w:color w:val="000000"/>
          <w:sz w:val="28"/>
        </w:rPr>
        <w:t xml:space="preserve">
      1) кірістер - 30 997 800 мың теңге, оның ішінде: </w:t>
      </w:r>
      <w:r>
        <w:br/>
      </w:r>
      <w:r>
        <w:rPr>
          <w:rFonts w:ascii="Times New Roman"/>
          <w:b w:val="false"/>
          <w:i w:val="false"/>
          <w:color w:val="000000"/>
          <w:sz w:val="28"/>
        </w:rPr>
        <w:t xml:space="preserve">
      салықтық түсімдер - 1 349 233 мың теңге; </w:t>
      </w:r>
      <w:r>
        <w:br/>
      </w:r>
      <w:r>
        <w:rPr>
          <w:rFonts w:ascii="Times New Roman"/>
          <w:b w:val="false"/>
          <w:i w:val="false"/>
          <w:color w:val="000000"/>
          <w:sz w:val="28"/>
        </w:rPr>
        <w:t xml:space="preserve">
      салықтан тыс түсімдер - 150 348 мың теңге; </w:t>
      </w:r>
      <w:r>
        <w:br/>
      </w:r>
      <w:r>
        <w:rPr>
          <w:rFonts w:ascii="Times New Roman"/>
          <w:b w:val="false"/>
          <w:i w:val="false"/>
          <w:color w:val="000000"/>
          <w:sz w:val="28"/>
        </w:rPr>
        <w:t xml:space="preserve">
      негізгі капиталды сатудан түсетін түсімдер - 10 501  мың теңге; </w:t>
      </w:r>
      <w:r>
        <w:br/>
      </w:r>
      <w:r>
        <w:rPr>
          <w:rFonts w:ascii="Times New Roman"/>
          <w:b w:val="false"/>
          <w:i w:val="false"/>
          <w:color w:val="000000"/>
          <w:sz w:val="28"/>
        </w:rPr>
        <w:t xml:space="preserve">
      ресми трансферттердің түсімдері - 29 487 718 мың теңге; </w:t>
      </w:r>
      <w:r>
        <w:br/>
      </w:r>
      <w:r>
        <w:rPr>
          <w:rFonts w:ascii="Times New Roman"/>
          <w:b w:val="false"/>
          <w:i w:val="false"/>
          <w:color w:val="000000"/>
          <w:sz w:val="28"/>
        </w:rPr>
        <w:t xml:space="preserve">
      2) шығындар - 31 052 969 мың теңге; </w:t>
      </w:r>
      <w:r>
        <w:br/>
      </w:r>
      <w:r>
        <w:rPr>
          <w:rFonts w:ascii="Times New Roman"/>
          <w:b w:val="false"/>
          <w:i w:val="false"/>
          <w:color w:val="000000"/>
          <w:sz w:val="28"/>
        </w:rPr>
        <w:t xml:space="preserve">
      3) операциялық сальдо - - 55169 мың теңге; </w:t>
      </w:r>
      <w:r>
        <w:br/>
      </w:r>
      <w:r>
        <w:rPr>
          <w:rFonts w:ascii="Times New Roman"/>
          <w:b w:val="false"/>
          <w:i w:val="false"/>
          <w:color w:val="000000"/>
          <w:sz w:val="28"/>
        </w:rPr>
        <w:t xml:space="preserve">
      4) таза бюджеттік кредиттеу - - 1 010 372 мың теңге, оның ішінде: </w:t>
      </w:r>
      <w:r>
        <w:br/>
      </w:r>
      <w:r>
        <w:rPr>
          <w:rFonts w:ascii="Times New Roman"/>
          <w:b w:val="false"/>
          <w:i w:val="false"/>
          <w:color w:val="000000"/>
          <w:sz w:val="28"/>
        </w:rPr>
        <w:t xml:space="preserve">
      бюджеттік кредиттер - 765 391 мың теңге; </w:t>
      </w:r>
      <w:r>
        <w:br/>
      </w:r>
      <w:r>
        <w:rPr>
          <w:rFonts w:ascii="Times New Roman"/>
          <w:b w:val="false"/>
          <w:i w:val="false"/>
          <w:color w:val="000000"/>
          <w:sz w:val="28"/>
        </w:rPr>
        <w:t xml:space="preserve">
      бюджеттік кредиттерді өтеу - 1 775 763 мың теңге; </w:t>
      </w:r>
      <w:r>
        <w:br/>
      </w:r>
      <w:r>
        <w:rPr>
          <w:rFonts w:ascii="Times New Roman"/>
          <w:b w:val="false"/>
          <w:i w:val="false"/>
          <w:color w:val="000000"/>
          <w:sz w:val="28"/>
        </w:rPr>
        <w:t xml:space="preserve">
      5) қаржы активтермен операциялар бойынша сальдо - 34 800 мың теңге, оның ішінде: </w:t>
      </w:r>
      <w:r>
        <w:br/>
      </w:r>
      <w:r>
        <w:rPr>
          <w:rFonts w:ascii="Times New Roman"/>
          <w:b w:val="false"/>
          <w:i w:val="false"/>
          <w:color w:val="000000"/>
          <w:sz w:val="28"/>
        </w:rPr>
        <w:t xml:space="preserve">
      қаржы активтерін сатып алу - 34 800 мың теңге; </w:t>
      </w:r>
      <w:r>
        <w:br/>
      </w:r>
      <w:r>
        <w:rPr>
          <w:rFonts w:ascii="Times New Roman"/>
          <w:b w:val="false"/>
          <w:i w:val="false"/>
          <w:color w:val="000000"/>
          <w:sz w:val="28"/>
        </w:rPr>
        <w:t xml:space="preserve">
      6) профицит - 920 403 мың теңге; </w:t>
      </w:r>
      <w:r>
        <w:br/>
      </w:r>
      <w:r>
        <w:rPr>
          <w:rFonts w:ascii="Times New Roman"/>
          <w:b w:val="false"/>
          <w:i w:val="false"/>
          <w:color w:val="000000"/>
          <w:sz w:val="28"/>
        </w:rPr>
        <w:t xml:space="preserve">
      7) бюджет профицитін пайдалану - - 920 403 мың теңге." </w:t>
      </w:r>
      <w:r>
        <w:br/>
      </w:r>
      <w:r>
        <w:rPr>
          <w:rFonts w:ascii="Times New Roman"/>
          <w:b w:val="false"/>
          <w:i w:val="false"/>
          <w:color w:val="000000"/>
          <w:sz w:val="28"/>
        </w:rPr>
        <w:t>
</w:t>
      </w:r>
      <w:r>
        <w:rPr>
          <w:rFonts w:ascii="Times New Roman"/>
          <w:b w:val="false"/>
          <w:i w:val="false"/>
          <w:color w:val="000000"/>
          <w:sz w:val="28"/>
        </w:rPr>
        <w:t xml:space="preserve">
      шешімнің 1-қосымшасы осы шешімнің 1-қосымшасына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шешімнің 2-13 тармағы жаңа редакцияда жазылсын: </w:t>
      </w:r>
      <w:r>
        <w:br/>
      </w:r>
      <w:r>
        <w:rPr>
          <w:rFonts w:ascii="Times New Roman"/>
          <w:b w:val="false"/>
          <w:i w:val="false"/>
          <w:color w:val="000000"/>
          <w:sz w:val="28"/>
        </w:rPr>
        <w:t xml:space="preserve">
      "2-13. 2006 жылға арналған облыстық бюджетте аудандар мен қалалар бюджеттеріне 656 942 мың теңге жалпы сомасындағы  нысаналы ағымдағы трансферттер және дамытуға арналған трансферттер қарастырылғаны есептелсін, оның ішінде: </w:t>
      </w:r>
      <w:r>
        <w:br/>
      </w:r>
      <w:r>
        <w:rPr>
          <w:rFonts w:ascii="Times New Roman"/>
          <w:b w:val="false"/>
          <w:i w:val="false"/>
          <w:color w:val="000000"/>
          <w:sz w:val="28"/>
        </w:rPr>
        <w:t xml:space="preserve">
      аудандар мен қалалар бюджеттеріне - 206 357 мың теңге; </w:t>
      </w:r>
      <w:r>
        <w:br/>
      </w:r>
      <w:r>
        <w:rPr>
          <w:rFonts w:ascii="Times New Roman"/>
          <w:b w:val="false"/>
          <w:i w:val="false"/>
          <w:color w:val="000000"/>
          <w:sz w:val="28"/>
        </w:rPr>
        <w:t xml:space="preserve">
      Қостанай қаласына берілетін сандарды  ұстауға - 1 933 мың теңге; </w:t>
      </w:r>
      <w:r>
        <w:br/>
      </w:r>
      <w:r>
        <w:rPr>
          <w:rFonts w:ascii="Times New Roman"/>
          <w:b w:val="false"/>
          <w:i w:val="false"/>
          <w:color w:val="000000"/>
          <w:sz w:val="28"/>
        </w:rPr>
        <w:t xml:space="preserve">
      коммуналдық шаруашылығын дамытуға - 127 605 мың теңге; </w:t>
      </w:r>
      <w:r>
        <w:br/>
      </w:r>
      <w:r>
        <w:rPr>
          <w:rFonts w:ascii="Times New Roman"/>
          <w:b w:val="false"/>
          <w:i w:val="false"/>
          <w:color w:val="000000"/>
          <w:sz w:val="28"/>
        </w:rPr>
        <w:t xml:space="preserve">
      автомобиль жолдарының қызмет етуін қамтамасыз етуге - 321 047 мың теңге. </w:t>
      </w:r>
      <w:r>
        <w:br/>
      </w:r>
      <w:r>
        <w:rPr>
          <w:rFonts w:ascii="Times New Roman"/>
          <w:b w:val="false"/>
          <w:i w:val="false"/>
          <w:color w:val="000000"/>
          <w:sz w:val="28"/>
        </w:rPr>
        <w:t xml:space="preserve">
      Көрсетілген трансферттерді бөлу Қостанай облысы әкімдігінің  қаулысы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3) Шешімнің 3-1-тармағы жаңа редакцияда жазылсын: </w:t>
      </w:r>
      <w:r>
        <w:br/>
      </w:r>
      <w:r>
        <w:rPr>
          <w:rFonts w:ascii="Times New Roman"/>
          <w:b w:val="false"/>
          <w:i w:val="false"/>
          <w:color w:val="000000"/>
          <w:sz w:val="28"/>
        </w:rPr>
        <w:t xml:space="preserve">
      "3-1. 7-қосымшаға сәйкес 2006 жылға арналған облыстық бюджетте облыстық маңыздағы аудандар қалалар бюджеттерінен нысаналы трансферттерді облыстық бюджетке 10793 мың теңге сомасында қайтаруды қарастыру."; </w:t>
      </w:r>
      <w:r>
        <w:br/>
      </w:r>
      <w:r>
        <w:rPr>
          <w:rFonts w:ascii="Times New Roman"/>
          <w:b w:val="false"/>
          <w:i w:val="false"/>
          <w:color w:val="000000"/>
          <w:sz w:val="28"/>
        </w:rPr>
        <w:t>
</w:t>
      </w:r>
      <w:r>
        <w:rPr>
          <w:rFonts w:ascii="Times New Roman"/>
          <w:b w:val="false"/>
          <w:i w:val="false"/>
          <w:color w:val="000000"/>
          <w:sz w:val="28"/>
        </w:rPr>
        <w:t xml:space="preserve">
      шешімнің 7-қосымшасы осы шешімнің 3-қосымшасына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4) Шешімнің 2-қосымшасы осы шешімнің 2-қосымшасына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5) Шешімнің 10-тармағы жаңа редакцияда жазылсын: </w:t>
      </w:r>
      <w:r>
        <w:br/>
      </w:r>
      <w:r>
        <w:rPr>
          <w:rFonts w:ascii="Times New Roman"/>
          <w:b w:val="false"/>
          <w:i w:val="false"/>
          <w:color w:val="000000"/>
          <w:sz w:val="28"/>
        </w:rPr>
        <w:t xml:space="preserve">
      "10. Қостанай облысының 2006 жылға арналған  жергілікті атқарушы орган резерві 64438 мың теңге сомасында бекітілсін, оның ішінде: </w:t>
      </w:r>
      <w:r>
        <w:br/>
      </w:r>
      <w:r>
        <w:rPr>
          <w:rFonts w:ascii="Times New Roman"/>
          <w:b w:val="false"/>
          <w:i w:val="false"/>
          <w:color w:val="000000"/>
          <w:sz w:val="28"/>
        </w:rPr>
        <w:t xml:space="preserve">
      шұғыл шығындарға - 53 887  мың теңге; </w:t>
      </w:r>
      <w:r>
        <w:br/>
      </w:r>
      <w:r>
        <w:rPr>
          <w:rFonts w:ascii="Times New Roman"/>
          <w:b w:val="false"/>
          <w:i w:val="false"/>
          <w:color w:val="000000"/>
          <w:sz w:val="28"/>
        </w:rPr>
        <w:t xml:space="preserve">
      табиғи және техногендік сипаттағы төтенше жағдайларды  жою үшін 10 000 мың теңге; </w:t>
      </w:r>
      <w:r>
        <w:br/>
      </w:r>
      <w:r>
        <w:rPr>
          <w:rFonts w:ascii="Times New Roman"/>
          <w:b w:val="false"/>
          <w:i w:val="false"/>
          <w:color w:val="000000"/>
          <w:sz w:val="28"/>
        </w:rPr>
        <w:t xml:space="preserve">
      соттардың шешімі бойынша міндеттемелерді орындауға - 551 мың теңге". </w:t>
      </w:r>
      <w:r>
        <w:br/>
      </w:r>
      <w:r>
        <w:rPr>
          <w:rFonts w:ascii="Times New Roman"/>
          <w:b w:val="false"/>
          <w:i w:val="false"/>
          <w:color w:val="000000"/>
          <w:sz w:val="28"/>
        </w:rPr>
        <w:t>
</w:t>
      </w:r>
      <w:r>
        <w:rPr>
          <w:rFonts w:ascii="Times New Roman"/>
          <w:b w:val="false"/>
          <w:i w:val="false"/>
          <w:color w:val="000000"/>
          <w:sz w:val="28"/>
        </w:rPr>
        <w:t xml:space="preserve">
      2. Осы шешім 2006 жылғы қаңтардан бастап қолданысқа енгізіледі. </w:t>
      </w:r>
    </w:p>
    <w:bookmarkEnd w:id="0"/>
    <w:p>
      <w:pPr>
        <w:spacing w:after="0"/>
        <w:ind w:left="0"/>
        <w:jc w:val="both"/>
      </w:pPr>
      <w:r>
        <w:rPr>
          <w:rFonts w:ascii="Times New Roman"/>
          <w:b w:val="false"/>
          <w:i/>
          <w:color w:val="000000"/>
          <w:sz w:val="28"/>
        </w:rPr>
        <w:t xml:space="preserve">      Қостанай облыстық мәслихаты </w:t>
      </w:r>
      <w:r>
        <w:br/>
      </w:r>
      <w:r>
        <w:rPr>
          <w:rFonts w:ascii="Times New Roman"/>
          <w:b w:val="false"/>
          <w:i w:val="false"/>
          <w:color w:val="000000"/>
          <w:sz w:val="28"/>
        </w:rPr>
        <w:t>
</w:t>
      </w:r>
      <w:r>
        <w:rPr>
          <w:rFonts w:ascii="Times New Roman"/>
          <w:b w:val="false"/>
          <w:i/>
          <w:color w:val="000000"/>
          <w:sz w:val="28"/>
        </w:rPr>
        <w:t xml:space="preserve">      кезектен тыс сессиясының төрағасы       </w:t>
      </w:r>
    </w:p>
    <w:p>
      <w:pPr>
        <w:spacing w:after="0"/>
        <w:ind w:left="0"/>
        <w:jc w:val="both"/>
      </w:pPr>
      <w:r>
        <w:rPr>
          <w:rFonts w:ascii="Times New Roman"/>
          <w:b w:val="false"/>
          <w:i/>
          <w:color w:val="000000"/>
          <w:sz w:val="28"/>
        </w:rPr>
        <w:t xml:space="preserve">      Қостанай облыстық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bookmarkStart w:name="z10"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2006 жылғы 27 қазандағы       </w:t>
      </w:r>
      <w:r>
        <w:br/>
      </w:r>
      <w:r>
        <w:rPr>
          <w:rFonts w:ascii="Times New Roman"/>
          <w:b w:val="false"/>
          <w:i w:val="false"/>
          <w:color w:val="000000"/>
          <w:sz w:val="28"/>
        </w:rPr>
        <w:t xml:space="preserve">
N 359 шешіміне 1-қосымша      </w:t>
      </w:r>
    </w:p>
    <w:bookmarkEnd w:id="1"/>
    <w:p>
      <w:pPr>
        <w:spacing w:after="0"/>
        <w:ind w:left="0"/>
        <w:jc w:val="left"/>
      </w:pPr>
      <w:r>
        <w:rPr>
          <w:rFonts w:ascii="Times New Roman"/>
          <w:b/>
          <w:i w:val="false"/>
          <w:color w:val="000000"/>
        </w:rPr>
        <w:t xml:space="preserve"> 2006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3"/>
        <w:gridCol w:w="673"/>
        <w:gridCol w:w="693"/>
        <w:gridCol w:w="8033"/>
        <w:gridCol w:w="22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30997800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1349233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қызметке ішкі салықтар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1349233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үшін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1349233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Салықтан тыс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150348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табысы бөлігінен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меншікке жататын мүлікті жалдаудан кірістер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 көрсетулерді) іске асыруынан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2435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 көрсетулерді) іске асыруынан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2435 </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Республикасының Ұлттық Банкі бюджетінен (шығыстар сметасы) қамтамасыз етілетін және қаржыландырылатын  мемлекеттік мекемелерімен салынатын айыппұлдар, санкциялар, төлетулер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141246 </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Республикасының Ұлттық Банкі бюджетінен (шығыстар сметасы) қамтамасыз етілетін және қаржыландырылатын  мемлекеттік мекемелерімен салынатын айыппұлдар, санкциялар, төлетулер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141246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10501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бекітіп берілген мемлекеттік мүлікті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бекітіп берілген мемлекеттік мүлікті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Ресми трансферттердің түсімдері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29487718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төмендегі тұрған органдарынан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6150807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6150807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тұрған мемлекеттік басқару органдарынан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23336911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23336911 </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кіші топ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ІІ. ШЫҒЫНДАР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31052969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690626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357878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24997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24997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332881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332881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264834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264834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59666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3336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201308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67914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экономика және бюджеттік жоспарлау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67914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65981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71019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62297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62297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азаматтық қорғаныс, авариялар мен дүлей апаттардың алдын алуды және жоюды ұйымдастыру департаменті (басқармасы)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қорғаныстық іс-шаралары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6564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1653299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1653299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1653299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1599713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53420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4153767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1784532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басқармасы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348276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348276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1436256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387851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69018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сатып алу және жеткізу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15462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190572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14591 </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мекемелердегі физика, химия, биология  кабинеттерін оқу жабдықтармен қамтамасыз етуге аудандар (облыстық маңыздағы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133787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428935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46560 </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42394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100104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565949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565949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565949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698643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бiлiмi бар мамандар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615396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білімді мамандар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615396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85070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29506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29506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45188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45188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1019573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120837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34657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35789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13793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36598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898736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маңыздағы қалалар) бюджеттеріне дамытуға арналған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287400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611336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10525854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3880276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3880276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3880276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денсаулығын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749721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194571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ған, оның құрамдас бөліктері мен препараттарын өндiру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89325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95563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9002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санитарлық-эпидемиологиялық қадағалау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555150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222599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санитарлық-эпидемиологиялық салауаттылығы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280769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51782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2090080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2090080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Әлеуметтік-әлеулі және айналадағылар үшін қауіп төндіретін аурулармен ауыратын адамдарға медициналық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1755967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168657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123043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3042355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3042355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2704139 </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жекелген санаттарын амбулаториялық деңгейде дәрілік заттармен және мамандандырылған және емдік тамақ өнімдерімен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338216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219833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219833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199576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543589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72489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42182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19362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471100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471100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1148227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613154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қамтуды үйлестіру және әлеуметтік бағдарламалар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347922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347922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251737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251737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487145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қамтуды үйлестіру және әлеуметтік бағдарламалар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487145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72162 </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7934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маңыздағы қалалар) бюджеттеріне аз қамтылған жанұялардан 18 жасқа дейінгі балаларға мемлекеттік жәрдемақы төлеуге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375000 </w:t>
            </w:r>
          </w:p>
        </w:tc>
      </w:tr>
      <w:tr>
        <w:trPr>
          <w:trHeight w:val="12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маңыздағы қалалар)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32049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47928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қамтуды үйлестіру және әлеуметтік бағдарламалар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47928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үйлестіру және әлеуметтік бағдарламалар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47928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1835105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1257500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1257500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387500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577605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127605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127605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сәулет және қала құрылысы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аудандардың (облыстық маңызы бар қалалардың) коммуналдық меншігіне жататын жылу желілерін пайдалануды ұйымдастыруға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1131698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333494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333494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40666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тарихи-мөдени мұралардың сақталуын және оған қол жетімді болуын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138143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136512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490631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басқармасы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490631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14032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461811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260407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мұрағат және құжаттама басқармасы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66382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55072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86842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86842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89015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89015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тілдерді дамыту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18168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12227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45935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45935 </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24078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3462134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2083117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2083117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43559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191585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тауар-материялдық құндылықтарды субсидиялау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1260000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және құс шаруашылығын дамытуды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226321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шығымдылығы мен сапасын арттыруды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345670 </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14006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1058140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табиғатты пайдалануды реттеу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3296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47532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топтың жүйелерiнен ауыз су беру жөніндегі қызметтердің құнын субсидиялау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47532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1007312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маңыздағы қалалар) бюджеттеріне сумен қамтамасыз ету жүйесін дамытуға арналған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1007312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226050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табиғатты пайдалануды реттеу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226050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220455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42672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табиғатты пайдалануды реттеу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42672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19559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 қатынастары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17341 </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34814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87934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87934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сәулет-құрылыс бақылауы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13628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сәулет-өұрылыс бақылауы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13628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сәулет және қала құрылысы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52802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33545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795649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408263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408263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408263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387386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387386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19494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321047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972446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монополияларды реттеу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15705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тарифтер басқармасы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тарифтер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937460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748761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53887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облыстық жергілікті атқарушы органының төтенше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12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684323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 шешімдері бойынша міндеттемелерді орындауға арналған облыстық  жергілікті атқарушы органдар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экономика және бюджеттік жоспарлау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28699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28699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Қарызға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қарызына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Ресми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4524397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4524397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4524397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4468732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55665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ІІІ. ОПЕРАЦИЯЛЫҚ САЛЬДО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-55169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ІV. ТАЗА БЮДЖЕТТІК КРЕДИТТЕУ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-1010372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765391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765391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765391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765391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маңыздағы қалалар) бюджеттеріне тұрғын үй құрылысына кредит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765391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1775763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1775763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1775763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ҚАРЖЫ АКТИВТЕРМЕН ОПЕРАЦИЯЛАРЫ БОЙЫНША САЛЬДО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34800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34800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34800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 капиталын құру немесе ұлғайту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34800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VІ. ТАПШЫЛЫҚ (-), ПРОФИЦИТ (+)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920403 </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VІІ. ТАПШЫЛЫҚТЫ ҚАРЖЫЛАНДЫРУ (ПРОФИЦИТТІ ПАЙДАЛАНУ)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-920403 </w:t>
            </w:r>
          </w:p>
        </w:tc>
      </w:tr>
    </w:tbl>
    <w:bookmarkStart w:name="z1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2006 жылғы 27 қазандағы   </w:t>
      </w:r>
      <w:r>
        <w:br/>
      </w:r>
      <w:r>
        <w:rPr>
          <w:rFonts w:ascii="Times New Roman"/>
          <w:b w:val="false"/>
          <w:i w:val="false"/>
          <w:color w:val="000000"/>
          <w:sz w:val="28"/>
        </w:rPr>
        <w:t xml:space="preserve">
N 359 шешіміне 2-қосымша  </w:t>
      </w:r>
    </w:p>
    <w:bookmarkEnd w:id="2"/>
    <w:p>
      <w:pPr>
        <w:spacing w:after="0"/>
        <w:ind w:left="0"/>
        <w:jc w:val="left"/>
      </w:pPr>
      <w:r>
        <w:rPr>
          <w:rFonts w:ascii="Times New Roman"/>
          <w:b/>
          <w:i w:val="false"/>
          <w:color w:val="000000"/>
        </w:rPr>
        <w:t xml:space="preserve"> 2006 жылға арналған облыстық бюджетте тұрмысы нашар </w:t>
      </w:r>
      <w:r>
        <w:br/>
      </w:r>
      <w:r>
        <w:rPr>
          <w:rFonts w:ascii="Times New Roman"/>
          <w:b/>
          <w:i w:val="false"/>
          <w:color w:val="000000"/>
        </w:rPr>
        <w:t xml:space="preserve">
отбасылардағы 18 жасқа дейінгі балаларға мемлекеттік </w:t>
      </w:r>
      <w:r>
        <w:br/>
      </w:r>
      <w:r>
        <w:rPr>
          <w:rFonts w:ascii="Times New Roman"/>
          <w:b/>
          <w:i w:val="false"/>
          <w:color w:val="000000"/>
        </w:rPr>
        <w:t xml:space="preserve">
жәрдемақы төлеу үшін аудандар (облыстық маңыздағы </w:t>
      </w:r>
      <w:r>
        <w:br/>
      </w:r>
      <w:r>
        <w:rPr>
          <w:rFonts w:ascii="Times New Roman"/>
          <w:b/>
          <w:i w:val="false"/>
          <w:color w:val="000000"/>
        </w:rPr>
        <w:t xml:space="preserve">
қалалар) бюджеттеріне сомаларды бөлу </w:t>
      </w:r>
    </w:p>
    <w:p>
      <w:pPr>
        <w:spacing w:after="0"/>
        <w:ind w:left="0"/>
        <w:jc w:val="both"/>
      </w:pP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373"/>
        <w:gridCol w:w="1873"/>
        <w:gridCol w:w="4313"/>
        <w:gridCol w:w="3473"/>
      </w:tblGrid>
      <w:tr>
        <w:trPr>
          <w:trHeight w:val="5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р/с №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Атауы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алынған ресми трансферттер есебінен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қалалар бюджеті қаражаты есебінен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405700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30700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43461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40635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2826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26883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25114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38345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13430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19987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28560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19833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41077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3025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20848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16854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3994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3296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 </w:t>
            </w:r>
          </w:p>
        </w:tc>
      </w:tr>
    </w:tbl>
    <w:bookmarkStart w:name="z12"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2006 жылғы 27 қазандағы   </w:t>
      </w:r>
      <w:r>
        <w:br/>
      </w:r>
      <w:r>
        <w:rPr>
          <w:rFonts w:ascii="Times New Roman"/>
          <w:b w:val="false"/>
          <w:i w:val="false"/>
          <w:color w:val="000000"/>
          <w:sz w:val="28"/>
        </w:rPr>
        <w:t xml:space="preserve">
N 359 шешіміне 3-қосымша  </w:t>
      </w:r>
    </w:p>
    <w:bookmarkEnd w:id="3"/>
    <w:p>
      <w:pPr>
        <w:spacing w:after="0"/>
        <w:ind w:left="0"/>
        <w:jc w:val="left"/>
      </w:pPr>
      <w:r>
        <w:rPr>
          <w:rFonts w:ascii="Times New Roman"/>
          <w:b/>
          <w:i w:val="false"/>
          <w:color w:val="000000"/>
        </w:rPr>
        <w:t xml:space="preserve"> Аудандар (облыстық маңыздағы қалалар) бюджеттерінен </w:t>
      </w:r>
      <w:r>
        <w:br/>
      </w:r>
      <w:r>
        <w:rPr>
          <w:rFonts w:ascii="Times New Roman"/>
          <w:b/>
          <w:i w:val="false"/>
          <w:color w:val="000000"/>
        </w:rPr>
        <w:t xml:space="preserve">
Қостанай облысының облыстық бюджетіне нысаналы </w:t>
      </w:r>
      <w:r>
        <w:br/>
      </w:r>
      <w:r>
        <w:rPr>
          <w:rFonts w:ascii="Times New Roman"/>
          <w:b/>
          <w:i w:val="false"/>
          <w:color w:val="000000"/>
        </w:rPr>
        <w:t xml:space="preserve">
трансферттерді қайтару </w:t>
      </w:r>
    </w:p>
    <w:p>
      <w:pPr>
        <w:spacing w:after="0"/>
        <w:ind w:left="0"/>
        <w:jc w:val="both"/>
      </w:pP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313"/>
        <w:gridCol w:w="1593"/>
        <w:gridCol w:w="3273"/>
        <w:gridCol w:w="2933"/>
      </w:tblGrid>
      <w:tr>
        <w:trPr>
          <w:trHeight w:val="60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бөлінген трансферттерді қайтару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бөлінген трансферттерді қайтару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Жанкелдин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