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33b6" w14:textId="01e3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2006 жылға арналған облыстық бюджеті туралы" 2005 жылғы 6 желтоқсандағы N 258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2006 жылғы 1 желтоқсандағы N 375 шешімі. Қостанай облысы әділет департаментінде 2006 жылғы 22 желтоқсанда N 3558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Қостанай облыстық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Қостанай облыстық мәслихатының 2005 жылғы 6 желтоқсандағы N 258 "Қостанай облысының 2006 жылға арналған облыстық бюджеті туралы" (мемлекеттік тіркеу тізіліміндегі нөмірі 3529, 2005 жылғы 27 желтоқсандағы "Қостанай таңы", 2005 жылғы 27 желтоқсандағы "Костанайские новости"), бұрын Қостанай облыстық мәслихатының 2005 жылғы 28 желтоқсандағы N 277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3531, 2006 жылғы 20 қаңтардағы "Қостанай таңы", 2006 жылғы 25 қаңтардағы "Костанайские новости"), 2006 жылғы 20 қаңтардағы N 280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3533, 2006 жылғы 31 қаңтардағы "Қостанай таңы", 2006 жылғы 7 ақпандағы "Костанайские новости"), 2006 жылғы 3 наурыздағы N 296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3541, 2006 жылғы 17 наурыздағы "Қостанай таңы", 2006 жылғы 4 сәуірдегі "Костанайские новости"), 2006 жылғы 26 сәуірдегі N 311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3546, 2006 жылғы 12 мамырдағы "Қостанай таңы", 2006 жылғы 23 мамырдағы "Костанайские новости"); 2006 жылғы 2 маусымдағы N 321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3549, 2006 жылғы 18 маусымдағы "Қостанай таңы", 2006 жылғы 28 маусымдағы "Костанайские новости"); 2006 жылғы 21 шілдедегі N 332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3552, 2006 жылғы 8 тамыздағы "Қостанай таңы", 2006 жылғы 26 тамыздағы "Костанайские новости"), 2006 жылғы 27 қазандағы N 359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3555,) шешімдерімен өзгерістер енгізілген: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1) шешімнің 1-тармағы жаңа редакцияда жазылсын: 
</w:t>
      </w:r>
      <w:r>
        <w:br/>
      </w:r>
      <w:r>
        <w:rPr>
          <w:rFonts w:ascii="Times New Roman"/>
          <w:b w:val="false"/>
          <w:i w:val="false"/>
          <w:color w:val="000000"/>
          <w:sz w:val="28"/>
        </w:rPr>
        <w:t>
      "1. Қостанай облысының 2006 жылға арналған облыстық бюджеті мынадай көлемдерде 1-қосымшаға сәйкес бекітілсін:
</w:t>
      </w:r>
      <w:r>
        <w:br/>
      </w:r>
      <w:r>
        <w:rPr>
          <w:rFonts w:ascii="Times New Roman"/>
          <w:b w:val="false"/>
          <w:i w:val="false"/>
          <w:color w:val="000000"/>
          <w:sz w:val="28"/>
        </w:rPr>
        <w:t>
      1) кірістер - 31 014 680 мың теңге, оның ішінде:
</w:t>
      </w:r>
      <w:r>
        <w:br/>
      </w:r>
      <w:r>
        <w:rPr>
          <w:rFonts w:ascii="Times New Roman"/>
          <w:b w:val="false"/>
          <w:i w:val="false"/>
          <w:color w:val="000000"/>
          <w:sz w:val="28"/>
        </w:rPr>
        <w:t>
      салықтық түсімдер - 1 349 233  мың теңге;
</w:t>
      </w:r>
      <w:r>
        <w:br/>
      </w:r>
      <w:r>
        <w:rPr>
          <w:rFonts w:ascii="Times New Roman"/>
          <w:b w:val="false"/>
          <w:i w:val="false"/>
          <w:color w:val="000000"/>
          <w:sz w:val="28"/>
        </w:rPr>
        <w:t>
      салықтан тыс түсімдер - 150 348  мың теңге;
</w:t>
      </w:r>
      <w:r>
        <w:br/>
      </w:r>
      <w:r>
        <w:rPr>
          <w:rFonts w:ascii="Times New Roman"/>
          <w:b w:val="false"/>
          <w:i w:val="false"/>
          <w:color w:val="000000"/>
          <w:sz w:val="28"/>
        </w:rPr>
        <w:t>
      негізгі капиталды сатудан түсетін түсімдер - 10 501  мың теңге;
</w:t>
      </w:r>
      <w:r>
        <w:br/>
      </w:r>
      <w:r>
        <w:rPr>
          <w:rFonts w:ascii="Times New Roman"/>
          <w:b w:val="false"/>
          <w:i w:val="false"/>
          <w:color w:val="000000"/>
          <w:sz w:val="28"/>
        </w:rPr>
        <w:t>
      ресми трансферттердің түсімдері - 29 504 598 мың теңге;
</w:t>
      </w:r>
      <w:r>
        <w:br/>
      </w:r>
      <w:r>
        <w:rPr>
          <w:rFonts w:ascii="Times New Roman"/>
          <w:b w:val="false"/>
          <w:i w:val="false"/>
          <w:color w:val="000000"/>
          <w:sz w:val="28"/>
        </w:rPr>
        <w:t>
      2) шығындар - 31 069 849 мың теңге;
</w:t>
      </w:r>
      <w:r>
        <w:br/>
      </w:r>
      <w:r>
        <w:rPr>
          <w:rFonts w:ascii="Times New Roman"/>
          <w:b w:val="false"/>
          <w:i w:val="false"/>
          <w:color w:val="000000"/>
          <w:sz w:val="28"/>
        </w:rPr>
        <w:t>
      3) операциялық сальдо - - 55169 мың теңге;
</w:t>
      </w:r>
      <w:r>
        <w:br/>
      </w:r>
      <w:r>
        <w:rPr>
          <w:rFonts w:ascii="Times New Roman"/>
          <w:b w:val="false"/>
          <w:i w:val="false"/>
          <w:color w:val="000000"/>
          <w:sz w:val="28"/>
        </w:rPr>
        <w:t>
      4) таза бюджеттік кредиттеу - - 1 010 372 мың теңге, оның ішінде:
</w:t>
      </w:r>
      <w:r>
        <w:br/>
      </w:r>
      <w:r>
        <w:rPr>
          <w:rFonts w:ascii="Times New Roman"/>
          <w:b w:val="false"/>
          <w:i w:val="false"/>
          <w:color w:val="000000"/>
          <w:sz w:val="28"/>
        </w:rPr>
        <w:t>
      бюджеттік кредиттер - 765 391 мың теңге;
</w:t>
      </w:r>
      <w:r>
        <w:br/>
      </w:r>
      <w:r>
        <w:rPr>
          <w:rFonts w:ascii="Times New Roman"/>
          <w:b w:val="false"/>
          <w:i w:val="false"/>
          <w:color w:val="000000"/>
          <w:sz w:val="28"/>
        </w:rPr>
        <w:t>
      бюджеттік кредиттерді өтеу - 1 775 763 мың теңге;
</w:t>
      </w:r>
      <w:r>
        <w:br/>
      </w:r>
      <w:r>
        <w:rPr>
          <w:rFonts w:ascii="Times New Roman"/>
          <w:b w:val="false"/>
          <w:i w:val="false"/>
          <w:color w:val="000000"/>
          <w:sz w:val="28"/>
        </w:rPr>
        <w:t>
      5) қаржы активтермен операциялар бойынша сальдо - 34 800 мың теңге, оның ішінде:
</w:t>
      </w:r>
      <w:r>
        <w:br/>
      </w:r>
      <w:r>
        <w:rPr>
          <w:rFonts w:ascii="Times New Roman"/>
          <w:b w:val="false"/>
          <w:i w:val="false"/>
          <w:color w:val="000000"/>
          <w:sz w:val="28"/>
        </w:rPr>
        <w:t>
      қаржы активтерін сатып алу - 34 800 мың теңге;
</w:t>
      </w:r>
      <w:r>
        <w:br/>
      </w:r>
      <w:r>
        <w:rPr>
          <w:rFonts w:ascii="Times New Roman"/>
          <w:b w:val="false"/>
          <w:i w:val="false"/>
          <w:color w:val="000000"/>
          <w:sz w:val="28"/>
        </w:rPr>
        <w:t>
      6) профицит - 920 403 мың теңге;
</w:t>
      </w:r>
      <w:r>
        <w:br/>
      </w:r>
      <w:r>
        <w:rPr>
          <w:rFonts w:ascii="Times New Roman"/>
          <w:b w:val="false"/>
          <w:i w:val="false"/>
          <w:color w:val="000000"/>
          <w:sz w:val="28"/>
        </w:rPr>
        <w:t>
      7) бюджет профицитін пайдалану - - 920 403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Шешімнің 1-қосымшасы осы шешімнің 1-қосымшасына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2006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Қостанай облыстық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кезектен тыс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Қостанай облыстық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w:t>
      </w:r>
      <w:r>
        <w:br/>
      </w:r>
      <w:r>
        <w:rPr>
          <w:rFonts w:ascii="Times New Roman"/>
          <w:b w:val="false"/>
          <w:i w:val="false"/>
          <w:color w:val="000000"/>
          <w:sz w:val="28"/>
        </w:rPr>
        <w:t>
2006 жылғы 1 желтоқсандағы 
</w:t>
      </w:r>
      <w:r>
        <w:br/>
      </w:r>
      <w:r>
        <w:rPr>
          <w:rFonts w:ascii="Times New Roman"/>
          <w:b w:val="false"/>
          <w:i w:val="false"/>
          <w:color w:val="000000"/>
          <w:sz w:val="28"/>
        </w:rPr>
        <w:t>
N 375 шешіміне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33"/>
        <w:gridCol w:w="773"/>
        <w:gridCol w:w="793"/>
        <w:gridCol w:w="8153"/>
        <w:gridCol w:w="22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2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сынып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Өзгешелік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КІРІСТЕР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31014680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1349233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қызметке ішкі салықтар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1349233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1349233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Салықтан тыс түсімдер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150348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түсімдер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табысы бөлігінен түсімдер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меншікке жататын мүлікті жалдаудан кірістер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өткізуінен түсетін түсімдер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9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өткізуінен түсетін түсімдер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49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
</w:t>
            </w:r>
          </w:p>
        </w:tc>
      </w:tr>
      <w:tr>
        <w:trPr>
          <w:trHeight w:val="49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
</w:t>
            </w:r>
          </w:p>
        </w:tc>
      </w:tr>
      <w:tr>
        <w:trPr>
          <w:trHeight w:val="17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айыппұлдар, санкциялар, төлетулер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141246
</w:t>
            </w:r>
          </w:p>
        </w:tc>
      </w:tr>
      <w:tr>
        <w:trPr>
          <w:trHeight w:val="17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айыппұлдар, санкциялар, төлетулер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141246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капиталды сатудан түсетін түсімдер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10501
</w:t>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бекітіп берілген мемлекеттік мүлікті сату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бекітіп берілген мемлекеттік мүлікті сату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трансферттердің түсімдері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29504598
</w:t>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төмендегі тұрған органдарынан алынатын трансферттер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6150807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алынатын трансферттер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6150807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тұрған мемлекеттік басқару органдарынан алынатын трансферттер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23353791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алынатын трансферттер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23353791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13"/>
        <w:gridCol w:w="773"/>
        <w:gridCol w:w="793"/>
        <w:gridCol w:w="8113"/>
        <w:gridCol w:w="231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топ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1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ШЫҒЫНДАР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31069849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690626
</w:t>
            </w:r>
            <w:r>
              <w:rPr>
                <w:rFonts w:ascii="Times New Roman"/>
                <w:b w:val="false"/>
                <w:i w:val="false"/>
                <w:color w:val="000000"/>
                <w:sz w:val="20"/>
              </w:rPr>
              <w:t>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357878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332881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332881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264834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264834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59666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201308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67914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және бюджеттік жоспарлау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67914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65981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71019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8722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62297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62297
</w:t>
            </w:r>
          </w:p>
        </w:tc>
      </w:tr>
      <w:tr>
        <w:trPr>
          <w:trHeight w:val="12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жұмылдыру дайындығы, азаматтық қорғаныс, авариялар мен дүлей апаттардың алдын алуды және жоюды ұйымдастыру департаменті (басқармасы)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азаматтық қорғаныстың іс-шаралары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6564
</w:t>
            </w:r>
          </w:p>
        </w:tc>
      </w:tr>
      <w:tr>
        <w:trPr>
          <w:trHeight w:val="2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42549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 сот, қылмыстық-атқару қызметі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1653299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1653299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1653299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1599713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53420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4153767
</w:t>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1784532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348276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348276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1436256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387851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69018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сатып алу және жеткізу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15462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190572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14591
</w:t>
            </w:r>
          </w:p>
        </w:tc>
      </w:tr>
      <w:tr>
        <w:trPr>
          <w:trHeight w:val="14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мекемелердегі физика, химия, биология  кабинеттерін оқу жабдықтармен қамтамасыз етуге аудандар (облыстық маңыздағы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133787
</w:t>
            </w:r>
          </w:p>
        </w:tc>
      </w:tr>
      <w:tr>
        <w:trPr>
          <w:trHeight w:val="12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428935
</w:t>
            </w:r>
          </w:p>
        </w:tc>
      </w:tr>
      <w:tr>
        <w:trPr>
          <w:trHeight w:val="14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46560
</w:t>
            </w:r>
          </w:p>
        </w:tc>
      </w:tr>
      <w:tr>
        <w:trPr>
          <w:trHeight w:val="17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42394
</w:t>
            </w:r>
          </w:p>
        </w:tc>
      </w:tr>
      <w:tr>
        <w:trPr>
          <w:trHeight w:val="14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100104
</w:t>
            </w:r>
          </w:p>
        </w:tc>
      </w:tr>
      <w:tr>
        <w:trPr>
          <w:trHeight w:val="12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565949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565949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565949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698643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83247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83247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615396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615396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85070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45188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45188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1019573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120837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34657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35789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 оңалту және әлеуметтік бейімдеу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13793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36598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898736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маңыздағы қалалар) бюджеттеріне дамытуға  арналған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287400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611336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10525854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3898532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3898532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3898532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Халықтық денсаулығын қорғау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749721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194571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бөліктері мен препараттарын өндiру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89325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95563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санитарлық-эпидемиологиялық қадағалау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555150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222599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Халықтық санитарлық-эпидемиологиялық салауаттылығы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280769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51782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2077224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2077224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1755967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26986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164657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114187
</w:t>
            </w:r>
          </w:p>
        </w:tc>
      </w:tr>
      <w:tr>
        <w:trPr>
          <w:trHeight w:val="12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3036955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3036955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2704139
</w:t>
            </w:r>
          </w:p>
        </w:tc>
      </w:tr>
      <w:tr>
        <w:trPr>
          <w:trHeight w:val="7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Халықтық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332816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219833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219833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199576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543589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72489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42182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19362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471100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471100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1148227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613154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жұмыспен қамтуды үйлестіру және әлеуметтік бағдарламалар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347922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347922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251737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251737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487145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жұмыспен қамтуды үйлестіру және әлеуметтік бағдарламалар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487145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72162
</w:t>
            </w:r>
          </w:p>
        </w:tc>
      </w:tr>
      <w:tr>
        <w:trPr>
          <w:trHeight w:val="17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7934
</w:t>
            </w:r>
          </w:p>
        </w:tc>
      </w:tr>
      <w:tr>
        <w:trPr>
          <w:trHeight w:val="12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аз қамтылған жан?ялардан 18 жасқа дейінгі балаларға мемлекеттік жәрдемақы төлеуге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r>
      <w:tr>
        <w:trPr>
          <w:trHeight w:val="17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32049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47928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жұмыспен қамтуды үйлестіру және әлеуметтік бағдарламалар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47928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Ж?мыспен қамтуды үйлестіру және әлеуметтік бағдарламалар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1835105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1257500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1257500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387500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577605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127605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127605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және қала құрылысы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аудандардың (облыстық маңызы бар қалалардың) коммуналдық меншігіне жататын жылу желілерін пайдалануды ұйымдастыруға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кеңістiк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1131698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333494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333494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18173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40666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138143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136512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490631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490631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14788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14032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461811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260407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мұрағат және құжаттама басқармасы (бөлімі)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66382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55072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86842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86842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89015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89015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тілдерді дамыту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18168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21857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24078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3479014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2099997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2099997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43559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208465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тауар-материялдық құндылықтарды субсидиялау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1260000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 тұқымды мал және құс шаруашылығын дамытуды қолдау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226321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өндірілетін ауыл шаруашылығы дақылдарының шығымдылығы мен сапасын арттыруды қолдау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345670
</w:t>
            </w:r>
          </w:p>
        </w:tc>
      </w:tr>
      <w:tr>
        <w:trPr>
          <w:trHeight w:val="14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14006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1058140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3296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3296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47532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47532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1007312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сумен қамтамасыз ету жүйесін дамытуға  арналған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1007312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226050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226050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220455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дүниесін қорғау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42672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42672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19559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23113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 қатынастары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17341
</w:t>
            </w:r>
          </w:p>
        </w:tc>
      </w:tr>
      <w:tr>
        <w:trPr>
          <w:trHeight w:val="14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34814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87934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87934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сәулет-құрылыс бақылауы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және қала құрылысы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52802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19257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33545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795649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408263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408263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408263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387386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387386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19494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43505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321047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972446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монополияларды реттеу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15705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тарифтер басқармасы (бөлімі)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15705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тарифтер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937460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748761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53887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облыстық жергілікті атқарушы органының төтенше резерві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198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684323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 шешімдері бойынша міндеттемелерді орындауға арналған облыстық жергілікті атқарушы органдар резерві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және бюджеттік жоспарлау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28699
</w:t>
            </w:r>
          </w:p>
        </w:tc>
      </w:tr>
      <w:tr>
        <w:trPr>
          <w:trHeight w:val="9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28699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r>
      <w:tr>
        <w:trPr>
          <w:trHeight w:val="12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Қарызға  қызмет көрсету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814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Қарызға қызмет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қарызына қызмет көрсету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4524397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4524397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4524397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4468732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55665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ОПЕРАЦИЯЛЫҚ САЛЬДО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-55169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ІV. ТАЗА БЮДЖЕТТІК КРЕДИТТЕУ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-1010372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765391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r>
        <w:trPr>
          <w:trHeight w:val="7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тұрғын үй құрылысына кредит беру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33"/>
        <w:gridCol w:w="773"/>
        <w:gridCol w:w="793"/>
        <w:gridCol w:w="8093"/>
        <w:gridCol w:w="23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2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1775763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1775763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1775763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топ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 администраторы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АКТИВТЕРМЕН ОПЕРАЦИЯЛАРЫ БОЙЫНША САЛЬДО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34800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34800
</w:t>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 капиталын құру немесе ұлғайту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 ТАПШЫЛЫҚ (-), ПРОФИЦИТ (+)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920403
</w:t>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VІІ. ТАПШЫЛЫҚТЫ ҚАРЖЫЛАНДЫРУ (ПРОФИЦИТТІ ПАЙДАЛАНУ)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-920403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