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81cd" w14:textId="8be8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қаласының базарларында біржолғы талондар құнын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2006 жылғы 15 наурыздағы № 232 шешімі. Қостанай облысы Қостанай қаласының Әділет басқармасында 2006 жылғы 4 сәуірде № 9-1-42 тіркелді. Күші жойылды - Қостанай облысы Қостанай қаласы мәслихатының 2009 жылғы 21 сәуірдегі № 197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Қостанай қаласы мәслихатының 21.04.2009 № 197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6-бабына, "Салық және бюджетке төленетін басқа да міндетті төлемдер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 сәйкес және Қостанай қаласы бойынша салық комитетімен ұсынылған мәліметтері негізінде,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қаласының базарларында біржолғы талондардың құны бекітілсін (қоса беріліп отыр).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қаласының рыноктарында біржолғы талондар құнының және кәсіпкерлік қызметінің жекелеген тyрлері yшін белгіленген жиынтық салық ставкаларының мөлшерін бекіту туралы" Қостанай қалалық мәслихатының 2002 жылғы 27 ақпандағы № 157 шешімінің (мемлекеттік тіркеу нөмірі 1262, "Қостанай" газетінде 2002 жылғы 14 наурызда № 20 жарияланған) 1-қосымшасына қатысты бөлігінде 1-тармағының күші жойылған болып саналсын.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басқармасында тіркелген күннен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15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232 шешіміне қосымша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базарларында біржолғы </w:t>
      </w:r>
      <w:r>
        <w:br/>
      </w:r>
      <w:r>
        <w:rPr>
          <w:rFonts w:ascii="Times New Roman"/>
          <w:b/>
          <w:i w:val="false"/>
          <w:color w:val="000000"/>
        </w:rPr>
        <w:t>
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013"/>
        <w:gridCol w:w="2873"/>
        <w:gridCol w:w="1913"/>
        <w:gridCol w:w="181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Базар атауы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Тауардың түрі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алаңы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Алымның сомасы теңге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"Тобыл" мемлекеттік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(контейнерлік базар)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сауда 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"Тобыл" мемлекеттік коммуналдық кәсіпорны (Нариман базары)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Былғары бұйымдарын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Үлбір бұйымдарын сату (құнды Үлбірден-қаракүзен, түлкі, бұлғын)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Үлбір бұйымдарын сату (аз құнды үлбірден-ондатр, сазкәмшат, көжек)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сауда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"Қамқор" ашық акционерлік қоғамы базары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 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"Штарк" жауапкершілігі шектеулі серіктестігі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Автомобилдік: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бөлшектер сату Авторезина сату Пайдалануда болған автомашиналарды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сауда 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"Шарт" жауапкершілігі шектеулі серіктестігі базар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сауда 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"Кооператор"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"Дархан" базары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 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 қоғамы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"Дархан" базары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 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"Тазалық-2000"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кәсіпорны "Наурыз" базары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сауда 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"Отау-сауда"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(орталық базар)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Темекі бұйымдарын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сауда 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"Гермес-2000" жауапкершілігі шектеулі серіктестігі "Береке" базары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сауда 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"Гелиос" жауапкершілігі шектеулі серіктестігі (әмбебап базары)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сауда 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1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"Теркомсоюз"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базар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"Текстильный", "Элеваторный",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"Юго-Западный",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"Западный"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Шағын базарлар: № 25 дүкеннің жанында (Маяковский-Чкалов көшесі)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"Бутя" дүкеннің жанында (Повстан-Гоголь көшесі)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өнеркәсіп Саяжай учаскелерінен көкөніс сату Азық-түлік өнеркәсіп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учаскелерінен көкөніс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 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"Таус" базары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"Таус" жауапкершілігі шектеулі серіктестігі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сауда 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"Дәлел" базары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"Дәлел" жауапкершілігі шектеулі серіктестігі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 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"Беркут и К" базары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сауда 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"Дастарқан" базары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Сату: ет, балық, үй құсы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Жемістер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өнім сату (көкөністер, бакалея, шұжықтар, майсүтті өнім, жұмыртқа)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өнімін сату (жеке шаруашылықтың)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сауда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 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"Ауылшаруашылық" базары (Рудный трассасы бойынша 6 километр)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Торайлар сату құс сату Астық қалдықтарын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сауда 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Победа-Алтынсарин базары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 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Ескерту: </w:t>
      </w:r>
      <w:r>
        <w:rPr>
          <w:rFonts w:ascii="Times New Roman"/>
          <w:b w:val="false"/>
          <w:i w:val="false"/>
          <w:color w:val="000000"/>
          <w:sz w:val="28"/>
        </w:rPr>
        <w:t>Біржолғы талондардың қолданылып жүрген құнының әр өзгерістері қалалық мәслихат шешімімен салық комитеті жүргізген хронометраждық бақылау мен зерттеулердің орташа күндік мәліметтері негізінде енгізіледі.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