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64048" w14:textId="d164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қаласының 2006 жылға арналған бюджеті туралы" мәслихаттың 2005 жылғы 20 желтоқсандағы № 205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2006 жылғы 12 сәуірдегі № 250 шешімі. Қостанай облысы Костанай қаласының Әділет басқармасында 2006 жылға 25 сәуірде № 9-1-44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Қазақстан Республикасы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Қостанай қаласы әкімдігінің қаулысын қарап,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қаласының 2006 жылға арналған бюджеті туралы" мәслихаттың 2005 жылғы 20 желтоқсандағы № 205 шешіміне өзгерістер мен толықтырулар енгізілсін (мемлекеттік тіркеу нөмірі 9-1-34, 2006 жылғы 13 қаңтардағы № 3-4 "Қостанай" газеті, бұрын "Қостанай қаласының 2006 жылға арналған бюджеті туралы" мәслихаттың 2005 жылғы 20 желтоқсандағы № 205 шешіміне өзгерістер мен толықтырулар енгізу туралы" мәслихаттың 2006 жылғы 27 қаңтардағы № 216 шешімімен, мемлекеттік тіркеу нөмірі 9-1-35, "Қостанай қаласының 2006 жылға арналған бюджеті туралы" мәслихаттың 2005 жылғы 20 желтоқсандағы № 205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мәслихаттың 2006 жылғы 10 наурыздағы № 229 шешімімен, мемлекеттік тіркеу нөмірі </w:t>
      </w:r>
      <w:r>
        <w:rPr>
          <w:rFonts w:ascii="Times New Roman"/>
          <w:b w:val="false"/>
          <w:i w:val="false"/>
          <w:color w:val="000000"/>
          <w:sz w:val="28"/>
        </w:rPr>
        <w:t>9-1-40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"Қостанай қаласының 2006 жылға арналған бюджеті туралы" мәслихаттың 2005 жылғы 20 желтоқсандағы № 205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мәслихаттың 2006 жылғы 15 наурыздағы № 231 шешімімен, мемлекеттік тіркеу нөмірі </w:t>
      </w:r>
      <w:r>
        <w:rPr>
          <w:rFonts w:ascii="Times New Roman"/>
          <w:b w:val="false"/>
          <w:i w:val="false"/>
          <w:color w:val="000000"/>
          <w:sz w:val="28"/>
        </w:rPr>
        <w:t>9-1-41</w:t>
      </w:r>
      <w:r>
        <w:rPr>
          <w:rFonts w:ascii="Times New Roman"/>
          <w:b w:val="false"/>
          <w:i w:val="false"/>
          <w:color w:val="000000"/>
          <w:sz w:val="28"/>
        </w:rPr>
        <w:t>, өзгерістер енгізілген):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2006 жылға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7896711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6115941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42152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761921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трансферттердің түсімдері 976697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шығыстар 7946329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операциялық сальдо - 49618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бюджеттік несиелеу 5544 мың теңге, оның ішінде бюджеттік несиелерді өтеу 5544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профицит - 113952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профицитті пайдалану 113952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өтеуге 861886 мың теңге, сондай-ақ қарыздарды өтеуге 241747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сомасында бюджеттік қаражаттардың бос қалдығы жіберіледі."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7-тармағы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Қостанай қаласы әкімдігінің 2006 жылға арналған резерві 63008 мың теңге сомасында бекітілсін,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жергілікті атқарушы органының күтпеген шығыстарға арналған резерві 27796 мың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жергілікті атқарушы органының табиғи және техногендік сипаттағы төтенше жағдайларды жоюға 35212 мың теңге көлемінде".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басқармасында мемлекеттік тіркелген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12 сәуірде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250 шешіміне 1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Қостанай қаласының 2006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03"/>
        <w:gridCol w:w="703"/>
        <w:gridCol w:w="7466"/>
        <w:gridCol w:w="2106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Сыныбы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Ішкі сыныбы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7896711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6115941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1662899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1662899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3653463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3653463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537633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281984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106628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149021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ішкі салықтар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216780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91830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91650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45166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45166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42152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меншігінен түсетін кірістер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25383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 (мүдделер)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761921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691921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691921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трансферттерден түсімдер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976697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 органдарынан трансферттер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976697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466"/>
        <w:gridCol w:w="794"/>
        <w:gridCol w:w="814"/>
        <w:gridCol w:w="527"/>
        <w:gridCol w:w="6199"/>
        <w:gridCol w:w="2151"/>
      </w:tblGrid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Бюджеттік бағдарламалардың әкімшісі                 Бағдарлама     Кіші бағдарлама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7946329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103341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70056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58316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58316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 беру жөніндегі жұмысты ұйымдастыру және біржолғы талондар сатудан сомалар жинаудың толықтылығын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аясындағы іс-шаралар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 алдын алу және оларды жою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қозғалысын реттеу жөніндегі жабдықтарды және құралдарды пайдалану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1575889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 ұйымдарының қызметін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1316341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1316341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1200654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ұйымдары үшін оқулықтар, оқу-әдістемелік кешендерді сатып алу және жеткізу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91545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ауқымындағы мектеп олимпиадаларын және мектептен тыс іс-шараларын өткізу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 басқа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249016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191946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191946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49117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топтарына әлеуметтік көмек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52787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ету, және ымдау тілі мамандарының, жеке көмекшілердің қызмет көрсетуі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14731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қамтамасыз ету салаларындағы басқа да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28782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 есептеу, төлеу, және жеткізу жөніндегі қызмет көрсетулерге төлем жүргізу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27695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1966521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1820216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1817716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ұй салу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878731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 және жайластыру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938985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-үй коммуналдық шаруашылығы, жолаушылар көлігі және автомобиль жолдары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-үй коммуналдық шаруашылығы, жолаушылар көлігі және автомобиль жолдары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бұру жүйесінің қызмет етуі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қала құрылысы және құрылыс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33055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56177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көгалдандыру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162202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61414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61414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 және спорттың ұлттық түрлерін дамыту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өткізу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 түрлі спорт түрлері бойынша аудан (облыстық маңызы бар қала) құрама командаларының мүшелерін дайындау және олардың қатысуы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22381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41004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телдерді дамыту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25322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басқа да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аумақтар,қоршаған ортаны және жануарлар дүниесін қорғау, жер қатынастары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өнеркәсіп, сәулет, қала құрылысы және құрылыс қызметі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Сәулет және қала құрылысы бөлімінің қызметін қамтамасыз ету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476822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476822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-үй коммуналдық шаруашылығы, жолаушылар көлігі және автомобиль жолдары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476822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89075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387747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79744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Кәсіпкерлік қызметті қолдау және бәсекелестікті қорғау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76031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63008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ауданның (облыстық маңызы бар қаланың) жергілікті атқарушы органының төтенше резерві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35212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-үй коммуналдық шаруашылығы, жолаушылар көлігі және автомобиль жолдары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-үй 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3283625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3283625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3283625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трансферттерді қайтару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3279948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Операциялық сальдо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-49618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Таза бюджеттік несиелеу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жылға дейін заңды тұлғаларға жергілікті бюджеттен берілген бюджеттік кредиттерді өтеу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Қаржылық активтерімен операциялар жөніндегі сальдо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69878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әкімінің аппараты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көбейту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қаржылық активтерін сатудан түсетін түсімдер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түсетін түсімдер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 ішіндегі қаржылық активтерін сатудан түсетін түсімдер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Тапшылық (-) Профицит (+)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-113952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VII.Бюджет тапшылығын қаржыландыру (профицит орындау)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113952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861886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861886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861886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борышын өтеу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861886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734091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734091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келісім-шарттары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734091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органымен алынатын қарыздар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734091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қаражаттар қалдықтарының қозғалысы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241747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қалдықтары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241747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бос қалдықтары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241747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бос қалдықтары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