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f3a4" w14:textId="8baf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2007 жылға арналған бюджеті туралы</w:t>
      </w:r>
    </w:p>
    <w:p>
      <w:pPr>
        <w:spacing w:after="0"/>
        <w:ind w:left="0"/>
        <w:jc w:val="both"/>
      </w:pPr>
      <w:r>
        <w:rPr>
          <w:rFonts w:ascii="Times New Roman"/>
          <w:b w:val="false"/>
          <w:i w:val="false"/>
          <w:color w:val="000000"/>
          <w:sz w:val="28"/>
        </w:rPr>
        <w:t>Қостанай облысы Қостанай қаласы мәслихатының 2006 жылғы 12 желтоқсандағы N 320 шешімі. Қостанай облысы Қостанай қаласы әділет басқармасында 2006 жылғы 25 желтоқсанда N 9-1-61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 1)-тармақшасына сәйкес, "Қостанай облысының 2007 жылға арналған облыстық бюджеті туралы" Қостанай облыстық Мәслихатының 2006 жылғы 8 желтоқсандағы N 378 шешімі негізінде және Қостанай қаласы әкімдігінің қаулысын қарап, Қостанай қалалық Мәслихаты  </w:t>
      </w:r>
      <w:r>
        <w:rPr>
          <w:rFonts w:ascii="Times New Roman"/>
          <w:b/>
          <w:i w:val="false"/>
          <w:color w:val="000000"/>
          <w:sz w:val="28"/>
        </w:rPr>
        <w:t xml:space="preserve">ШЕШТІ: </w:t>
      </w:r>
    </w:p>
    <w:bookmarkEnd w:id="0"/>
    <w:bookmarkStart w:name="z2" w:id="1"/>
    <w:p>
      <w:pPr>
        <w:spacing w:after="0"/>
        <w:ind w:left="0"/>
        <w:jc w:val="both"/>
      </w:pPr>
      <w:r>
        <w:rPr>
          <w:rFonts w:ascii="Times New Roman"/>
          <w:b w:val="false"/>
          <w:i w:val="false"/>
          <w:color w:val="000000"/>
          <w:sz w:val="28"/>
        </w:rPr>
        <w:t xml:space="preserve">
      1. 2007 жылға арналған қалалық бюджет 1-қосымшаға сәйкес келесі көлемде бекітілсін: </w:t>
      </w:r>
      <w:r>
        <w:br/>
      </w:r>
      <w:r>
        <w:rPr>
          <w:rFonts w:ascii="Times New Roman"/>
          <w:b w:val="false"/>
          <w:i w:val="false"/>
          <w:color w:val="000000"/>
          <w:sz w:val="28"/>
        </w:rPr>
        <w:t xml:space="preserve">
      1) Кірістер 11246774 мың теңге, оның ішінде мыналар бойынша: </w:t>
      </w:r>
      <w:r>
        <w:br/>
      </w:r>
      <w:r>
        <w:rPr>
          <w:rFonts w:ascii="Times New Roman"/>
          <w:b w:val="false"/>
          <w:i w:val="false"/>
          <w:color w:val="000000"/>
          <w:sz w:val="28"/>
        </w:rPr>
        <w:t xml:space="preserve">
      салықтық түсімдер 7844568 мың теңге; </w:t>
      </w:r>
      <w:r>
        <w:br/>
      </w:r>
      <w:r>
        <w:rPr>
          <w:rFonts w:ascii="Times New Roman"/>
          <w:b w:val="false"/>
          <w:i w:val="false"/>
          <w:color w:val="000000"/>
          <w:sz w:val="28"/>
        </w:rPr>
        <w:t xml:space="preserve">
      салықтық емес түсімдер 47490 мың теңге; </w:t>
      </w:r>
      <w:r>
        <w:br/>
      </w:r>
      <w:r>
        <w:rPr>
          <w:rFonts w:ascii="Times New Roman"/>
          <w:b w:val="false"/>
          <w:i w:val="false"/>
          <w:color w:val="000000"/>
          <w:sz w:val="28"/>
        </w:rPr>
        <w:t xml:space="preserve">
      негізгі капиталды сатудан түсетін түсімдер 1568107 мың теңге; </w:t>
      </w:r>
      <w:r>
        <w:br/>
      </w:r>
      <w:r>
        <w:rPr>
          <w:rFonts w:ascii="Times New Roman"/>
          <w:b w:val="false"/>
          <w:i w:val="false"/>
          <w:color w:val="000000"/>
          <w:sz w:val="28"/>
        </w:rPr>
        <w:t xml:space="preserve">
      трансферттер түсімдері 1786609 мың теңге. </w:t>
      </w:r>
      <w:r>
        <w:br/>
      </w:r>
      <w:r>
        <w:rPr>
          <w:rFonts w:ascii="Times New Roman"/>
          <w:b w:val="false"/>
          <w:i w:val="false"/>
          <w:color w:val="000000"/>
          <w:sz w:val="28"/>
        </w:rPr>
        <w:t xml:space="preserve">
      2) шығыстар 12181993 мың теңге; </w:t>
      </w:r>
      <w:r>
        <w:br/>
      </w:r>
      <w:r>
        <w:rPr>
          <w:rFonts w:ascii="Times New Roman"/>
          <w:b w:val="false"/>
          <w:i w:val="false"/>
          <w:color w:val="000000"/>
          <w:sz w:val="28"/>
        </w:rPr>
        <w:t xml:space="preserve">
      3) операциялық сальдо -935219 мың теңге; </w:t>
      </w:r>
      <w:r>
        <w:br/>
      </w:r>
      <w:r>
        <w:rPr>
          <w:rFonts w:ascii="Times New Roman"/>
          <w:b w:val="false"/>
          <w:i w:val="false"/>
          <w:color w:val="000000"/>
          <w:sz w:val="28"/>
        </w:rPr>
        <w:t xml:space="preserve">
      4) таза бюджеттік несиелеу -5544 мың теңге, оның ішінде бюджеттік несиелерді өтеу -5544 мың теңге; </w:t>
      </w:r>
      <w:r>
        <w:br/>
      </w:r>
      <w:r>
        <w:rPr>
          <w:rFonts w:ascii="Times New Roman"/>
          <w:b w:val="false"/>
          <w:i w:val="false"/>
          <w:color w:val="000000"/>
          <w:sz w:val="28"/>
        </w:rPr>
        <w:t xml:space="preserve">
      5) қаржы активтерімен жасалатын операциялар бойынша сальдо 1000 мың теңге; </w:t>
      </w:r>
      <w:r>
        <w:br/>
      </w:r>
      <w:r>
        <w:rPr>
          <w:rFonts w:ascii="Times New Roman"/>
          <w:b w:val="false"/>
          <w:i w:val="false"/>
          <w:color w:val="000000"/>
          <w:sz w:val="28"/>
        </w:rPr>
        <w:t xml:space="preserve">
      6) тапшылық -930675 мың теңге; </w:t>
      </w:r>
      <w:r>
        <w:br/>
      </w:r>
      <w:r>
        <w:rPr>
          <w:rFonts w:ascii="Times New Roman"/>
          <w:b w:val="false"/>
          <w:i w:val="false"/>
          <w:color w:val="000000"/>
          <w:sz w:val="28"/>
        </w:rPr>
        <w:t xml:space="preserve">
      7) тапшылықты қаржыландыру 930675 мың теңге.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қаласы мәслихатының 2007 жылғы 18 қаңтардағы </w:t>
      </w:r>
      <w:r>
        <w:rPr>
          <w:rFonts w:ascii="Times New Roman"/>
          <w:b w:val="false"/>
          <w:i w:val="false"/>
          <w:color w:val="000000"/>
          <w:sz w:val="28"/>
        </w:rPr>
        <w:t>N 329</w:t>
      </w:r>
      <w:r>
        <w:rPr>
          <w:rFonts w:ascii="Times New Roman"/>
          <w:b w:val="false"/>
          <w:i w:val="false"/>
          <w:color w:val="ff0000"/>
          <w:sz w:val="28"/>
        </w:rPr>
        <w:t xml:space="preserve">; 2007 жылғы 9 сәуірдегі </w:t>
      </w:r>
      <w:r>
        <w:rPr>
          <w:rFonts w:ascii="Times New Roman"/>
          <w:b w:val="false"/>
          <w:i w:val="false"/>
          <w:color w:val="000000"/>
          <w:sz w:val="28"/>
        </w:rPr>
        <w:t>N 348</w:t>
      </w:r>
      <w:r>
        <w:rPr>
          <w:rFonts w:ascii="Times New Roman"/>
          <w:b w:val="false"/>
          <w:i w:val="false"/>
          <w:color w:val="ff0000"/>
          <w:sz w:val="28"/>
        </w:rPr>
        <w:t xml:space="preserve">; 2007 жылғы 16 шілдедегі </w:t>
      </w:r>
      <w:r>
        <w:rPr>
          <w:rFonts w:ascii="Times New Roman"/>
          <w:b w:val="false"/>
          <w:i w:val="false"/>
          <w:color w:val="000000"/>
          <w:sz w:val="28"/>
        </w:rPr>
        <w:t>N 379</w:t>
      </w:r>
      <w:r>
        <w:rPr>
          <w:rFonts w:ascii="Times New Roman"/>
          <w:b w:val="false"/>
          <w:i w:val="false"/>
          <w:color w:val="ff0000"/>
          <w:sz w:val="28"/>
        </w:rPr>
        <w:t xml:space="preserve">; 2007 жылғы 15 қазандағы </w:t>
      </w:r>
      <w:r>
        <w:rPr>
          <w:rFonts w:ascii="Times New Roman"/>
          <w:b w:val="false"/>
          <w:i w:val="false"/>
          <w:color w:val="000000"/>
          <w:sz w:val="28"/>
        </w:rPr>
        <w:t>N 13</w:t>
      </w:r>
      <w:r>
        <w:rPr>
          <w:rFonts w:ascii="Times New Roman"/>
          <w:b w:val="false"/>
          <w:i w:val="false"/>
          <w:color w:val="ff0000"/>
          <w:sz w:val="28"/>
        </w:rPr>
        <w:t xml:space="preserve"> шешімдерімен. </w:t>
      </w:r>
    </w:p>
    <w:bookmarkEnd w:id="1"/>
    <w:bookmarkStart w:name="z3" w:id="2"/>
    <w:p>
      <w:pPr>
        <w:spacing w:after="0"/>
        <w:ind w:left="0"/>
        <w:jc w:val="both"/>
      </w:pPr>
      <w:r>
        <w:rPr>
          <w:rFonts w:ascii="Times New Roman"/>
          <w:b w:val="false"/>
          <w:i w:val="false"/>
          <w:color w:val="000000"/>
          <w:sz w:val="28"/>
        </w:rPr>
        <w:t xml:space="preserve">
      2. Бюджет Кодексіне сәйкес 2007 жылда қала бюджетіне түсімдер, облыстық және республикалық бюджеттердің кірісіне есептелетінен басқа, толық көлемде есептеленеді: </w:t>
      </w:r>
      <w:r>
        <w:br/>
      </w:r>
      <w:r>
        <w:rPr>
          <w:rFonts w:ascii="Times New Roman"/>
          <w:b w:val="false"/>
          <w:i w:val="false"/>
          <w:color w:val="000000"/>
          <w:sz w:val="28"/>
        </w:rPr>
        <w:t xml:space="preserve">
      1) салықтық түсімдер: </w:t>
      </w:r>
      <w:r>
        <w:br/>
      </w:r>
      <w:r>
        <w:rPr>
          <w:rFonts w:ascii="Times New Roman"/>
          <w:b w:val="false"/>
          <w:i w:val="false"/>
          <w:color w:val="000000"/>
          <w:sz w:val="28"/>
        </w:rPr>
        <w:t xml:space="preserve">
      жеке табыс салығы; әлеуметтік салық; мүлікке салынатын салықтар; жер салығы; көлік құралдарына салынатын салық; акциздер; табиғи және басқа ресурстарды пайдаланғаны үшін түсетін түсімдер; кәсіпкерлік және кәсіби қызметті жүргізгені үшін алынатын алымдар; мемлекеттік баж; </w:t>
      </w:r>
      <w:r>
        <w:br/>
      </w:r>
      <w:r>
        <w:rPr>
          <w:rFonts w:ascii="Times New Roman"/>
          <w:b w:val="false"/>
          <w:i w:val="false"/>
          <w:color w:val="000000"/>
          <w:sz w:val="28"/>
        </w:rPr>
        <w:t xml:space="preserve">
      2) салықтық емес түсімдер: </w:t>
      </w:r>
      <w:r>
        <w:br/>
      </w:r>
      <w:r>
        <w:rPr>
          <w:rFonts w:ascii="Times New Roman"/>
          <w:b w:val="false"/>
          <w:i w:val="false"/>
          <w:color w:val="000000"/>
          <w:sz w:val="28"/>
        </w:rPr>
        <w:t xml:space="preserve">
      мемлекеттік кәсіпорындардың таза кірісі бөлігіндегі түсімдер; ауданның (облыстық маңызы бар қаланың) коммуналдық меншігіндегі мүлікті жалға беруден түсетін кірістер; ауданның (облыстық маңызы бар қаланың) бюджетінен берілген несиелер бойынша сыйақылар (мүдделер); мемлекеттік меншіктен түсетін өзге де кірістер; мемлекеттік бюджеттен қаржыландырылатын мемлекеттік мекемелер ұйымдастыратын мемлекеттік сатып алуды өткізуден түсетін ақша түсімдері; ауданның (облыстық маңызы бар қаланың) бюджетінен қаржыландырылатын мемлекеттік мекемелер салатын айыппұлдар, өсімпұлдар, санкциялар, өндіріп алулар, қалалық бюджетке түсетін басқа да салықтық емес түсімдер; </w:t>
      </w:r>
      <w:r>
        <w:br/>
      </w:r>
      <w:r>
        <w:rPr>
          <w:rFonts w:ascii="Times New Roman"/>
          <w:b w:val="false"/>
          <w:i w:val="false"/>
          <w:color w:val="000000"/>
          <w:sz w:val="28"/>
        </w:rPr>
        <w:t xml:space="preserve">
      3) негізгі капиталды сатудан түсетін түсімдер: </w:t>
      </w:r>
      <w:r>
        <w:br/>
      </w:r>
      <w:r>
        <w:rPr>
          <w:rFonts w:ascii="Times New Roman"/>
          <w:b w:val="false"/>
          <w:i w:val="false"/>
          <w:color w:val="000000"/>
          <w:sz w:val="28"/>
        </w:rPr>
        <w:t xml:space="preserve">
      мемлекеттік мекемелерге бекітілген мемлекеттік мүлікті сату; жерді сату, материалдық емес активтерді сату.  </w:t>
      </w:r>
    </w:p>
    <w:bookmarkEnd w:id="2"/>
    <w:bookmarkStart w:name="z4" w:id="3"/>
    <w:p>
      <w:pPr>
        <w:spacing w:after="0"/>
        <w:ind w:left="0"/>
        <w:jc w:val="both"/>
      </w:pPr>
      <w:r>
        <w:rPr>
          <w:rFonts w:ascii="Times New Roman"/>
          <w:b w:val="false"/>
          <w:i w:val="false"/>
          <w:color w:val="000000"/>
          <w:sz w:val="28"/>
        </w:rPr>
        <w:t xml:space="preserve">
      3. "2007 жылға арналған республикалық бюджет туралы" Қазақстан Республикасының Заңына сәйкес бюджеттің кірісіне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аударылған жарналар жөніндегі берешекті, сондай-ақ бұрын Жол қорына түсіп келген автомобиль жолдарын пайдаланушылардың аударымдарын бірыңғай бюджеттік жіктеменің кірістер жіктемесінің "Әлеуметтік салық" коды бойынша есептеленеді деп мәліметке алынсын. </w:t>
      </w:r>
    </w:p>
    <w:bookmarkEnd w:id="3"/>
    <w:bookmarkStart w:name="z5" w:id="4"/>
    <w:p>
      <w:pPr>
        <w:spacing w:after="0"/>
        <w:ind w:left="0"/>
        <w:jc w:val="both"/>
      </w:pPr>
      <w:r>
        <w:rPr>
          <w:rFonts w:ascii="Times New Roman"/>
          <w:b w:val="false"/>
          <w:i w:val="false"/>
          <w:color w:val="000000"/>
          <w:sz w:val="28"/>
        </w:rPr>
        <w:t xml:space="preserve">
      4. 2007 жылға арналған қала бюджетінен облыстық бюджетке 3961476 мың теңге сомасында бюджеттік алымдардың көлемі белгіленсін. </w:t>
      </w:r>
    </w:p>
    <w:bookmarkEnd w:id="4"/>
    <w:bookmarkStart w:name="z6" w:id="5"/>
    <w:p>
      <w:pPr>
        <w:spacing w:after="0"/>
        <w:ind w:left="0"/>
        <w:jc w:val="both"/>
      </w:pPr>
      <w:r>
        <w:rPr>
          <w:rFonts w:ascii="Times New Roman"/>
          <w:b w:val="false"/>
          <w:i w:val="false"/>
          <w:color w:val="000000"/>
          <w:sz w:val="28"/>
        </w:rPr>
        <w:t xml:space="preserve">
      5. Қала бюджетінде аз қамтылған отбасылардан 18 жасқа дейінгі балаларға қалалық бюджеттің 17136 мың теңгеден кем емес сомасында қаражаттары есебінен мемлекеттік жәрдемақылар төлеуге шығындар ескерілсін. </w:t>
      </w:r>
    </w:p>
    <w:bookmarkEnd w:id="5"/>
    <w:bookmarkStart w:name="z7" w:id="6"/>
    <w:p>
      <w:pPr>
        <w:spacing w:after="0"/>
        <w:ind w:left="0"/>
        <w:jc w:val="both"/>
      </w:pPr>
      <w:r>
        <w:rPr>
          <w:rFonts w:ascii="Times New Roman"/>
          <w:b w:val="false"/>
          <w:i w:val="false"/>
          <w:color w:val="000000"/>
          <w:sz w:val="28"/>
        </w:rPr>
        <w:t xml:space="preserve">
      6. Қостанай қаласының 2007 жылға арналған бюджетінде мемлекеттік қызметшілерге, мемлекеттік мекемелердің мемлекеттік қызметшілер болып табылмайтын қызметкерлеріне және қазыналық кәсіпорындардың қызметкерлеріне еңбекақысын көбейтуге облыстық бюджеттен 328648 мың теңге сомасында мақсатты ағымдағы трансферттер ескерілсін. </w:t>
      </w:r>
    </w:p>
    <w:bookmarkEnd w:id="6"/>
    <w:bookmarkStart w:name="z8" w:id="7"/>
    <w:p>
      <w:pPr>
        <w:spacing w:after="0"/>
        <w:ind w:left="0"/>
        <w:jc w:val="both"/>
      </w:pPr>
      <w:r>
        <w:rPr>
          <w:rFonts w:ascii="Times New Roman"/>
          <w:b w:val="false"/>
          <w:i w:val="false"/>
          <w:color w:val="000000"/>
          <w:sz w:val="28"/>
        </w:rPr>
        <w:t xml:space="preserve">
      7. Kостанай қаласы әкімдігінің 2007 жылға арналған резерві 2000 мың теңге сомасында бекітілсін, оның ішінде:  </w:t>
      </w:r>
      <w:r>
        <w:br/>
      </w:r>
      <w:r>
        <w:rPr>
          <w:rFonts w:ascii="Times New Roman"/>
          <w:b w:val="false"/>
          <w:i w:val="false"/>
          <w:color w:val="000000"/>
          <w:sz w:val="28"/>
        </w:rPr>
        <w:t xml:space="preserve">
      шұғыл шығындарға арналған ауданның (облыстық маңызы бар қаланың) жергілікті атқарушы органның резерві 650 мың теңге көлемінде; </w:t>
      </w:r>
      <w:r>
        <w:br/>
      </w:r>
      <w:r>
        <w:rPr>
          <w:rFonts w:ascii="Times New Roman"/>
          <w:b w:val="false"/>
          <w:i w:val="false"/>
          <w:color w:val="000000"/>
          <w:sz w:val="28"/>
        </w:rPr>
        <w:t xml:space="preserve">
      соттардың шешімдері бойынша міндеттемелерді орындауға арналған ауданның (облыстық маңызы бар қаланың) жергілікті атқарушы органының резерві 1350 мың теңге көлемінде.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Қостанай қаласы мәслихатының 2007 жылғы 18 қаңтардағы </w:t>
      </w:r>
      <w:r>
        <w:rPr>
          <w:rFonts w:ascii="Times New Roman"/>
          <w:b w:val="false"/>
          <w:i w:val="false"/>
          <w:color w:val="000000"/>
          <w:sz w:val="28"/>
        </w:rPr>
        <w:t>N 329</w:t>
      </w:r>
      <w:r>
        <w:rPr>
          <w:rFonts w:ascii="Times New Roman"/>
          <w:b w:val="false"/>
          <w:i w:val="false"/>
          <w:color w:val="ff0000"/>
          <w:sz w:val="28"/>
        </w:rPr>
        <w:t xml:space="preserve">; 2007 жылғы 9 сәуірдегі </w:t>
      </w:r>
      <w:r>
        <w:rPr>
          <w:rFonts w:ascii="Times New Roman"/>
          <w:b w:val="false"/>
          <w:i w:val="false"/>
          <w:color w:val="000000"/>
          <w:sz w:val="28"/>
        </w:rPr>
        <w:t>N 348</w:t>
      </w:r>
      <w:r>
        <w:rPr>
          <w:rFonts w:ascii="Times New Roman"/>
          <w:b w:val="false"/>
          <w:i w:val="false"/>
          <w:color w:val="ff0000"/>
          <w:sz w:val="28"/>
        </w:rPr>
        <w:t xml:space="preserve">; 2007 жылғы 16 шілдедегі </w:t>
      </w:r>
      <w:r>
        <w:rPr>
          <w:rFonts w:ascii="Times New Roman"/>
          <w:b w:val="false"/>
          <w:i w:val="false"/>
          <w:color w:val="000000"/>
          <w:sz w:val="28"/>
        </w:rPr>
        <w:t>N 379</w:t>
      </w:r>
      <w:r>
        <w:rPr>
          <w:rFonts w:ascii="Times New Roman"/>
          <w:b w:val="false"/>
          <w:i w:val="false"/>
          <w:color w:val="ff0000"/>
          <w:sz w:val="28"/>
        </w:rPr>
        <w:t xml:space="preserve">; 2007 жылғы 15 қазандағы </w:t>
      </w:r>
      <w:r>
        <w:rPr>
          <w:rFonts w:ascii="Times New Roman"/>
          <w:b w:val="false"/>
          <w:i w:val="false"/>
          <w:color w:val="000000"/>
          <w:sz w:val="28"/>
        </w:rPr>
        <w:t>N 13</w:t>
      </w:r>
      <w:r>
        <w:rPr>
          <w:rFonts w:ascii="Times New Roman"/>
          <w:b w:val="false"/>
          <w:i w:val="false"/>
          <w:color w:val="ff0000"/>
          <w:sz w:val="28"/>
        </w:rPr>
        <w:t xml:space="preserve"> шешімдерімен. </w:t>
      </w:r>
    </w:p>
    <w:bookmarkEnd w:id="7"/>
    <w:bookmarkStart w:name="z9" w:id="8"/>
    <w:p>
      <w:pPr>
        <w:spacing w:after="0"/>
        <w:ind w:left="0"/>
        <w:jc w:val="both"/>
      </w:pPr>
      <w:r>
        <w:rPr>
          <w:rFonts w:ascii="Times New Roman"/>
          <w:b w:val="false"/>
          <w:i w:val="false"/>
          <w:color w:val="000000"/>
          <w:sz w:val="28"/>
        </w:rPr>
        <w:t xml:space="preserve">
      8. Қостанай қаласының 2007 жылға арналған бюджетінің шығындарында: "Бастауыш, негізгі және орта мектептер, мектеп-бала бақшалар" кіші бағдарламасы бойынша жалпыға бірдей міндетті орта білім беру қорының ағымдағы қамтамасыз етуіне шығындарынан бір пайыздан кем емес көлемінде шығындары есепке алынсын. </w:t>
      </w:r>
    </w:p>
    <w:bookmarkEnd w:id="8"/>
    <w:bookmarkStart w:name="z10" w:id="9"/>
    <w:p>
      <w:pPr>
        <w:spacing w:after="0"/>
        <w:ind w:left="0"/>
        <w:jc w:val="both"/>
      </w:pPr>
      <w:r>
        <w:rPr>
          <w:rFonts w:ascii="Times New Roman"/>
          <w:b w:val="false"/>
          <w:i w:val="false"/>
          <w:color w:val="000000"/>
          <w:sz w:val="28"/>
        </w:rPr>
        <w:t xml:space="preserve">
      9. Бюджеттiк инвестициялық жобаларды (бағдарламаларды) iске асыруға және заңды тұлғалардың жарғылық капиталын қалыптастыруға немесе ұлғайтуға бағытталған бюджеттiк бағдарламаларға бөлумен 2007 жылға арналған қалалық бюджет дамуының бюджеттiк бағдарламалар тiзбесi 2-қосымшаға сәйкес бекiтiлсiн. </w:t>
      </w:r>
    </w:p>
    <w:bookmarkEnd w:id="9"/>
    <w:bookmarkStart w:name="z11" w:id="10"/>
    <w:p>
      <w:pPr>
        <w:spacing w:after="0"/>
        <w:ind w:left="0"/>
        <w:jc w:val="both"/>
      </w:pPr>
      <w:r>
        <w:rPr>
          <w:rFonts w:ascii="Times New Roman"/>
          <w:b w:val="false"/>
          <w:i w:val="false"/>
          <w:color w:val="000000"/>
          <w:sz w:val="28"/>
        </w:rPr>
        <w:t xml:space="preserve">
      10. 2007 жылға арналған жергілікті бюджетiн орындау процесiнде секвестрлеуге жатпайтын бюджеттiк бағдарламалардың тiзбесi 3-қосымшаға сәйкес бекiтілсiн. </w:t>
      </w:r>
    </w:p>
    <w:bookmarkEnd w:id="10"/>
    <w:bookmarkStart w:name="z12" w:id="11"/>
    <w:p>
      <w:pPr>
        <w:spacing w:after="0"/>
        <w:ind w:left="0"/>
        <w:jc w:val="both"/>
      </w:pPr>
      <w:r>
        <w:rPr>
          <w:rFonts w:ascii="Times New Roman"/>
          <w:b w:val="false"/>
          <w:i w:val="false"/>
          <w:color w:val="000000"/>
          <w:sz w:val="28"/>
        </w:rPr>
        <w:t xml:space="preserve">
      11. Осы шешім 2007 жылғы 1 қаңтардан бастап қолданысқа енгізіледі.  </w:t>
      </w:r>
    </w:p>
    <w:bookmarkEnd w:id="11"/>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Қалалық Мәслихат хатшысы </w:t>
      </w:r>
    </w:p>
    <w:bookmarkStart w:name="z13" w:id="12"/>
    <w:p>
      <w:pPr>
        <w:spacing w:after="0"/>
        <w:ind w:left="0"/>
        <w:jc w:val="both"/>
      </w:pP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320 шешімін 1 қосымша  </w:t>
      </w:r>
      <w:r>
        <w:rPr>
          <w:rFonts w:ascii="Times New Roman"/>
          <w:b w:val="false"/>
          <w:i w:val="false"/>
          <w:color w:val="ff0000"/>
          <w:sz w:val="28"/>
        </w:rPr>
        <w:t xml:space="preserve">&lt;*&gt; </w:t>
      </w:r>
    </w:p>
    <w:bookmarkEnd w:id="12"/>
    <w:p>
      <w:pPr>
        <w:spacing w:after="0"/>
        <w:ind w:left="0"/>
        <w:jc w:val="both"/>
      </w:pPr>
      <w:r>
        <w:rPr>
          <w:rFonts w:ascii="Times New Roman"/>
          <w:b w:val="false"/>
          <w:i w:val="false"/>
          <w:color w:val="ff0000"/>
          <w:sz w:val="28"/>
        </w:rPr>
        <w:t xml:space="preserve">         Ескерту. 1-қосымша жаңа редакцияда - Қостанай облысы Қостанай қаласы мәслихатының 2007 жылғы 18 қаңтардағы </w:t>
      </w:r>
      <w:r>
        <w:rPr>
          <w:rFonts w:ascii="Times New Roman"/>
          <w:b w:val="false"/>
          <w:i w:val="false"/>
          <w:color w:val="ff0000"/>
          <w:sz w:val="28"/>
        </w:rPr>
        <w:t>N 329</w:t>
      </w:r>
      <w:r>
        <w:rPr>
          <w:rFonts w:ascii="Times New Roman"/>
          <w:b w:val="false"/>
          <w:i w:val="false"/>
          <w:color w:val="ff0000"/>
          <w:sz w:val="28"/>
        </w:rPr>
        <w:t xml:space="preserve">; 2007 жылғы 9 сәуірдегі </w:t>
      </w:r>
      <w:r>
        <w:rPr>
          <w:rFonts w:ascii="Times New Roman"/>
          <w:b w:val="false"/>
          <w:i w:val="false"/>
          <w:color w:val="ff0000"/>
          <w:sz w:val="28"/>
        </w:rPr>
        <w:t>N 348</w:t>
      </w:r>
      <w:r>
        <w:rPr>
          <w:rFonts w:ascii="Times New Roman"/>
          <w:b w:val="false"/>
          <w:i w:val="false"/>
          <w:color w:val="ff0000"/>
          <w:sz w:val="28"/>
        </w:rPr>
        <w:t xml:space="preserve">; 2007 жылғы 16 шілдедегі </w:t>
      </w:r>
      <w:r>
        <w:rPr>
          <w:rFonts w:ascii="Times New Roman"/>
          <w:b w:val="false"/>
          <w:i w:val="false"/>
          <w:color w:val="ff0000"/>
          <w:sz w:val="28"/>
        </w:rPr>
        <w:t>N 379</w:t>
      </w:r>
      <w:r>
        <w:rPr>
          <w:rFonts w:ascii="Times New Roman"/>
          <w:b w:val="false"/>
          <w:i w:val="false"/>
          <w:color w:val="ff0000"/>
          <w:sz w:val="28"/>
        </w:rPr>
        <w:t xml:space="preserve">; 2007 жылғы 15 қазандағы </w:t>
      </w:r>
      <w:r>
        <w:rPr>
          <w:rFonts w:ascii="Times New Roman"/>
          <w:b w:val="false"/>
          <w:i w:val="false"/>
          <w:color w:val="ff0000"/>
          <w:sz w:val="28"/>
        </w:rPr>
        <w:t>N 13</w:t>
      </w:r>
      <w:r>
        <w:rPr>
          <w:rFonts w:ascii="Times New Roman"/>
          <w:b w:val="false"/>
          <w:i w:val="false"/>
          <w:color w:val="ff0000"/>
          <w:sz w:val="28"/>
        </w:rPr>
        <w:t xml:space="preserve"> шешімдерімен. </w:t>
      </w:r>
    </w:p>
    <w:p>
      <w:pPr>
        <w:spacing w:after="0"/>
        <w:ind w:left="0"/>
        <w:jc w:val="both"/>
      </w:pPr>
      <w:r>
        <w:rPr>
          <w:rFonts w:ascii="Times New Roman"/>
          <w:b/>
          <w:i w:val="false"/>
          <w:color w:val="000000"/>
          <w:sz w:val="28"/>
        </w:rPr>
        <w:t xml:space="preserve">          Қостанай қаласының 2007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93"/>
        <w:gridCol w:w="533"/>
        <w:gridCol w:w="7493"/>
        <w:gridCol w:w="2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xml:space="preserve">
  Сыныбы                      Атауы </w:t>
            </w:r>
            <w:r>
              <w:br/>
            </w:r>
            <w:r>
              <w:rPr>
                <w:rFonts w:ascii="Times New Roman"/>
                <w:b w:val="false"/>
                <w:i w:val="false"/>
                <w:color w:val="000000"/>
                <w:sz w:val="20"/>
              </w:rPr>
              <w:t xml:space="preserve">
      Ішкі сыныбы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w:t>
            </w:r>
            <w:r>
              <w:rPr>
                <w:rFonts w:ascii="Times New Roman"/>
                <w:b/>
                <w:i w:val="false"/>
                <w:color w:val="000000"/>
                <w:sz w:val="20"/>
              </w:rPr>
              <w:t xml:space="preserve">Кірістер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11246774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7844568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2713693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2713693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4130871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4130871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Меншікке салынатын салықтар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701969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салынатын салықтар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439386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120562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салынатын салық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142021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 көрсетуге салынатын ішкі салықтар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230794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75956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48581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106257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67241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67241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47490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32916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түсімдер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31573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несиелер бойынша сыйақылар (мүдделер)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7418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7418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7046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7046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1568107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1044192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1044192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523915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517915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түсімдері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1786609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тұрған мемлекеттік басқару органдарынан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1786609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трансферттер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1786609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53"/>
        <w:gridCol w:w="713"/>
        <w:gridCol w:w="693"/>
        <w:gridCol w:w="253"/>
        <w:gridCol w:w="6173"/>
        <w:gridCol w:w="22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Фунционалдық топ                       Атауы </w:t>
            </w:r>
            <w:r>
              <w:br/>
            </w:r>
            <w:r>
              <w:rPr>
                <w:rFonts w:ascii="Times New Roman"/>
                <w:b w:val="false"/>
                <w:i w:val="false"/>
                <w:color w:val="000000"/>
                <w:sz w:val="20"/>
              </w:rPr>
              <w:t xml:space="preserve">
   Кіші функция  </w:t>
            </w:r>
            <w:r>
              <w:br/>
            </w:r>
            <w:r>
              <w:rPr>
                <w:rFonts w:ascii="Times New Roman"/>
                <w:b w:val="false"/>
                <w:i w:val="false"/>
                <w:color w:val="000000"/>
                <w:sz w:val="20"/>
              </w:rPr>
              <w:t xml:space="preserve">
       Бюджеттік бағдарламалардың әкімшісі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Кіші бағдарлама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Шығыстар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12181993 </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мемлекеттік қызметтер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187368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басқарудың жалпы функцияларын орындайтын өкілді, атқарушы және басқа органдар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128459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мәслихатының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 (облыстық маңызы бар қала) мәслихатының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әкімінің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117818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 (облыстық маңызы бар қала)  </w:t>
            </w:r>
            <w:r>
              <w:br/>
            </w:r>
            <w:r>
              <w:rPr>
                <w:rFonts w:ascii="Times New Roman"/>
                <w:b w:val="false"/>
                <w:i w:val="false"/>
                <w:color w:val="000000"/>
                <w:sz w:val="20"/>
              </w:rPr>
              <w:t>
</w:t>
            </w:r>
            <w:r>
              <w:rPr>
                <w:rFonts w:ascii="Times New Roman"/>
                <w:b w:val="false"/>
                <w:i/>
                <w:color w:val="000000"/>
                <w:sz w:val="20"/>
              </w:rPr>
              <w:t xml:space="preserve">әкімінің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117818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қызмет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48278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48278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 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 салу мақсатында мүлікті бағалауды жүргізу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Біржолғы талондар беру жөніндегі жұмысты ұйымдастыру және біржолғы талондар сатудан сомалар жинаудың  толықтылығын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меншікке түскен мүлікті есепке алу, сақтау, бағалау және сату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экономика және бюджеттік жоспарлау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 және бюджеттік жоспарлау 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Әскери мұқтаждар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w:t>
            </w:r>
            <w:r>
              <w:br/>
            </w:r>
            <w:r>
              <w:rPr>
                <w:rFonts w:ascii="Times New Roman"/>
                <w:b w:val="false"/>
                <w:i w:val="false"/>
                <w:color w:val="000000"/>
                <w:sz w:val="20"/>
              </w:rPr>
              <w:t>
</w:t>
            </w:r>
            <w:r>
              <w:rPr>
                <w:rFonts w:ascii="Times New Roman"/>
                <w:b/>
                <w:i w:val="false"/>
                <w:color w:val="000000"/>
                <w:sz w:val="20"/>
              </w:rPr>
              <w:t xml:space="preserve">әкімінің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Жалпыға бірдей әскери міндетті атқару аясындағы іс-шаралар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 жөніндегі жұмыстарды  </w:t>
            </w:r>
            <w:r>
              <w:br/>
            </w:r>
            <w:r>
              <w:rPr>
                <w:rFonts w:ascii="Times New Roman"/>
                <w:b w:val="false"/>
                <w:i w:val="false"/>
                <w:color w:val="000000"/>
                <w:sz w:val="20"/>
              </w:rPr>
              <w:t>
</w:t>
            </w:r>
            <w:r>
              <w:rPr>
                <w:rFonts w:ascii="Times New Roman"/>
                <w:b w:val="false"/>
                <w:i/>
                <w:color w:val="000000"/>
                <w:sz w:val="20"/>
              </w:rPr>
              <w:t xml:space="preserve">ұйымдастыру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w:t>
            </w:r>
            <w:r>
              <w:br/>
            </w:r>
            <w:r>
              <w:rPr>
                <w:rFonts w:ascii="Times New Roman"/>
                <w:b w:val="false"/>
                <w:i w:val="false"/>
                <w:color w:val="000000"/>
                <w:sz w:val="20"/>
              </w:rPr>
              <w:t>
</w:t>
            </w:r>
            <w:r>
              <w:rPr>
                <w:rFonts w:ascii="Times New Roman"/>
                <w:b/>
                <w:i w:val="false"/>
                <w:color w:val="000000"/>
                <w:sz w:val="20"/>
              </w:rPr>
              <w:t xml:space="preserve">әкімінің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 (облыстық маңызы бар қала) ауқымындағы төтенше жағдайларды алдын алу және оларды жою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3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Қоғамдық тәртіп, қауіпсіздік, құқық, сот, қылмыстық-атқару қызметі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 қорғау қызметі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тұрғын үй-коммуналдық  </w:t>
            </w:r>
            <w:r>
              <w:br/>
            </w:r>
            <w:r>
              <w:rPr>
                <w:rFonts w:ascii="Times New Roman"/>
                <w:b w:val="false"/>
                <w:i w:val="false"/>
                <w:color w:val="000000"/>
                <w:sz w:val="20"/>
              </w:rPr>
              <w:t>
</w:t>
            </w:r>
            <w:r>
              <w:rPr>
                <w:rFonts w:ascii="Times New Roman"/>
                <w:b/>
                <w:i w:val="false"/>
                <w:color w:val="000000"/>
                <w:sz w:val="20"/>
              </w:rPr>
              <w:t xml:space="preserve">шаруашылығы, жолаушылар көлігі және автомобиль жолдары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 мекендерде жол қозғалысын реттеу жөніндегі жабдықтарды және құралдарды пайдалану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4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2630410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тәрбие және оқыту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399687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білім беру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399687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дейінгі тәрбиелеу және оқыту  </w:t>
            </w:r>
            <w:r>
              <w:br/>
            </w:r>
            <w:r>
              <w:rPr>
                <w:rFonts w:ascii="Times New Roman"/>
                <w:b w:val="false"/>
                <w:i w:val="false"/>
                <w:color w:val="000000"/>
                <w:sz w:val="20"/>
              </w:rPr>
              <w:t>
</w:t>
            </w:r>
            <w:r>
              <w:rPr>
                <w:rFonts w:ascii="Times New Roman"/>
                <w:b w:val="false"/>
                <w:i/>
                <w:color w:val="000000"/>
                <w:sz w:val="20"/>
              </w:rPr>
              <w:t xml:space="preserve">ұйымдарының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399687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2138278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білім беру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2138278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1877751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Ауданның (облыстық маңызы бар қаланың) мемлекеттік білім беру ұйымдары үшін оқулықтар, оқу-әдістемелік кешендерді  сатып алу және жеткізу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Балалар мен жасөспірімдер үшін қосымша 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201466 </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Аудандық (қалалық) ауқымындағы мектеп олимпиадаларын және мектептен тыс іс-шараларын өткізу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саласында басқа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92445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беру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 шеңберінде адами капиталды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құрылыс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6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319261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243382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жұмыспен қамту және  </w:t>
            </w:r>
            <w:r>
              <w:br/>
            </w:r>
            <w:r>
              <w:rPr>
                <w:rFonts w:ascii="Times New Roman"/>
                <w:b w:val="false"/>
                <w:i w:val="false"/>
                <w:color w:val="000000"/>
                <w:sz w:val="20"/>
              </w:rPr>
              <w:t>
</w:t>
            </w:r>
            <w:r>
              <w:rPr>
                <w:rFonts w:ascii="Times New Roman"/>
                <w:b/>
                <w:i w:val="false"/>
                <w:color w:val="000000"/>
                <w:sz w:val="20"/>
              </w:rPr>
              <w:t xml:space="preserve">әлеуметтік бағдарламалар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243382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Еңбекпен қамту бағдарламасы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31971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атаулы әлеуметтік көмек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көмегі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76678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Жергілікті өкілетті органдардың  </w:t>
            </w:r>
            <w:r>
              <w:br/>
            </w:r>
            <w:r>
              <w:rPr>
                <w:rFonts w:ascii="Times New Roman"/>
                <w:b w:val="false"/>
                <w:i w:val="false"/>
                <w:color w:val="000000"/>
                <w:sz w:val="20"/>
              </w:rPr>
              <w:t>
</w:t>
            </w:r>
            <w:r>
              <w:rPr>
                <w:rFonts w:ascii="Times New Roman"/>
                <w:b w:val="false"/>
                <w:i/>
                <w:color w:val="000000"/>
                <w:sz w:val="20"/>
              </w:rPr>
              <w:t xml:space="preserve">шешімдері бойынша мұқтаж азаматтардың  </w:t>
            </w:r>
            <w:r>
              <w:br/>
            </w:r>
            <w:r>
              <w:rPr>
                <w:rFonts w:ascii="Times New Roman"/>
                <w:b w:val="false"/>
                <w:i w:val="false"/>
                <w:color w:val="000000"/>
                <w:sz w:val="20"/>
              </w:rPr>
              <w:t>
</w:t>
            </w:r>
            <w:r>
              <w:rPr>
                <w:rFonts w:ascii="Times New Roman"/>
                <w:b w:val="false"/>
                <w:i/>
                <w:color w:val="000000"/>
                <w:sz w:val="20"/>
              </w:rPr>
              <w:t xml:space="preserve">жекелеген топтарына әлеуметтік көмек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42831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Мұқтаж азаматтарға үйде әлеуметтік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22670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жасқа дейінгі балаларға мемлекеттік жәрдемақы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24514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w:t>
            </w:r>
            <w:r>
              <w:br/>
            </w:r>
            <w:r>
              <w:rPr>
                <w:rFonts w:ascii="Times New Roman"/>
                <w:b w:val="false"/>
                <w:i w:val="false"/>
                <w:color w:val="000000"/>
                <w:sz w:val="20"/>
              </w:rPr>
              <w:t>
</w:t>
            </w:r>
            <w:r>
              <w:rPr>
                <w:rFonts w:ascii="Times New Roman"/>
                <w:b/>
                <w:i w:val="false"/>
                <w:color w:val="000000"/>
                <w:sz w:val="20"/>
              </w:rPr>
              <w:t xml:space="preserve">қамтамасыз ету салаларындағы басқа да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75879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жұмыспен қамту және  </w:t>
            </w:r>
            <w:r>
              <w:br/>
            </w:r>
            <w:r>
              <w:rPr>
                <w:rFonts w:ascii="Times New Roman"/>
                <w:b w:val="false"/>
                <w:i w:val="false"/>
                <w:color w:val="000000"/>
                <w:sz w:val="20"/>
              </w:rPr>
              <w:t>
</w:t>
            </w:r>
            <w:r>
              <w:rPr>
                <w:rFonts w:ascii="Times New Roman"/>
                <w:b/>
                <w:i w:val="false"/>
                <w:color w:val="000000"/>
                <w:sz w:val="20"/>
              </w:rPr>
              <w:t xml:space="preserve">әлеуметтік бағдарламалар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75879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Жұмыспен қамту және әлеуметтік бағдарламалар бөлімінің қызметін  </w:t>
            </w:r>
            <w:r>
              <w:br/>
            </w:r>
            <w:r>
              <w:rPr>
                <w:rFonts w:ascii="Times New Roman"/>
                <w:b w:val="false"/>
                <w:i w:val="false"/>
                <w:color w:val="000000"/>
                <w:sz w:val="20"/>
              </w:rPr>
              <w:t>
</w:t>
            </w:r>
            <w:r>
              <w:rPr>
                <w:rFonts w:ascii="Times New Roman"/>
                <w:b w:val="false"/>
                <w:i/>
                <w:color w:val="000000"/>
                <w:sz w:val="20"/>
              </w:rPr>
              <w:t xml:space="preserve">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46215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Жәрдемақылар мен басқа да әлеуметтік төлемдерді есептеу, төлеу, және жеткізу жөніндегі қызмет көрсетулерге төлем жүргізу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Белгіленген тұрғылықты жері жоқ тұлғаларды әлеуметтік бейімдеу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7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үй-коммуналдық шаруашылық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3512475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2506082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тұрғын үй-коммуналдық  </w:t>
            </w:r>
            <w:r>
              <w:br/>
            </w:r>
            <w:r>
              <w:rPr>
                <w:rFonts w:ascii="Times New Roman"/>
                <w:b w:val="false"/>
                <w:i w:val="false"/>
                <w:color w:val="000000"/>
                <w:sz w:val="20"/>
              </w:rPr>
              <w:t>
</w:t>
            </w:r>
            <w:r>
              <w:rPr>
                <w:rFonts w:ascii="Times New Roman"/>
                <w:b/>
                <w:i w:val="false"/>
                <w:color w:val="000000"/>
                <w:sz w:val="20"/>
              </w:rPr>
              <w:t xml:space="preserve">шаруашылығы, жолаушылар көлігі және автомобиль жолдары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тұрғын үй қорының сақтаулуын ұйымдастыру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Азаматтардың жекел </w:t>
            </w:r>
            <w:r>
              <w:rPr>
                <w:rFonts w:ascii="Times New Roman"/>
                <w:b w:val="false"/>
                <w:i/>
                <w:color w:val="000000"/>
                <w:sz w:val="20"/>
              </w:rPr>
              <w:t xml:space="preserve">е </w:t>
            </w:r>
            <w:r>
              <w:rPr>
                <w:rFonts w:ascii="Times New Roman"/>
                <w:b w:val="false"/>
                <w:i/>
                <w:color w:val="000000"/>
                <w:sz w:val="20"/>
              </w:rPr>
              <w:t xml:space="preserve">ген топтарын тұрғын үймен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2496910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ұй салу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1349575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Инженерлік-коммуникациялық инфрақұрылымды дамыту және жайластыру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1147335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355054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тұрғын-үй коммуналдық  </w:t>
            </w:r>
            <w:r>
              <w:br/>
            </w:r>
            <w:r>
              <w:rPr>
                <w:rFonts w:ascii="Times New Roman"/>
                <w:b w:val="false"/>
                <w:i w:val="false"/>
                <w:color w:val="000000"/>
                <w:sz w:val="20"/>
              </w:rPr>
              <w:t>
</w:t>
            </w:r>
            <w:r>
              <w:rPr>
                <w:rFonts w:ascii="Times New Roman"/>
                <w:b/>
                <w:i w:val="false"/>
                <w:color w:val="000000"/>
                <w:sz w:val="20"/>
              </w:rPr>
              <w:t xml:space="preserve">шаруашылығы, жолаушылар көлігі және автомобиль жолдары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224255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Сумен жабдықтау және суды бұру жүйесінің  </w:t>
            </w:r>
            <w:r>
              <w:br/>
            </w:r>
            <w:r>
              <w:rPr>
                <w:rFonts w:ascii="Times New Roman"/>
                <w:b w:val="false"/>
                <w:i w:val="false"/>
                <w:color w:val="000000"/>
                <w:sz w:val="20"/>
              </w:rPr>
              <w:t>
</w:t>
            </w:r>
            <w:r>
              <w:rPr>
                <w:rFonts w:ascii="Times New Roman"/>
                <w:b w:val="false"/>
                <w:i/>
                <w:color w:val="000000"/>
                <w:sz w:val="20"/>
              </w:rPr>
              <w:t xml:space="preserve">қызмет етуі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109255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Ауданның (облыстық маңызы бар қаланың) коммуналдық меншігіндегі жылу жүйелерін қолдануды ұйымдастыру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130799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130799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 мекендерді көркейту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651339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қала құрылысы және құрылыс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651339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 мекендердегі көшелерді жарықтандыру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69482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 мекендердің санитариясын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240281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Жерлеу орындарын күтіп ұстау және туысы жоқтарды жерлеу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 мекендерді көркейту және көгалдандыру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326084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8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289549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саласындағы қызмет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92363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мәдениет және тілдерді дамыту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92363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 - демалыс жұмысын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92363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76212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денешынықтыру және спорт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76112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Бұқаралық спорт және спорттың ұлттық  </w:t>
            </w:r>
            <w:r>
              <w:br/>
            </w:r>
            <w:r>
              <w:rPr>
                <w:rFonts w:ascii="Times New Roman"/>
                <w:b w:val="false"/>
                <w:i w:val="false"/>
                <w:color w:val="000000"/>
                <w:sz w:val="20"/>
              </w:rPr>
              <w:t>
</w:t>
            </w:r>
            <w:r>
              <w:rPr>
                <w:rFonts w:ascii="Times New Roman"/>
                <w:b w:val="false"/>
                <w:i/>
                <w:color w:val="000000"/>
                <w:sz w:val="20"/>
              </w:rPr>
              <w:t xml:space="preserve">түрлерін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49370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Аудандық (облыстық маңызы бар қалалық) деңгейде спорттық жарыстар өткізу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спорт жарыстарына әр түрлі спорт түрлері бойынша аудан (облыстық  </w:t>
            </w:r>
            <w:r>
              <w:br/>
            </w:r>
            <w:r>
              <w:rPr>
                <w:rFonts w:ascii="Times New Roman"/>
                <w:b w:val="false"/>
                <w:i w:val="false"/>
                <w:color w:val="000000"/>
                <w:sz w:val="20"/>
              </w:rPr>
              <w:t>
</w:t>
            </w:r>
            <w:r>
              <w:rPr>
                <w:rFonts w:ascii="Times New Roman"/>
                <w:b w:val="false"/>
                <w:i/>
                <w:color w:val="000000"/>
                <w:sz w:val="20"/>
              </w:rPr>
              <w:t xml:space="preserve">маңызы бар қала) құрама командаларының  </w:t>
            </w:r>
            <w:r>
              <w:br/>
            </w:r>
            <w:r>
              <w:rPr>
                <w:rFonts w:ascii="Times New Roman"/>
                <w:b w:val="false"/>
                <w:i w:val="false"/>
                <w:color w:val="000000"/>
                <w:sz w:val="20"/>
              </w:rPr>
              <w:t>
</w:t>
            </w:r>
            <w:r>
              <w:rPr>
                <w:rFonts w:ascii="Times New Roman"/>
                <w:b w:val="false"/>
                <w:i/>
                <w:color w:val="000000"/>
                <w:sz w:val="20"/>
              </w:rPr>
              <w:t xml:space="preserve">мүшелерін дайындау және олардың қатысуы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22424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Ақпараттық кеңістік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106396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мәдениет және тілдерді дамыту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85696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Аудандық (қалалық) кітапханалардың жұмыс істеуі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83866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тілді және Қазақстан халықтарының басқа да тілдерін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ішкі саясат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Бұқаралық ақпарат құралдары арқылы мемлекеттік ақпарат саясатын жүргізу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кеңістікті ұйымдастыру жөніндегі басқа да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мәдениет және тілдерді дамыту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және тілдерді дамыту 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ішкі саясат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Ішкі саясат бөлімінің қызметін  </w:t>
            </w:r>
            <w:r>
              <w:br/>
            </w:r>
            <w:r>
              <w:rPr>
                <w:rFonts w:ascii="Times New Roman"/>
                <w:b w:val="false"/>
                <w:i w:val="false"/>
                <w:color w:val="000000"/>
                <w:sz w:val="20"/>
              </w:rPr>
              <w:t>
</w:t>
            </w:r>
            <w:r>
              <w:rPr>
                <w:rFonts w:ascii="Times New Roman"/>
                <w:b w:val="false"/>
                <w:i/>
                <w:color w:val="000000"/>
                <w:sz w:val="20"/>
              </w:rPr>
              <w:t xml:space="preserve">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денешынықтыру және спорт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Денешынықтыру және спорт бөлімінің  </w:t>
            </w:r>
            <w:r>
              <w:br/>
            </w:r>
            <w:r>
              <w:rPr>
                <w:rFonts w:ascii="Times New Roman"/>
                <w:b w:val="false"/>
                <w:i w:val="false"/>
                <w:color w:val="000000"/>
                <w:sz w:val="20"/>
              </w:rPr>
              <w:t>
</w:t>
            </w:r>
            <w:r>
              <w:rPr>
                <w:rFonts w:ascii="Times New Roman"/>
                <w:b w:val="false"/>
                <w:i/>
                <w:color w:val="000000"/>
                <w:sz w:val="20"/>
              </w:rPr>
              <w:t xml:space="preserve">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i w:val="false"/>
                <w:color w:val="000000"/>
                <w:sz w:val="20"/>
              </w:rPr>
              <w:t xml:space="preserve">0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су, орман, балық шаруашылығы, ерекше қорғалатын табиғи аумақтар,қоршаған ортаны және жануарлар дүниесін қорғау, жер қатынастары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27392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ауыл шаруашылығы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w:t>
            </w:r>
            <w:r>
              <w:br/>
            </w:r>
            <w:r>
              <w:rPr>
                <w:rFonts w:ascii="Times New Roman"/>
                <w:b w:val="false"/>
                <w:i w:val="false"/>
                <w:color w:val="000000"/>
                <w:sz w:val="20"/>
              </w:rPr>
              <w:t>
</w:t>
            </w:r>
            <w:r>
              <w:rPr>
                <w:rFonts w:ascii="Times New Roman"/>
                <w:b w:val="false"/>
                <w:i/>
                <w:color w:val="000000"/>
                <w:sz w:val="20"/>
              </w:rPr>
              <w:t xml:space="preserve">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қатынастары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жер қатынастары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қатынастары 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 мекендердің жер-шаруашылықтарыны орналастыру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Өнеркәсіп, сәулет, қала құрылысы және құрылыс қызметі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107203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Сәулет, қала құрылысы және құрылыс  </w:t>
            </w:r>
            <w:r>
              <w:br/>
            </w:r>
            <w:r>
              <w:rPr>
                <w:rFonts w:ascii="Times New Roman"/>
                <w:b w:val="false"/>
                <w:i w:val="false"/>
                <w:color w:val="000000"/>
                <w:sz w:val="20"/>
              </w:rPr>
              <w:t>
</w:t>
            </w:r>
            <w:r>
              <w:rPr>
                <w:rFonts w:ascii="Times New Roman"/>
                <w:b w:val="false"/>
                <w:i/>
                <w:color w:val="000000"/>
                <w:sz w:val="20"/>
              </w:rPr>
              <w:t xml:space="preserve">қызметі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107203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Құрылыс 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сәулет және қала құрылысы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94277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Сәулет және қала құрылысы бөлімінің  </w:t>
            </w:r>
            <w:r>
              <w:br/>
            </w:r>
            <w:r>
              <w:rPr>
                <w:rFonts w:ascii="Times New Roman"/>
                <w:b w:val="false"/>
                <w:i w:val="false"/>
                <w:color w:val="000000"/>
                <w:sz w:val="20"/>
              </w:rPr>
              <w:t>
</w:t>
            </w:r>
            <w:r>
              <w:rPr>
                <w:rFonts w:ascii="Times New Roman"/>
                <w:b/>
                <w:i w:val="false"/>
                <w:color w:val="000000"/>
                <w:sz w:val="20"/>
              </w:rPr>
              <w:t xml:space="preserve">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 мекендер құрылысының бас жоспарын әзірлеу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 және коммуникациялар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1054217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көлігі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1054217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Ауданның (облыстық маңызы бар  </w:t>
            </w:r>
            <w:r>
              <w:br/>
            </w:r>
            <w:r>
              <w:rPr>
                <w:rFonts w:ascii="Times New Roman"/>
                <w:b w:val="false"/>
                <w:i w:val="false"/>
                <w:color w:val="000000"/>
                <w:sz w:val="20"/>
              </w:rPr>
              <w:t>
</w:t>
            </w:r>
            <w:r>
              <w:rPr>
                <w:rFonts w:ascii="Times New Roman"/>
                <w:b w:val="false"/>
                <w:i/>
                <w:color w:val="000000"/>
                <w:sz w:val="20"/>
              </w:rPr>
              <w:t xml:space="preserve">қаланың) тұрғын-үй коммуналдық  </w:t>
            </w:r>
            <w:r>
              <w:br/>
            </w:r>
            <w:r>
              <w:rPr>
                <w:rFonts w:ascii="Times New Roman"/>
                <w:b w:val="false"/>
                <w:i w:val="false"/>
                <w:color w:val="000000"/>
                <w:sz w:val="20"/>
              </w:rPr>
              <w:t>
</w:t>
            </w:r>
            <w:r>
              <w:rPr>
                <w:rFonts w:ascii="Times New Roman"/>
                <w:b w:val="false"/>
                <w:i/>
                <w:color w:val="000000"/>
                <w:sz w:val="20"/>
              </w:rPr>
              <w:t xml:space="preserve">шаруашылығы, жолаушылар көлігі және автомобиль жолдары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1054217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38923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w:t>
            </w:r>
            <w:r>
              <w:br/>
            </w:r>
            <w:r>
              <w:rPr>
                <w:rFonts w:ascii="Times New Roman"/>
                <w:b w:val="false"/>
                <w:i w:val="false"/>
                <w:color w:val="000000"/>
                <w:sz w:val="20"/>
              </w:rPr>
              <w:t xml:space="preserve">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1015294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қызметті қолдау және бәсекелестікті қорғау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Ауданның (облыстық маңызы бар қаланың) кәсіпкерлік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Кәсіпкерлік бөлімінің қызметін  </w:t>
            </w:r>
            <w:r>
              <w:br/>
            </w:r>
            <w:r>
              <w:rPr>
                <w:rFonts w:ascii="Times New Roman"/>
                <w:b w:val="false"/>
                <w:i w:val="false"/>
                <w:color w:val="000000"/>
                <w:sz w:val="20"/>
              </w:rPr>
              <w:t>
</w:t>
            </w:r>
            <w:r>
              <w:rPr>
                <w:rFonts w:ascii="Times New Roman"/>
                <w:b w:val="false"/>
                <w:i/>
                <w:color w:val="000000"/>
                <w:sz w:val="20"/>
              </w:rPr>
              <w:t xml:space="preserve">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Кәсіпкерлік қызметті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36861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w:t>
            </w:r>
            <w:r>
              <w:br/>
            </w:r>
            <w:r>
              <w:rPr>
                <w:rFonts w:ascii="Times New Roman"/>
                <w:b w:val="false"/>
                <w:i w:val="false"/>
                <w:color w:val="000000"/>
                <w:sz w:val="20"/>
              </w:rPr>
              <w:t xml:space="preserve">
(облыстық маңызы бар қаланың) жергілікті атқарушы органның резерві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экономика және бюджеттік жоспарлау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Жергілікті бюджеттік инвестициялық  </w:t>
            </w:r>
            <w:r>
              <w:br/>
            </w:r>
            <w:r>
              <w:rPr>
                <w:rFonts w:ascii="Times New Roman"/>
                <w:b w:val="false"/>
                <w:i w:val="false"/>
                <w:color w:val="000000"/>
                <w:sz w:val="20"/>
              </w:rPr>
              <w:t>
</w:t>
            </w:r>
            <w:r>
              <w:rPr>
                <w:rFonts w:ascii="Times New Roman"/>
                <w:b w:val="false"/>
                <w:i/>
                <w:color w:val="000000"/>
                <w:sz w:val="20"/>
              </w:rPr>
              <w:t xml:space="preserve">жобалардың (бағдарламалардың) техникалық-экономикалық негіздемелерін әзірлеу және оларға сараптама жасау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тұрғын-үй коммуналдық  </w:t>
            </w:r>
            <w:r>
              <w:br/>
            </w:r>
            <w:r>
              <w:rPr>
                <w:rFonts w:ascii="Times New Roman"/>
                <w:b w:val="false"/>
                <w:i w:val="false"/>
                <w:color w:val="000000"/>
                <w:sz w:val="20"/>
              </w:rPr>
              <w:t>
</w:t>
            </w:r>
            <w:r>
              <w:rPr>
                <w:rFonts w:ascii="Times New Roman"/>
                <w:b/>
                <w:i w:val="false"/>
                <w:color w:val="000000"/>
                <w:sz w:val="20"/>
              </w:rPr>
              <w:t xml:space="preserve">шаруашылығы, жолаушылар көлігі және автомобиль жолдары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Тұрғын-үй коммуналдық шаруашылығы, жолаушылар көлігі және автомобиль жолдары бөлімінің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3980224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3980224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қаржы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3980224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трансферттерді қайтару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алулар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3961476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Операциялық сальдо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-935219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Таза бюджеттік несиелеу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5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несиелерді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несиелерді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бюджеттік несиелерді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-5544 </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r>
              <w:rPr>
                <w:rFonts w:ascii="Times New Roman"/>
                <w:b w:val="false"/>
                <w:i/>
                <w:color w:val="000000"/>
                <w:sz w:val="20"/>
              </w:rPr>
              <w:t xml:space="preserve">00 </w:t>
            </w:r>
            <w:r>
              <w:rPr>
                <w:rFonts w:ascii="Times New Roman"/>
                <w:b w:val="false"/>
                <w:i/>
                <w:color w:val="000000"/>
                <w:sz w:val="20"/>
              </w:rPr>
              <w:t xml:space="preserve">5 жылға дейін заңды тұлғаларға жергілікті бюджеттен берілген бюджеттік несиелерді өтеу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Қаржы активтерімен жасалатын операциялар бойынша сальдо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w:t>
            </w:r>
            <w:r>
              <w:br/>
            </w:r>
            <w:r>
              <w:rPr>
                <w:rFonts w:ascii="Times New Roman"/>
                <w:b w:val="false"/>
                <w:i w:val="false"/>
                <w:color w:val="000000"/>
                <w:sz w:val="20"/>
              </w:rPr>
              <w:t>
</w:t>
            </w:r>
            <w:r>
              <w:rPr>
                <w:rFonts w:ascii="Times New Roman"/>
                <w:b/>
                <w:i w:val="false"/>
                <w:color w:val="000000"/>
                <w:sz w:val="20"/>
              </w:rPr>
              <w:t xml:space="preserve">қаланың) қаржы бөлімі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w:t>
            </w:r>
            <w:r>
              <w:br/>
            </w:r>
            <w:r>
              <w:rPr>
                <w:rFonts w:ascii="Times New Roman"/>
                <w:b w:val="false"/>
                <w:i w:val="false"/>
                <w:color w:val="000000"/>
                <w:sz w:val="20"/>
              </w:rPr>
              <w:t xml:space="preserve">
қалыптастыру  немесе ұлғайту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r>
              <w:rPr>
                <w:rFonts w:ascii="Times New Roman"/>
                <w:b/>
                <w:i w:val="false"/>
                <w:color w:val="000000"/>
                <w:sz w:val="20"/>
              </w:rPr>
              <w:t xml:space="preserve">6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қаржылық активтерін сатудан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ішіндегі қаржылық активтерін сатудан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w:t>
            </w:r>
            <w:r>
              <w:br/>
            </w:r>
            <w:r>
              <w:rPr>
                <w:rFonts w:ascii="Times New Roman"/>
                <w:b w:val="false"/>
                <w:i w:val="false"/>
                <w:color w:val="000000"/>
                <w:sz w:val="20"/>
              </w:rPr>
              <w:t xml:space="preserve">
мемлекеттік мекемелер мен мемлекеттік кәсіпорындарды және коммуналдық  </w:t>
            </w:r>
            <w:r>
              <w:br/>
            </w:r>
            <w:r>
              <w:rPr>
                <w:rFonts w:ascii="Times New Roman"/>
                <w:b w:val="false"/>
                <w:i w:val="false"/>
                <w:color w:val="000000"/>
                <w:sz w:val="20"/>
              </w:rPr>
              <w:t xml:space="preserve">
мемлекеттік кәсіпорындардың жедел басқаруындағы немесе шаруашылық  </w:t>
            </w:r>
            <w:r>
              <w:br/>
            </w:r>
            <w:r>
              <w:rPr>
                <w:rFonts w:ascii="Times New Roman"/>
                <w:b w:val="false"/>
                <w:i w:val="false"/>
                <w:color w:val="000000"/>
                <w:sz w:val="20"/>
              </w:rPr>
              <w:t xml:space="preserve">
жүргізуіндегі өзге мемлекеттік мүлікті сатудан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w:t>
            </w:r>
            <w:r>
              <w:rPr>
                <w:rFonts w:ascii="Times New Roman"/>
                <w:b/>
                <w:i w:val="false"/>
                <w:color w:val="000000"/>
                <w:sz w:val="20"/>
              </w:rPr>
              <w:t xml:space="preserve">. Тапшылық (-) Профицит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-930675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VII.Бюджет тапшылығын қаржыландыру (профицитті пайдалану)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930675 </w:t>
            </w:r>
          </w:p>
        </w:tc>
      </w:tr>
    </w:tbl>
    <w:bookmarkStart w:name="z22" w:id="13"/>
    <w:p>
      <w:pPr>
        <w:spacing w:after="0"/>
        <w:ind w:left="0"/>
        <w:jc w:val="both"/>
      </w:pPr>
      <w:r>
        <w:rPr>
          <w:rFonts w:ascii="Times New Roman"/>
          <w:b w:val="false"/>
          <w:i w:val="false"/>
          <w:color w:val="000000"/>
          <w:sz w:val="28"/>
        </w:rPr>
        <w:t xml:space="preserve">
Мәслихатыны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320 шешімін 2 қосымша  </w:t>
      </w:r>
      <w:r>
        <w:rPr>
          <w:rFonts w:ascii="Times New Roman"/>
          <w:b w:val="false"/>
          <w:i w:val="false"/>
          <w:color w:val="ff0000"/>
          <w:sz w:val="28"/>
        </w:rPr>
        <w:t xml:space="preserve">&lt;*&gt; </w:t>
      </w:r>
    </w:p>
    <w:bookmarkEnd w:id="13"/>
    <w:p>
      <w:pPr>
        <w:spacing w:after="0"/>
        <w:ind w:left="0"/>
        <w:jc w:val="both"/>
      </w:pPr>
      <w:r>
        <w:rPr>
          <w:rFonts w:ascii="Times New Roman"/>
          <w:b w:val="false"/>
          <w:i w:val="false"/>
          <w:color w:val="ff0000"/>
          <w:sz w:val="28"/>
        </w:rPr>
        <w:t xml:space="preserve">        Ескерту. 2-қосымша жаңа редакцияда - Қостанай облысы Қостанай қаласы мәслихатының 2007 жылғы 18 қаңтардағы </w:t>
      </w:r>
      <w:r>
        <w:rPr>
          <w:rFonts w:ascii="Times New Roman"/>
          <w:b w:val="false"/>
          <w:i w:val="false"/>
          <w:color w:val="ff0000"/>
          <w:sz w:val="28"/>
        </w:rPr>
        <w:t>N 329</w:t>
      </w:r>
      <w:r>
        <w:rPr>
          <w:rFonts w:ascii="Times New Roman"/>
          <w:b w:val="false"/>
          <w:i w:val="false"/>
          <w:color w:val="ff0000"/>
          <w:sz w:val="28"/>
        </w:rPr>
        <w:t xml:space="preserve"> шешімімен. </w:t>
      </w:r>
    </w:p>
    <w:p>
      <w:pPr>
        <w:spacing w:after="0"/>
        <w:ind w:left="0"/>
        <w:jc w:val="left"/>
      </w:pPr>
      <w:r>
        <w:rPr>
          <w:rFonts w:ascii="Times New Roman"/>
          <w:b/>
          <w:i w:val="false"/>
          <w:color w:val="000000"/>
        </w:rPr>
        <w:t xml:space="preserve">     Бюджеттік инвестициялық жобаларды (бағдарламаларды) іске </w:t>
      </w:r>
      <w:r>
        <w:br/>
      </w:r>
      <w:r>
        <w:rPr>
          <w:rFonts w:ascii="Times New Roman"/>
          <w:b/>
          <w:i w:val="false"/>
          <w:color w:val="000000"/>
        </w:rPr>
        <w:t xml:space="preserve">
асыруға және заңды тұлғалардың жарғылық капиталын </w:t>
      </w:r>
      <w:r>
        <w:br/>
      </w:r>
      <w:r>
        <w:rPr>
          <w:rFonts w:ascii="Times New Roman"/>
          <w:b/>
          <w:i w:val="false"/>
          <w:color w:val="000000"/>
        </w:rPr>
        <w:t xml:space="preserve">
қалыптастыруға немесе ұлғайтуға бағытталған бюджеттік </w:t>
      </w:r>
      <w:r>
        <w:br/>
      </w:r>
      <w:r>
        <w:rPr>
          <w:rFonts w:ascii="Times New Roman"/>
          <w:b/>
          <w:i w:val="false"/>
          <w:color w:val="000000"/>
        </w:rPr>
        <w:t xml:space="preserve">
бағдарламаларға бөлумен 2007 жылға арналған  </w:t>
      </w:r>
      <w:r>
        <w:br/>
      </w:r>
      <w:r>
        <w:rPr>
          <w:rFonts w:ascii="Times New Roman"/>
          <w:b/>
          <w:i w:val="false"/>
          <w:color w:val="000000"/>
        </w:rPr>
        <w:t xml:space="preserve">
қалалық бюджет дамуының бюджеттік бағдарламалар тізбесі </w:t>
      </w:r>
    </w:p>
    <w:bookmarkStart w:name="z19"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153"/>
        <w:gridCol w:w="1313"/>
        <w:gridCol w:w="1333"/>
        <w:gridCol w:w="6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Фунционалдық топ  </w:t>
            </w:r>
            <w:r>
              <w:br/>
            </w:r>
            <w:r>
              <w:rPr>
                <w:rFonts w:ascii="Times New Roman"/>
                <w:b w:val="false"/>
                <w:i w:val="false"/>
                <w:color w:val="000000"/>
                <w:sz w:val="20"/>
              </w:rPr>
              <w:t xml:space="preserve">
   Кіші функция  </w:t>
            </w:r>
            <w:r>
              <w:br/>
            </w:r>
            <w:r>
              <w:rPr>
                <w:rFonts w:ascii="Times New Roman"/>
                <w:b w:val="false"/>
                <w:i w:val="false"/>
                <w:color w:val="000000"/>
                <w:sz w:val="20"/>
              </w:rPr>
              <w:t xml:space="preserve">
       Бюджеттік бағдарламалардың әкімшісі </w:t>
            </w:r>
            <w:r>
              <w:br/>
            </w:r>
            <w:r>
              <w:rPr>
                <w:rFonts w:ascii="Times New Roman"/>
                <w:b w:val="false"/>
                <w:i w:val="false"/>
                <w:color w:val="000000"/>
                <w:sz w:val="20"/>
              </w:rPr>
              <w:t xml:space="preserve">
           Бағдарлама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ИНВЕСТИЦИЯЛЫҚ ЖОБАЛАР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саласында басқа қызметтер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үй-коммуналдық шаруашылық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салу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Инженерлік-коммуникациялық инфрақұрылымды дамыту және жайластыру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объектілерін дамыту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 және коммуникациялар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көлігі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коммуналдық шаруашылығы, жолаушылар көлігі және автомобиль жолдары бөлімі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 инфрақұрылымын дамыту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 тұлғалардың жарғылық капиталын қалыптастыру немесе ұлғайту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қаржы бөлімі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End w:id="14"/>
    <w:bookmarkStart w:name="z15" w:id="15"/>
    <w:p>
      <w:pPr>
        <w:spacing w:after="0"/>
        <w:ind w:left="0"/>
        <w:jc w:val="both"/>
      </w:pP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2006 жылғы 12 желтоқсандағы  </w:t>
      </w:r>
      <w:r>
        <w:br/>
      </w:r>
      <w:r>
        <w:rPr>
          <w:rFonts w:ascii="Times New Roman"/>
          <w:b w:val="false"/>
          <w:i w:val="false"/>
          <w:color w:val="000000"/>
          <w:sz w:val="28"/>
        </w:rPr>
        <w:t xml:space="preserve">
N 320 шешімін 3 қосымша      </w:t>
      </w:r>
    </w:p>
    <w:bookmarkEnd w:id="15"/>
    <w:p>
      <w:pPr>
        <w:spacing w:after="0"/>
        <w:ind w:left="0"/>
        <w:jc w:val="left"/>
      </w:pPr>
      <w:r>
        <w:rPr>
          <w:rFonts w:ascii="Times New Roman"/>
          <w:b/>
          <w:i w:val="false"/>
          <w:color w:val="000000"/>
        </w:rPr>
        <w:t xml:space="preserve"> 2007 жылға арналған жергілікті бюджетiн орындау процесiнде </w:t>
      </w:r>
      <w:r>
        <w:br/>
      </w:r>
      <w:r>
        <w:rPr>
          <w:rFonts w:ascii="Times New Roman"/>
          <w:b/>
          <w:i w:val="false"/>
          <w:color w:val="000000"/>
        </w:rPr>
        <w:t xml:space="preserve">
секвестрлеуге жатпайтын бюджеттiк бағдарламалардың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33"/>
        <w:gridCol w:w="813"/>
        <w:gridCol w:w="673"/>
        <w:gridCol w:w="493"/>
        <w:gridCol w:w="7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бастауыш, жалпы негізгі, жалпы орта білім беру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беру бөлімі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