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30cd" w14:textId="11c3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2005 жылғы 26 шілдедегі "Қазақстан Республикасы шегінде медициналық көрсетімдер бойынша емделуге жіберілетін науқастардың және оларды сүйемелдейтін адамдардың жол ақысын төлеу жөніндегі нұсқаулықты бекіту туралы" N 248/6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2006 жылғы 20 ақпандағы N 69/2 қаулысы.
Павлодар облысының әділет департаментінде 2006 жылғы 3 наурызда N 3063 тіркелді. Күші жойылды - Павлодар облыстық әкімдігінің 2010 жылғы 07 қазандағы N 235/16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облыстық әкімдігінің 2010.10.07 N 235/16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27 бабының 2-тармағына сәйкес облыс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әкімдігінің 2005 жылғы 26 шілдедегі "Қазақстан Республикасы шегінде медициналық көрсетімдер бойынша емделуге жіберілетін науқастардың және оларды сүйемелдейтін адамдардың жол ақысын төлеу жөніндегі нұсқаулықты бекіту туралы" N 248/6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(Павлодар облысы әділет департаментінде 2005 жылғы 17 тамыздағы N 3041 тіркелді, "Звезда Прииртышья" газетінің 2005 жылғы 1 қазандағы N 111 санында жарияланды) мынадай өзгеріс пен толықтыру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1-тармағындағы "2005 жылға арналған" деген сөздер мен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шегінде медициналық көрсетімдер бойынша емделуге жіберілетін науқастардың және оларды сүйемелдейтін адамдардың жол ақысын төлеу жөніндегі нұсқаулықтың 3-тармағы "жылына бір рет" деген сөздерден кейін ", ал қайта емделу көрсеткіштері болған жағдайда - бірнеше рет" деген сөздермен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Облыс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