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5612" w14:textId="7715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Ертіс ауданының әімшілік-аумақтық құрылымындағы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 мен әкімиятының 2006 жылғы 24 наурыздағы N 38/18 бірлескен шешімі мен қаулысы (II сайланған XVIII сессия). Павлодар облысының әділет департаментінде 2006 жылғы 11 сәуірде N 3065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 1 тармағының 4) тармақшасына, Қазақстан Республикасының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11 бабының 2-3)тармақшаларына, Ертіс ауданы мәслихаты мен әкімдігінің 2005 жылғы 12 желтоқсандағы "Ертіс ауданының әкімшілік-аумақтық құрылымдарындағы өзгерістер туралы" N 105-23-3/22 және 2006 жылғы 23 қаңтардағы "Аққуатқан ауылын және Майқоңыр ауылдық округін ыдырату туралы" N 115-25-3/2, 2006 жылғы 23 қаңтардағы "Бұланбай ауылын құру туралы" N 114-25-3/3 бірлескен шешімдеріне сәйкес, аталған елді мекендер тұрғындарының пікірлерін ескере отырып, облыстық мәслихат пен облыс әкімдігі 
</w:t>
      </w:r>
      <w:r>
        <w:rPr>
          <w:rFonts w:ascii="Times New Roman"/>
          <w:b/>
          <w:i w:val="false"/>
          <w:color w:val="000000"/>
          <w:sz w:val="28"/>
        </w:rPr>
        <w:t>
ШЕШІМ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ауданының әкімшілік-аумақтық құрылымына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аумағы Панфилов ауылының шекарасына қосылып Панфилов ауылдық округі;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аумағы Тоқта ауылының шекарасына қосылып Тоқта ауылдық округі;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аумағы Амангелді ауылының шекарасына қосылып Амангелді ауылдық округі;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аумағы Қоскөл ауылының шекарасына қосылып Қоскөл ауылдық округі;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аумақтары Майқоңыр ауылының шекарасына қосылып Аққуатқан ауылы мен Майқоңыр ауылдық округі 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Бұланбай ауылы құрылып, Сілеті ауылдық округінің құрамына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азаматтардың құқығы мен заңды мүдделерін қорғау және ақпараттық саясат мәселелері жөніндегі тұрақты комиссиясына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Сессия төрағасы А. Челаков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әкмі Қ. Нұрпейісов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