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f7fdf" w14:textId="14f7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Ақсу қаласы Ақжол ауылдық округінің Куйбышев ауылының атауын өзгерту туралы.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 мен әкімиятының (III сайланған XX сессия) 2006 жылғы 21 шілдедегі N 81/20 шешімі мен қаулысы. Павлодар облысының әділет департаментінде 2006 жылғы 7 тамызда N 3071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 Республикасының "Қазақстан Республикасындағы жергiлiктi мемлекеттiк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6-бабы 1-тармағының 4) тармақшасына, Қазақстан Республикасының "Қазақстан Республикасындағы тiлдер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25-3-бабына, Қазақстан Республикасы Үкiметiнiң 1996 жылғы 5 наурыздағы "Қазақстан Республикасындағы кәсiпорындарды, ұйымдарды, мекемелердi, темiр жол станцияларын, әуежайларды, сондай-ақ физикалық-географиялық объектiлердi атау мен қайта атаудың және олардың атауларының транскрипциясын өзгертудiң тәртiбiн бекiту туралы" N 281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, облыстық ономастика комиссиясының 2006 жылғы 19 сәуiрдегi қорытындысына сәйкес және Куйбышево ауылы тұрғындарының пiкiрлерiн ескере отырып, облыстық мәслихат пен облыс әкiмдiгi ШЕШIМ қабылдады: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Ақсу қаласының әкiмшiлiк-аумақтық құрылысына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Ақсу қаласы Ақжол ауылдық округiндегi Куйбышев ауылының атауы Ақжол ауылы болып өзгертiлсiн.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шешiмнiң орындалуын бақылау облыстық мәслихаттың азаматтардың құқығы мен заңды мүдделерiн қамтамасыз ету және ақпараттық саясат мәселелерi жөнiндегi тұрақты комиссиясына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Сессия төрағасы Р. Ғафуров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 әкiмi Қ. Нұрпейiсов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