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af709" w14:textId="c3af7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2004 жылғы 14 маусымдағы "Аз қамтамасыз етілген отбасыларындағы және ата-анасының қамқорлығынсыз қалған жалпы білім беретін мектеп түлектеріне облыстың жоғарғы оқу орындарындағы оқуына ақы төлеу үшін әлеуметтік көмек тағайындау туралы" N 169/5 қаулысына толықтыру енгізу туралы.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әкімиятының 2006 жылғы 19 қазандағы N 283/11 қаулысы. Павлодар облысының әділет департаментінде 2006 жылғы 8 қарашада N 3075 тіркелді. Күші жойылды - Павлодар облыстық әкімдігінің 2009 жылғы 25 желтоқсандағы N 236/18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Күші жойылды - Павлодар облыстық әкімдігінің 2009.12.25 </w:t>
      </w:r>
      <w:r>
        <w:rPr>
          <w:rFonts w:ascii="Times New Roman"/>
          <w:b w:val="false"/>
          <w:i w:val="false"/>
          <w:color w:val="000000"/>
          <w:sz w:val="28"/>
        </w:rPr>
        <w:t>N 236/18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туралы" </w:t>
      </w:r>
      <w:r>
        <w:rPr>
          <w:rFonts w:ascii="Times New Roman"/>
          <w:b w:val="false"/>
          <w:i w:val="false"/>
          <w:color w:val="0000ff"/>
          <w:sz w:val="28"/>
          <w:u w:val="single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27-бабы 1-тармағының 17-тармақшасына  сәйкес, жоғары оқу орындарында оқып жүрген аз қамтылған отбасыдан шыққан, жетiм-студенттерге әлеуметтiк қолдау көрсету мақсатында облыс әкiмдiлiгi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Облысы әкiмдiгiнiң 2004 жылғы 14 маусымдағы "Аз қамтамасыз етiлген отбасыларындағы және ата-анасының қамқорлығынсыз қалған жалпы бiлiм беретiн мектеп түлектерiне облыстың жоғары оқу орындарындағы оқуына ақы төлеу үшiн әлеуметтiк көмек тағайындау туралы" N 169/5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(2004 жылғы 18 маусымда  N 2621-мен Павлодар облысының әдiлет басқармасымен тiркелген, 2004 жылғы 6 шiлдедегi N 78 "Звезда Прииртышья" газетiнде, 2004 жылғы 8 шiлдедегi N 80 "Сарыарқа самалы" газетiнде  жарияланған) мынадай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қаулының Аз қамтамасыз етiлген отбасыларындағы және ата-анасының қамқорлығынсыз қалған жалпы бiлiм беретiн мектеп түлектерiне облыстың жоғары оқу орындарындағы оқуына ақы төлеу үшiн әлеуметтiк көмек тағайындау ережелерiнде: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 "сессияның нәтижелерi бойынша жылына екi рет Комиссияның шешiмiмен шығарып жiберiлген студенттiң орнына ректоратпен ұсынылған аз қамтамасыз етiлген отбасындағы және ата-анасының қамқорлығынсыз қалған сол оқу орында "жақсы" және "үздiк" оқып жүрген студентке оқу құқығы берiледi, көрсетiлген  студенттiң  оқуына  ақы төлеу белгiленген тәртiпте  жүргiзiледi" деген сөздермен толықтырылсын.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Облыс әкiмi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