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c8abc" w14:textId="06c8a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1990 жылы туған жастарды Павлодар қаласының шақыру учаскесіне тізімге алуды жүргізу туралы.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қаласы әкімиятының 2006 жылғы 29 желтоқсандағы N 1858/20 қаулысы. Павлодар қаласының әділет басқармасында 2007 жылғы 29 қаңтарда N 79 тіркелді. Қолдану мерзімінің өтуіне байланысты күші жойылды (Павлодар облысы Павлодар қалалық әкімдігінің 2010 жылғы 15 сәуірдегі N 1-22/380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Ескерту. Қолдану мерзімінің өтуіне байланысты күші жойылды (Павлодар облысы Павлодар қалалық әкімдігінің 2010.04.15 N 1-22/380 хаты).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туралы" Заңының 31-бабы, 1-тармағы 8)-тармақшасына, Қазақстан Республикасының 2005 жылғы 8 шілдедегі "Әскери міндеттілік және әскери қызмет туралы" Заңының 17- бабына сәйкес, азаматтарды шақыру учаскесіне тізімге алуды жүргізу мақсатында Павлодар әаласының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1 қосымшаға сәйкес 2007 жылдың 3 қаңтарынан 31 наурызына дейін 1990 жылы туған жастарды, сондай-ақ бұрын тізімге алынбаған ересектерді, Павлодар қаласының шақыру учаскесіне тізімге алу жүргізілсін.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2 қосымшаға сәйкес 1990 жылы туған жастарды Павлодар қаласының шақыру учаскесіне тізімге алуды ұйымдастыру мен жүргізу жөніндегі қала комиссияның (бұдан әрі - Комиссия) дербес құрамы ұйымдастырылсын және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Мыналар: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меншік нысанына қарамастан ұйымдардың, мекемелердің және оқу орындарының басшыларына талап етілетін құжаттарымен тізімге алынатын жастардың Павлодар қаласы қорғаныс істері жөніндегі басқармасына уақытында келуін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емдеу мекемелерінің бас дәрігерлеріне тізімге алу жұмысы басталысымен жастар арасында емдеу- сауықтыру жұмысын ұйымдастыру және емдеуді қажет ететіндерді жасөспірімдер кабинеттеріне дербес есепке алсын. Жасөспірімдер дәрігерлерінің жастарды медициналық куәландыруда қатысуын ұйымдастыру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Павлодар қаласы қаржы бөлімі 1990 жылы туған жастарды, сондай-ақ бұрын тізімге алынбаған ересектерді шақыру учаскесіне тізімге алуды ұйымдастыру мен өткізу үшін шығыс сметасына сәйкес ақша қаражатын бөлсін.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  Павлодар облысының әділет департаментінде 2006 жылғы 23 қаңтарында N 12-1-59 болып  тіркелген, 2006 жылғы 9 ақпанда N 16 "Сарыарқа самалы" газетінде жарияланған Павлодар қаласы әкімдігінің 2005 жылғы 28 желтоқсандағы "1989 жылы туған жастарды Павлодар қаласының шақыру учаскесіне тізімге алуды жүргізу туралы" N 1548/23 қаулысының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Осы қаулының орындалуын бақылау қала әкімі аппаратының басшысы С. Д . Асановқа жүктелсін.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Павлодар қаласының әкімі Б. Демеуов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Павлодар қаласы қорғаныс істері жөніндегі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басқармасының бастығы, полковник А. Алдажаров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2006 жылғы 28 желтоқсан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Павлодар қаласы әкімдігінің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2006 жылғы 29 желтоқсандағы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"1990 жылы туған жастарды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Павлодар қаласының шақыру учаскесіне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тізімге алуды жүргізу туралы"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N 1858/20 қаулысына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1 - қосымша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1990 жылы туған жастарды Павлодар қаласының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шақыру учаскесіне тізімге алуды жүргізу кестесі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9"/>
        <w:gridCol w:w="1088"/>
        <w:gridCol w:w="636"/>
        <w:gridCol w:w="461"/>
        <w:gridCol w:w="493"/>
        <w:gridCol w:w="513"/>
        <w:gridCol w:w="474"/>
        <w:gridCol w:w="513"/>
        <w:gridCol w:w="519"/>
        <w:gridCol w:w="533"/>
        <w:gridCol w:w="552"/>
        <w:gridCol w:w="507"/>
        <w:gridCol w:w="526"/>
        <w:gridCol w:w="520"/>
        <w:gridCol w:w="526"/>
        <w:gridCol w:w="520"/>
        <w:gridCol w:w="539"/>
        <w:gridCol w:w="539"/>
        <w:gridCol w:w="553"/>
        <w:gridCol w:w="546"/>
        <w:gridCol w:w="559"/>
        <w:gridCol w:w="507"/>
        <w:gridCol w:w="533"/>
        <w:gridCol w:w="474"/>
      </w:tblGrid>
      <w:tr>
        <w:trPr>
          <w:trHeight w:val="90" w:hRule="atLeast"/>
        </w:trPr>
        <w:tc>
          <w:tcPr>
            <w:tcW w:w="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р/с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 мекемелерінің атауы</w:t>
            </w:r>
          </w:p>
        </w:tc>
        <w:tc>
          <w:tcPr>
            <w:tcW w:w="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саны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Қаңтар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9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9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33 жалпы орта білім беру мектебі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32 жалпы орта білім беру мектебі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31 жалпы орта білім беру мектебі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40 жалпы орта білім беру мектебі 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мамандандырылған кадет мектеп -интернаты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28 жалпы орта білім беру мектебі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"Қайнар колледжі" білім беру ұйымы жеке меншік мекемесі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"Эрудит" лицейі 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38 жалпы орта білім беру мектебі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"Музыкалық колледж- дарынды   балаларға арналған  музыкалық мектеп интернат" Кешені мемлекеттік мекемесі 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  мұнай - газ колледжі мекемесі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Кенжекөл орта мектебі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"Технико-экономикалық колледжі" мемлекеттік қазыналық коммуналдық кәсіпорыны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"Басқару колледжі" жеке меншік мекемесі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"N 15 кәсіби лицейі" мемлекеттік мекемесі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гуманитарлық колледжі  білім беру мекемесі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"Шығармашылық колледжі" жауапкершілігі шектеулі серіктестігі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"Лингва" лицей-мекемесі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медициналық колледжі" мемлекеттік қазыналық коммуналдық кәсіпорны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"Қазақ - түрік жастар лицей-интернаты" мемлекеттік мекемесі 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"Еуропалық тілдер гимназиясы" мекемесі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"Құқық және қаржы колледжі" мекемесі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атындағы N 10 мектеп-лицейі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"N 8 кәсіби мектеп" мемлекеттік мекемесі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политехникалық колледжі"  мекемесі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"Машина жасау колледжі" мемлекеттік қазыналық коммуналдық кәсіпорны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6 жалпы орта білім беру мектебі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34 жалпы орта білім беру мектебі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29 жалпы орта білім беру мектебі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26 жалпы орта білім беру мектебі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19 жалпы орта білім беру мектебі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 жалпы орта білім беру мектебі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"N 13 кәсіби лицей" мемлекеттік мекемесі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1173"/>
        <w:gridCol w:w="553"/>
        <w:gridCol w:w="479"/>
        <w:gridCol w:w="479"/>
        <w:gridCol w:w="504"/>
        <w:gridCol w:w="491"/>
        <w:gridCol w:w="491"/>
        <w:gridCol w:w="529"/>
        <w:gridCol w:w="529"/>
        <w:gridCol w:w="547"/>
        <w:gridCol w:w="498"/>
        <w:gridCol w:w="529"/>
        <w:gridCol w:w="523"/>
        <w:gridCol w:w="498"/>
        <w:gridCol w:w="529"/>
        <w:gridCol w:w="554"/>
        <w:gridCol w:w="510"/>
        <w:gridCol w:w="554"/>
        <w:gridCol w:w="541"/>
        <w:gridCol w:w="554"/>
        <w:gridCol w:w="535"/>
        <w:gridCol w:w="492"/>
        <w:gridCol w:w="498"/>
      </w:tblGrid>
      <w:tr>
        <w:trPr>
          <w:trHeight w:val="90" w:hRule="atLeast"/>
        </w:trPr>
        <w:tc>
          <w:tcPr>
            <w:tcW w:w="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N</w:t>
            </w:r>
          </w:p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 мекемелерінің атауы</w:t>
            </w:r>
          </w:p>
        </w:tc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     саны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Ақпан 1 ауысым  сағат 9-дан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"Озирис"  жеке жалпы білім беру мектебі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"N 16 лицей-мектебі" мемлекеттік мекемесі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17 жалпы орта білім беру мектебі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19 жалпы орта білім беру мектебі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18 жалпы орта білім беру мектебі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4 арнаулы мектеп- интернат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22 жалпы орта білім беру мектебі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4 жалпы орта білім беру мектебі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43 жалпы орта білім беру мектебі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"Ы.Алтынсарин атындағы облыстық қазақ гимназия интернаты" мемлекеттік мекемесі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"Саңырау және нашар  еститін балаларға арналған   N 1 мектеп -интернаты" мемлекеттік мекемесі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"Дарынды  балаларға арналған  N3 гимназия" мемлекеттік мекемесі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35 жалпы орта білім беру мектебі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7 жалпы орта білім беру мектебі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"Әуезов атындағы N 42 жалпы орта білім беру мектебі" мемлекеттік мекемесі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39 жалпы орта білім беру мектебі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41 жалпы орта білім беру мектебі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24 жалпы орта білім беру мектебі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15 жалпы орта білім беру мектебі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8 жалпы орта білім беру мектебі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14 жалпы орта білім беру мектебі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 жалпы орта білім беру мектебі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"N 7 кәсіби лицейі" мемлекеттік мекемесі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23 жалпы орта білім беру мектебі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21 жалпы орта білім беру мектебі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36 жалпы орта білім беру мектебі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27 жалпы орта білім беру мектебі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13 жалпы орта білім беру мектебі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ОКММТ N11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"N 20 мектеп -лицейі" мемлекеттік мекемесі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"Павлодар университетінің жалпы орта білім беру мектебі" жауапкершілігі шектеулі серіктестігі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Бекхожин атындағы N 12 жалпы орта білім беру мемлекеттік мектебі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"Технологиялық  колледж" мемлекеттік қазыналық коммуналдық кәсіпорны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"Технологиялық колледжінің  мектеп -интернаты" мемлекеттік мекемесі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4"/>
        <w:gridCol w:w="1079"/>
        <w:gridCol w:w="664"/>
        <w:gridCol w:w="467"/>
        <w:gridCol w:w="460"/>
        <w:gridCol w:w="503"/>
        <w:gridCol w:w="497"/>
        <w:gridCol w:w="485"/>
        <w:gridCol w:w="510"/>
        <w:gridCol w:w="541"/>
        <w:gridCol w:w="528"/>
        <w:gridCol w:w="522"/>
        <w:gridCol w:w="535"/>
        <w:gridCol w:w="497"/>
        <w:gridCol w:w="498"/>
        <w:gridCol w:w="535"/>
        <w:gridCol w:w="547"/>
        <w:gridCol w:w="541"/>
        <w:gridCol w:w="541"/>
        <w:gridCol w:w="529"/>
        <w:gridCol w:w="560"/>
        <w:gridCol w:w="522"/>
        <w:gridCol w:w="510"/>
        <w:gridCol w:w="485"/>
      </w:tblGrid>
      <w:tr>
        <w:trPr>
          <w:trHeight w:val="90" w:hRule="atLeast"/>
        </w:trPr>
        <w:tc>
          <w:tcPr>
            <w:tcW w:w="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N</w:t>
            </w:r>
          </w:p>
        </w:tc>
        <w:tc>
          <w:tcPr>
            <w:tcW w:w="1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 мекемелерінің атауы</w:t>
            </w:r>
          </w:p>
        </w:tc>
        <w:tc>
          <w:tcPr>
            <w:tcW w:w="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саны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Ақпан 2 ауысым сағат 14-тен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9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  химия-механикалық колледжі" мемлекеттік қазыналық коммуналдық кәсіпорны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"Спортқа   дарынды балаларға   арналған мамандандырылғын мектеп- интернаты" мемлекеттік мекемесі 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5 жалпы орта білім беру мектебі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"Стикс" белгілі сала бағыты бар мектеп мемлекеттік мекемесі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педагогикалық  институты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   мемлекеттік педагогикалық  институтының колледжі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"Дарынды балаларға арналған облыстық көп салалы жалпы білім беру мектеп-лицейі" мемлекеттік мекемесі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"Облыстық- маманданды-рылған мектеп- интернаты" мемлекеттік мекемесі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"Ахметов атындағы педагогикалық колледжі" мемлекеттік қазыналық комуналдық кәсіпорны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тілде оқытылатын дарынды балаларға арналған  мамандандырылған жалпы орта білім беру мектебі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9 кәсіби мектебі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"Казтұтынудағы Павлодар экономикалық колледжі" білім беру  мекемесі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"N 31 кәсіби мектеп" мемлекеттік мекемесі 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"Ата-анасының қамқорлығынсыз қалған   балалар және жетім балаларға арналған N2 мектеп интернаты" мемлекеттік мекемесі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"N 6 кәсіби мектеп" мемлекеттік мекемесі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"N 5 кәсіби мектеп" мемлекеттік мекемесі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"Облыстық түзету мектеп интернаты" мемлекеттік мекемесі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колледжі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ИНЕУ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ИНЕУ колледжі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9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"N 2 кәсіби лицейі" мемлекеттік мекемесі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гуманитарлық педагогикалық колледжі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Бизнес-колледжі" мемлекеттік қазыналық коммуналдық кәсіпорны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С.Торайғыров атындағы Павлодар мемлекеттік университеті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"/>
        <w:gridCol w:w="1060"/>
        <w:gridCol w:w="645"/>
        <w:gridCol w:w="491"/>
        <w:gridCol w:w="485"/>
        <w:gridCol w:w="503"/>
        <w:gridCol w:w="497"/>
        <w:gridCol w:w="497"/>
        <w:gridCol w:w="491"/>
        <w:gridCol w:w="546"/>
        <w:gridCol w:w="522"/>
        <w:gridCol w:w="534"/>
        <w:gridCol w:w="522"/>
        <w:gridCol w:w="491"/>
        <w:gridCol w:w="497"/>
        <w:gridCol w:w="547"/>
        <w:gridCol w:w="559"/>
        <w:gridCol w:w="516"/>
        <w:gridCol w:w="547"/>
        <w:gridCol w:w="528"/>
        <w:gridCol w:w="565"/>
        <w:gridCol w:w="522"/>
        <w:gridCol w:w="497"/>
        <w:gridCol w:w="497"/>
      </w:tblGrid>
      <w:tr>
        <w:trPr>
          <w:trHeight w:val="90" w:hRule="atLeast"/>
        </w:trPr>
        <w:tc>
          <w:tcPr>
            <w:tcW w:w="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р/с</w:t>
            </w:r>
          </w:p>
        </w:tc>
        <w:tc>
          <w:tcPr>
            <w:tcW w:w="10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 мекемелерінің атауы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саны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Наурыз 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9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92.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"N 7 кәсіби лицейі" мемлекеттік мекемесі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С.Торайғыров атындағы Павлодар мемлекеттік университетінің колледжі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Бизнес-колледжі" мемлекеттік қазыналық коммуналдық кәсіпорны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Павлодар қаласы әкімдігінің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2006 жылғы 29 желтоқсандағы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"1990 жылы туған жастарды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Павлодар қаласының шақыру учаскесіне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тізімге алуды жүргізу туралы"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N 1858/20 қаулысына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2 - қосымша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1990 жылы туған жастарды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Павлодар қаласының шақыру учаскесіне тізімге алуды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ұйымдастыру мен жүргізу жөніндегі комиссияның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құрамы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3"/>
        <w:gridCol w:w="7553"/>
      </w:tblGrid>
      <w:tr>
        <w:trPr>
          <w:trHeight w:val="450" w:hRule="atLeast"/>
        </w:trPr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ауысым 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Алдажаров Асайын Қинашұлы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қорғаныс істері жөніндегі басқармасының бастығы полковник, Комиссия тұрағасы (келісім бойынша)</w:t>
            </w:r>
          </w:p>
        </w:tc>
      </w:tr>
      <w:tr>
        <w:trPr>
          <w:trHeight w:val="450" w:hRule="atLeast"/>
        </w:trPr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Исенов Жәкен Марданұлы 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әкімі аппараты жұмылдыру дайындығы жөніндегі бас маман, Комиссия тұрағасының орынбасары</w:t>
            </w:r>
          </w:p>
        </w:tc>
      </w:tr>
      <w:tr>
        <w:trPr>
          <w:trHeight w:val="450" w:hRule="atLeast"/>
        </w:trPr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Тәліпова Ләзат Жұмағалиқызы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әкімдігінің "N 5 поликлиника" қазыналық коммуналдыә мемлекеттік кәсіпорнының (бұдан әрі- ҚКМК) медбикесі (келісім бойынша)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мүшелері:</w:t>
            </w:r>
          </w:p>
        </w:tc>
      </w:tr>
      <w:tr>
        <w:trPr>
          <w:trHeight w:val="450" w:hRule="atLeast"/>
        </w:trPr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Айтбаев Айдархан Жазизұлы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Оңтүстік ішкі істер бөлімі бастығының қызмет жөніндегі орынбасары, полиция полковнигі (келісім бойынша)</w:t>
            </w:r>
          </w:p>
        </w:tc>
      </w:tr>
      <w:tr>
        <w:trPr>
          <w:trHeight w:val="450" w:hRule="atLeast"/>
        </w:trPr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Бейсембаева Зағира Кабиқызы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әкімдігінің  "N 1 поликлиника" ҚКМК терапевт - дәрігері, қалалық медициналық комиссияның төрағасы (келісім бойынша)</w:t>
            </w:r>
          </w:p>
        </w:tc>
      </w:tr>
      <w:tr>
        <w:trPr>
          <w:trHeight w:val="450" w:hRule="atLeast"/>
        </w:trPr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ауысым 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Алдажаров Асайын Қинашұлы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қорғаныс істері жөніндегі басқармасының бастығы полковник, Комиссия тұрағасы (келісім бойынша)</w:t>
            </w:r>
          </w:p>
        </w:tc>
      </w:tr>
      <w:tr>
        <w:trPr>
          <w:trHeight w:val="450" w:hRule="atLeast"/>
        </w:trPr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Исенов Жәкен Марданұлы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әкімі аппараты жұмылдыру дайындығы жөніндегі бас маман, Комиссия тұрағасының орынбасары</w:t>
            </w:r>
          </w:p>
        </w:tc>
      </w:tr>
      <w:tr>
        <w:trPr>
          <w:trHeight w:val="450" w:hRule="atLeast"/>
        </w:trPr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Сағиева Римма Өмірбекқызы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әкімдігінің "N 1 поликлиника" ҚКМК медбикесі, Комиссия хатшысы (келісім бойынша)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мүшелері:</w:t>
            </w:r>
          </w:p>
        </w:tc>
      </w:tr>
      <w:tr>
        <w:trPr>
          <w:trHeight w:val="450" w:hRule="atLeast"/>
        </w:trPr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Арынов Ертуған Еркенұлы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Солтүстік ішкі істер бөлімі бастығының қызмет жөніндегі орынбасары, полиция полковнигі (келісім бойынша)</w:t>
            </w:r>
          </w:p>
        </w:tc>
      </w:tr>
      <w:tr>
        <w:trPr>
          <w:trHeight w:val="450" w:hRule="atLeast"/>
        </w:trPr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Смерницкая Галина Камаловна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әкімдігінің "N 1 поликлиника" ҚКМК терапевт - дәрігері, қалалық медициналық комиссияның төрағасы (келісім бойынша)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