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7460" w14:textId="c707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XХ сессиясының 2005 жылғы 13 желтоқсандағы "2006 жылға арналған Алматы қаласының бюджеті туралы" N 202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IІІ сайланған Алматы қалалық мәслихатының XХI сессиясының 2006 жылғы 16 қаңтардағы N 221 шешімі. Алматы қалалық Әділет басқармасында 2006 жылы 24 қаңтарда N 692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III-сайланған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III-сайланған Алматы қаласы мәслихатының XХ сессиясының "2006 жылға арналған Алматы қаласының бюджеті туралы"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 газеттерінде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- 129 935 171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- 88 621 380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- 1 608 670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- 14 737 819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- 24 967 302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- 130 209 256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- 274 085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- 2 084 500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  2 084 500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- 772 966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- 1 022 966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- 250 000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- 1 037 449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- 1 037 449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- 2 429 709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- 1 392 260 мың теңге."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7 тармақтағы "844 700" саны "846 493"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8 тармақтағы "3 835 024" саны "3 858 592"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9 тармақтағы "13 102 204" саны "14 127 419"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10 тармақтағы "12 373 347" саны "14 369 986"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11 тармақтағы "2 636 278" саны "2 691 855"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12 тармақтағы "6 169 705" саны "6 813 965"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13 тармақтағы "2 884 629" саны "3 234 629"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14 тармақтағы "907 000" саны "1 239 000"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15 тармақтағы "693 878" саны "702 170"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16 тармақтағы "442 726" саны "449 478"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17 тармақтағы "3 516 320" саны "23 000 698"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18 тармақтағы "1 215 761" саны "1 583 727"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1 қосымша 1 қосымшаға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ІІІ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ХХI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16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221 шешіміне N 1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АЛМАТЫ ҚАЛАСЫНЫҢ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НАҚТЫ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85"/>
        <w:gridCol w:w="921"/>
        <w:gridCol w:w="846"/>
        <w:gridCol w:w="7487"/>
        <w:gridCol w:w="21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        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129935171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88621380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33079275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33079275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30341575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42018000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42018000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8290835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5139660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4889060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1204075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 жер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пайдаланғаны үшін төлем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1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
</w:t>
            </w:r>
          </w:p>
        </w:tc>
      </w:tr>
      <w:tr>
        <w:trPr>
          <w:trHeight w:val="11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475000
</w:t>
            </w:r>
          </w:p>
        </w:tc>
      </w:tr>
      <w:tr>
        <w:trPr>
          <w:trHeight w:val="16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1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1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2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 әрбір бірлігін тіркегені және қайта тіркегені үшін алынатын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1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1608670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жалға беру құқығын сатқаны үшін төлем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8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14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24967302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4436840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20530462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64"/>
        <w:gridCol w:w="907"/>
        <w:gridCol w:w="966"/>
        <w:gridCol w:w="7419"/>
        <w:gridCol w:w="217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 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130209256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1436676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960641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 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210361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397427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846493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666783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666783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ауқымындағы 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465884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3858592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3858592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3704592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3519142
</w:t>
            </w:r>
          </w:p>
        </w:tc>
      </w:tr>
      <w:tr>
        <w:trPr>
          <w:trHeight w:val="8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14127419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1274566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10604385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жасөспірімдерге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9768480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8472571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175438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589688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Бастауыш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682975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623255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751695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751695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14369986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5611249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5611249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5611249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930490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салтын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241456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Халықтың санитарлық-эпидемиологиялық салауаттылығы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260957
</w:t>
            </w:r>
          </w:p>
        </w:tc>
      </w:tr>
      <w:tr>
        <w:trPr>
          <w:trHeight w:val="9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86421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2522424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2522424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2064085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Диабет ауруларын диабетке қарсы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Онкологиялық ауруларды химия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2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3510977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3510977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2570374
</w:t>
            </w:r>
          </w:p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1277875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талдау орталықтарының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445092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2691855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780434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245628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1664796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78404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1586392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239946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883995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жасқа дейіні балаларға мемлекеттік жәрдемақылар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
</w:t>
            </w:r>
          </w:p>
        </w:tc>
      </w:tr>
      <w:tr>
        <w:trPr>
          <w:trHeight w:val="11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203391
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бір тұрғылықты жері жоқ адамдарды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6813965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салу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Азаматтардың жекелеген санаттарын тұрғын үймен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1347208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1347208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шаруашылық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нысандарын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1155674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4656001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4406001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799954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3054449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Көркейту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3234629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1569793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1482793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1173303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73704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123301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354980
</w:t>
            </w:r>
          </w:p>
        </w:tc>
      </w:tr>
      <w:tr>
        <w:trPr>
          <w:trHeight w:val="11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420100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құжаттама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93202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60482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 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1239000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702170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Мал көмінділерінің (биотремикалық шұңқырлардың) жұмыс істеуін қамтамасыз ету және салу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 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 бақылауы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23000698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3000934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19999764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19999764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19978444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Тарифтер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254986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56622548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56622548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56622548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Нысаналы трансферттерді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114807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-274085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1022966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1022966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1022966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710466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710466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"Қазақстанның Даму Банкі "Ақ-ның жарғылық капиталын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312500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1037449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-1037449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2429709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