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a390" w14:textId="50aa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әкімінің 2002 жылғы 20 қыркүйектегі N 135 "Қалалық эвакуациялық комиссия,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2006 жылғы 13 қаңтардағы N 08 шешім. Алматы қалалық Әділет департаментінде 2006 жылғы 14 ақпанда N 696 тіркелді. Күші жойылды - Алматы қаласы әкімдігінің 2015 жылғы 08 шілдедегі N 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Ескерту. Күші жойылды - Алматы қаласы әкімдігінің 2015 жылғы 08.07 N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Республикасының«"Азаматтық қорғаныс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Төтенше жағдайлар агенттігі төрағасының 2000 жылғы 23 маусымдағы 140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"Эвакуациялық шараларын ұйымдастыру және өткізу жөніндегі Нұсқаулыққа" сәйкес, Алматы қаласының әкімі 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әкімінің 2002 жылғы 20 қыркүйектегі N 135 "Қалалық эвакуациялық зардап шеккен тұрғындар жиналатын пункттер Алматы қаласының өндірістік және әлеуметтік мақсаттағы нысандарындағы адамдар жиналатын эвакуациялық пункттер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(2002 жылдың 11 қазанында N 474 Нормалық құқықтық актілерді мемлекеттік тіркеу реестрінде тіркелді, "Вечерний Алматы" газетінде 2002 жылдың 25 қазанында N 84 жарияланды) келесі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 қосымшасы осы шешімнің қосымшасына сәйкес жаңа редакцияда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қаласының аудан әкімдері Қазақстан Республикасының белгіленген заңнамасы тәртібінде аудандық эвакуациялық комиссиялардың құрамдарын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Алматы қаласы әкімінің бірінші  орынбасары Я.И. Заяцқа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шешіміне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көшіру комиссиясының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Сманқұлов Асқар    - Алматы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Сұлтанұлы            орынбасары, қалалық көшіру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Дәндіқұлов Амантай - Алматы қаласы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Асанұлы              аппарат басшысы,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Ысқақов Бауыржан   - Алматы қалалық Жұмылдыру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Бейсенұлы            даярлығы және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жағдайлар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директоры, қалалық көшіру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Бүгібаев Әлихан    - Алматы қалалық Жұмылдыру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Жайықұлы             даярлығы және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жағдайлар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 маманы, қалалық көшіру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комиссиясының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Әбдірахманов Ержан - Алмалы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Ахметұлы     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Шенсізбаев Бораш   - Әуезов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Әлібекұлы    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Сәкенов Жұманәлі   - Бостандық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Тағаймұратұлы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Ділмахамбетов Ермек- Жетісу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Қырғызбайұлы 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Сәтбаев Рыскелді   - Медеу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Ахметқалиұлы 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Яковлева Надежда  - Түрксіб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Николаевна          орынбасары,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көшіру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Несіпбаев Әділ    - Алматы қалалық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Сағымбекұлы         және 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Ильин Юрий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Викторович          Төтенше жағдайлар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министрлігінің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қалалық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жөніндегі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Жалилов Талғат    - Алматы қалалық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Машүрұлы            ісі жөніндегі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Баянов Нұрман     - Алматы қалалық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Нұрдәулетұлы       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Самсаев Иса       - Білім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Мұсаұлы            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Ысқақов Мәрияхан  - Алматы қалалық есептеу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Ысқаққызы           орталығының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Мұқашев Мәулен    - Алматы қалалық 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Шапанбайұлы         көлігі және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жолдары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Мұсабеков Қуат    - "Қазақстан темір жолы" ҰК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Мұхитдинұлы         АҚ Алматы тасымалдау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бөлімшесі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бірінші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Гордеев Александр -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Алексеевич          "Халықаралық әуежай" ашық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өндіріс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вице-президенті,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Нұрланов Амангелді- Алматы қалалық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Жұмаханұлы         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Керімқұлов Төлеген- Алматы қалалық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Ықсанұлы            басқармасының бастығы,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Шорманов Ербол    - Алматы қалалық Кәсіпкерлік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Әлімқұлұлы          және өнеркәсіп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Захаров Игорь     - Алматы қалалық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Сократович          сақтау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Попов Анатолий    - "Алматытелеком"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Александрович       телекоммуникация орталығы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Самалихов Нұрлан  - Алматы қалалық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Қабдығалиұлы       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Сариева Күнайым   - Алматы қалалық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Мағбұзқызы          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орынбасары, комиссия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Әкімдік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