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a82d" w14:textId="1e1a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 сессиясының 2005 жылғы 13 желтоқсандағы«"2006 жылға арналған Алматы қаласының бюджеті туралы" N 202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IІІ сайланған Алматы қалалық Мәслихатының XХ сессиясының 2006 жылғы 15 наурыздағы N 240 шешімі. Алматы қалалық Әділет департаментінде 2006 жылы 15 наурызда N 699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2007 жылғы 13 сәуірдегі N 368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III-сайланған Алматы қаласы мәслихатының XX сессиясының "2006 жылға арналған Алматы қаласының бюджеті туралы" 2005 жылғы 13 желтоқсандағы N 202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тізіліміне 2005 жылғы 21 желтоқсанда N 685 рет санымен тіркеліп, 2005 жылғы 27 желтоқсанда "Алматы Ақшамы", 2005 жылғы 27 желтоқсанда«"Вечерний Алматы" газеттерінде жарияланған, 2006 жылғы 16 қаңтардағы XXI сессияның N 221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 2006 жылғы 24 қаңтарда N 692 рет санымен тіркеліп, 2006 жылғы 31 қаңтарда "Алматы Ақшамы"», 2006 жылғы 28 қаңтарда "Вечерний Алматы" газеттерінде жарияланған; 2006 жылғы 28 ақпандағы XXI сессияның N 227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 2006 жылғы 7 наурызда N 698 рет санымен тіркеліп, 2006 жылғы 14 наурызда "Алматы Ақшамы", 2006 жылғы 14 наурызда "Вечерний Алматы" газеттерінде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2006 жылға арналған бюджеті№N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- 137 040 171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- 91 726 380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- 1 608 670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- 14 737 819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- 28 967 302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- 143 494 556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- 6 454 385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- 2 084 500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- 2 084 500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- 787 566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- 1 037 566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- 250 000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- 5 157 451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- 5 157 451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- 6 194 900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- 2 429 709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- 1 392 260 мың теңге.";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6-тармақтағы "1 542 195"»саны "1 526 116"»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12-тармақтағы "11 095 115" саны "17 290 015"»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13-тармақтағы "3 679 960" саны "3 696 039"»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1-қосымша жаңа редакциядағы 1-қосымшаға сәйкес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XXII сессиясының төрағасы           А. Ақынжанов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 Т. Мұқашев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 сайланған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ХХII сессиясының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наурыздағы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240 шешіміне N 1 қосымшасы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2006 ЖЫЛҒА АРНАЛҒАН 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07"/>
        <w:gridCol w:w="843"/>
        <w:gridCol w:w="826"/>
        <w:gridCol w:w="7387"/>
        <w:gridCol w:w="2532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   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Ерекшелiгi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137040171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91726380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34179275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34179275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31341575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1851000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43268000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43268000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43268000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8790835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1204075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4855000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2109600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
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882300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
</w:t>
            </w:r>
          </w:p>
        </w:tc>
      </w:tr>
      <w:tr>
        <w:trPr>
          <w:trHeight w:val="5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 маңызы бар ерекше қорғалатын табиғи аумақтарды пайдаланғаны үшін төлем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 пайдаланғаны үшін төлем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0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 сыртқы (көрнекі) жарнамаларды орналастырғаны үшін төлем ақы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
</w:t>
            </w:r>
          </w:p>
        </w:tc>
      </w:tr>
      <w:tr>
        <w:trPr>
          <w:trHeight w:val="11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525000
</w:t>
            </w:r>
          </w:p>
        </w:tc>
      </w:tr>
      <w:tr>
        <w:trPr>
          <w:trHeight w:val="15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1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 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 әрбір бірлігін тіркегені және қайта тіркегені үшін алынатын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1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сатуға, алып жүруге, 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1608670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1254600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
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жалға беру құқығын сатқаны үшін төлем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12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 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 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</w:tr>
      <w:tr>
        <w:trPr>
          <w:trHeight w:val="11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16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салыққа жатпайтын басқа да түсімдер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6500000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Ресми 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28967302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28967302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28967302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4436840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24530462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824"/>
        <w:gridCol w:w="1061"/>
        <w:gridCol w:w="945"/>
        <w:gridCol w:w="7038"/>
        <w:gridCol w:w="250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                  мың теңге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143494556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1526116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1024180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810790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 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105500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194282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421982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703058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703058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 жоюды ұйымдастыру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төтенше жағдайлардың алдын-алу және оларды жою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502159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3958592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3958592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3704592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3519142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14727833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1584200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10593722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9757817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8461908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649983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69769
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299999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175438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589688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682975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623255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623255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1195943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144248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1051695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1051695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14706043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5876185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5876185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5876185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944913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255879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260957
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86421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2547414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2547414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2089075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1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3499685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3499685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2559082
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1339637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1339637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1320875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498209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445092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2755230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780434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245628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245628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1718729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78404
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1640325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77064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239946
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883995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
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ету, және ымдау тілі мамандарының, жеке көмекшілердің қызмет көрсетуі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212833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17290015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11550728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11415400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6945400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135328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901591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901591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705674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4837696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 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4587696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514925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799954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3236144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3696039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1985872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1898872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Мәдени-демалыс жұмысын қолдау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1589382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95271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73704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123301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822382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354980
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520104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93202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182461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122461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1239000
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702503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(биотремикалық шұңқырлардың) жұмыс істеуін қамтамасыз ету және салу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617397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617397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 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41230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24105995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4057257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4057257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4057257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20048738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20048738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 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20027418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560761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
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254986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-6454385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1037566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1037566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1037566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725066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Даму Банкі "АҚ-ның жарғылық капиталын ұлғайту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 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-5157451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5157451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2429709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2429709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2429709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2429709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XXII сессиясының төрағасы           А. Ақынжанов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