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9f9b" w14:textId="a679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 сайланған Алматы қаласы мәслихатының XX сессиясының 2005 жылғы 13 желтоқсандағы«"2006 жылға арналған Алматы қаласының бюджеті туралы" N 202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2006 жылғы 15 мамырдағы III сайланған XXIII сессиясының N 244 шешімі. Алматы қаласы Әділет департаментінде 2006 жылғы 24 мамырда N 703 тіркелді. Қолданылу мерзiмiнің аяқталуына байланысты шешімнің күші жойылды - Алматы қаласы мәслихатының 2007 жылғы 13 сәуірдегі N 368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Ескерту. Қолданылу мерзiмiнің аяқталуына байланысты шешімнің күші жойылды - Алматы қаласы мәслихатының 2007 жылғы 13 сәуірдегі N 368 хатымен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 2001 жылғы 23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 бабына сәйкес III сайланған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ҚАБЫЛДАДЫ: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III-сайланған Алматы қаласы мәслихатының XX сессиясының "2006 жылға арналған Алматы қаласының бюджеті туралы" 2005 жылғы 13 желтоқсандағы N 202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актілердің мемлекеттік тіркеу тізіліміне 2005 жылғы 21 желтоқсанда N 685 рет санымен тіркеліп, 2005 жылғы 27 желтоқсанда "Алматы Ақшамы", 2005 жылғы 27 желтоқсанда "Вечерний Алматы"» газеттерінде жарияланған, 2006 жылғы 16 қаңтардағы XXI сессияның N 221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 өзгерістер мен толықтырулар енгізілген 2006 жылғы 24 қаңтарда N 692 рет санымен тіркеліп, 2006 жылғы 31 қаңтарда "Алматы Ақшамы", 2006 жылғы 28 қаңтарда "Вечерний Алматы" газеттерінде жарияланған; 2006 жылғы 28 ақпандағы XXI сессияның N 227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 2006 жылғы 7 наурызда N 698 рет санымен тіркеліп, 2006 жылғы 14 наурызда "Алматы Ақшамы", 2006 жылғы 14 наурызда "Вечерний Алматы" газеттерінде жарияланған; 2006 жылғы 15 наурыздағы кезектен тыс XXIII сессияның N 240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 2006 жылғы 15 наурызда N 699 рет санымен тіркеліп, 2006 жылғы 21 наурызда "Алматы Ақшамы", 2006 жылғы 21 наурызда "Вечерний Алматы"» газеттерінде жарияланған)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 тармақ келесі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2006 жылға арналған бюджеті N 1 қосымшаға сәйкес мынадай мөлшерде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- 141 569 747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- 94 237 080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- 1 627 546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- 14 737 819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берілетін ресми трансферттердің түсімі - 30 967 302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- 148 168 707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- 6 598 960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- 2 084 500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- 2 084 500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- 685 866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- 935 866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- 250 000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- 5 200 326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- 5 200 326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- 6 194 900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қарызды өтеу - 2 386 834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 қалдықтарының айналысы - 1 392 260 мың теңге".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6-тармақтағы "1 526 116" саны "1 740 574"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7-тармақтағы "882 768" саны "912 768"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8-тармақтағы "3 958 592" саны "4 097 418"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9-тармақтағы "14 727 833" саны "16 144 180"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10-тармақтағы "14 706 043" саны "16 124 936"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11-тармақтағы "2 755 230"»саны "2 810 754"»санымен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12-тармақтағы "17 290 015" саны "17 520 478"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13-тармақтағы "3 696 039" саны "3 971 400"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14-тармақтағы "1 239 000" саны "1 547 059"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15-тармақтағы "702 503"»саны "704 898"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16-тармақтағы "450 806" саны "547 465"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17-тармақтағы "24 105 995" саны "24 605 995"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18-тармақтағы "1 598 327" саны "1 496 627"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19-тармақтағы "254 986" саны "242 152"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1-қосымша жаңа редакциядағы 1-қосымшаға сәйкес баяндалсын.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XXII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      А.Ақынжанов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қаласы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                             Т.Мұқашев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ІІІ сайланған Алматы қаласы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ХХIII сессиясының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15 мамырдағы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№N 244 шешіміне N 1 қосымшасы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ҚАЛАСЫНЫҢ 2006 ЖЫЛҒА АРНАЛҒАН НАҚТЫ БЮДЖЕТІ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826"/>
        <w:gridCol w:w="862"/>
        <w:gridCol w:w="845"/>
        <w:gridCol w:w="7333"/>
        <w:gridCol w:w="251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141569747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94237080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Табыс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35815975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35815975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табыс салығы 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32908275
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ұсталынбайтын жеке табыс салығы 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1921000
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986700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43868000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43868000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43868000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Меншiкке салынатын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8882835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5639660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5389060
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
</w:t>
            </w:r>
          </w:p>
        </w:tc>
      </w:tr>
      <w:tr>
        <w:trPr>
          <w:trHeight w:val="7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7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1255000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1946700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көлiк құралдарына салынатын салық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546700
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көлiк құралдарына салынатын салық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5037000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2391600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арақ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510000
</w:t>
            </w:r>
          </w:p>
        </w:tc>
      </w:tr>
      <w:tr>
        <w:trPr>
          <w:trHeight w:val="7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47800
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шараптар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
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коньяктар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
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
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сыра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932300
</w:t>
            </w:r>
          </w:p>
        </w:tc>
      </w:tr>
      <w:tr>
        <w:trPr>
          <w:trHeight w:val="7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этил спиртінің көлемдік үлесі 12 процентке дейінгі басқа да әлсіз алкогольді ішімдіктер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
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бизнесі 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327000
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Лотереяларды ұйымдастыру және өткізу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
</w:t>
            </w:r>
          </w:p>
        </w:tc>
      </w:tr>
      <w:tr>
        <w:trPr>
          <w:trHeight w:val="7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 бөлшек саудада өткізетін, сондай-ақ өзінің өндірістік мұқтаждарына пайдаланатын бензин (авиациялық бензинді қоспағанда)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
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 бөлшек саудада өткізетін, сондай-ақ өз өндірістік мұқтаждарына пайдаланатын дизель отыны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 маңызы бар ерекше қорғалатын табиғи аумақтарды пайдаланғаны үшін төлем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
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  пайдаланғаны үшін төлем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
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 үшін төленетін төлем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1204200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кәсіпкерлерді мемлекеттік тіркегені үшін алынатын алым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108500
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 мемлекеттiк тiркегенi үшiн алынатын алым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
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 сатудан алынатын алым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мүлікті кепілге салуды мемлекеттік тіркегені үшін алым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
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
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алым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
</w:t>
            </w:r>
          </w:p>
        </w:tc>
      </w:tr>
      <w:tr>
        <w:trPr>
          <w:trHeight w:val="10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  сыртқы (көрнекі) жарнамаларды орналастырғаны үшін төлем ақы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
</w:t>
            </w:r>
          </w:p>
        </w:tc>
      </w:tr>
      <w:tr>
        <w:trPr>
          <w:trHeight w:val="11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соттың шет ел соттары мен төрелік соттарының шешімдері бойынша атқару парақтарын, құжаттардың көшірмелерін (телнұсқаларын) бергені үшін алынатын мемлекеттік баж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525000
</w:t>
            </w:r>
          </w:p>
        </w:tc>
      </w:tr>
      <w:tr>
        <w:trPr>
          <w:trHeight w:val="15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тіркегені, азаматтарға азаматтық хал актілерін  тіркегені туралы қайта куәліктер бергені үшін, сондай-ақ туу, неке, некені бұзу, өлім туралы актілердің жазбаларын өзгерту, толықтыру, түзету мен қалпына келтіруге байланысты куәліктерді бергені үшін алынатын мемлекеттік баж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
</w:t>
            </w:r>
          </w:p>
        </w:tc>
      </w:tr>
      <w:tr>
        <w:trPr>
          <w:trHeight w:val="11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
</w:t>
            </w:r>
          </w:p>
        </w:tc>
      </w:tr>
      <w:tr>
        <w:trPr>
          <w:trHeight w:val="10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Шетелдіктердің паспорттарына немесе олардың орнына қолданылатын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10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
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 тіркегені үшін алынатын мемлекеттік баж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
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құқығына рұқсат бергені үшін алынатын мемлекеттік баж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21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қарудың (аңшылық суық қаруды, белгі беретін қаруды, ұңғысыз атыс қаруын, механикалық шашыратқыштарды, көзден  жас ағызатын немесе тітіркендіретін заттар толтырылған аэрозольді және басқа құрылғыларды, үрлемелі қуаты 7,5 Дж-дан аспайтын пневматикалық қаруды қоспағанда және калибрі 4,5 миллиметрге дейнгі қарулар)  әрбір бірлігін тіркегені және қайта тіркегені үшін алынатын мемлекеттік баж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</w:tr>
      <w:tr>
        <w:trPr>
          <w:trHeight w:val="11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және оның оқтарын  сақтауға немесе сақтауға, алып жүруге, тасымалдауға және Қазақстан Республикасының аумағына әкелуге, Қазақстан Республикасынан әкетуге рұқсат бергені үшін мемлекеттік баж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1627546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1244700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кәсіпорындардың таза кірісінің бір бөлігінің түсімдері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акциялардың мемлекеттік пакетіне дивидендтер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
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мүлікті жалға беруден түсетін кірістер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654440
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537950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86"/>
        <w:gridCol w:w="1025"/>
        <w:gridCol w:w="946"/>
        <w:gridCol w:w="7085"/>
        <w:gridCol w:w="2570"/>
      </w:tblGrid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 (мүдделер)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 бойынша сыйақылар (мүдделер)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537450
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меншіктен түсетін өзге де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 жалға беру құқығын сатқаны үшін төлем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
</w:t>
            </w:r>
          </w:p>
        </w:tc>
      </w:tr>
      <w:tr>
        <w:trPr>
          <w:trHeight w:val="12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
</w:t>
            </w:r>
          </w:p>
        </w:tc>
      </w:tr>
      <w:tr>
        <w:trPr>
          <w:trHeight w:val="11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 өткізуден түсетін ақша түсімдері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
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
</w:t>
            </w:r>
          </w:p>
        </w:tc>
      </w:tr>
      <w:tr>
        <w:trPr>
          <w:trHeight w:val="16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300670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300670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мекемелермен алынатын басқа да санкциялар мен айыппұлдар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салыққа жатпайтын басқа да түсімдер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14737819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8237819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бекітілген, мемлекеттік мүлікті сату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пәтерлер сатудан түскен қаражат 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Жерді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 сатудан түсетін түсімдер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трансферттерден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30967302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30967302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30967302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мақсатты трансферттер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4436840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даму трансферттері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26530462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II. Шығыстар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148168707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1740574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1203638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 мәслихатының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 мәслихатының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 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876341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  әкімінің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770841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105500
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308189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308189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459433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459433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 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421982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  жекешелендіруді ұйымдастыру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экономика және бюджеттік жоспарлау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 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62503
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оларға сараптама жасау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912768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жұмылдыру дайындығы, азаматтық қорғаныс, авариялармен табиғи апаттардың алдын алуды және жоюды ұйымдастыру департаменті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республикалық маңызы бар қаланың аумақтық қорғанысы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169300
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733058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жұмылдыру дайындығы, азаматтық қорғаныс, авариялармен табиғи апаттардың алдын алуды және жоюды ұйымдастыру департаменті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733058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қорғаныс, авариялармен табиғи апаттардың алдын алуды және жоюды ұйымдастыру департаментінің 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жұмылдыру дайындығы және жұмылдыру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170617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ауқымындағы  төтенше жағдайлардың алдын-алу және оларды жою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532159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4097418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4097418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бюджетінен қаржыландырылатын атқарушы ішкі істер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3843418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бюджетінен қаржыландырылатын атқарушы ішкі істер органының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3657968
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аумағында қоғамдық тәртіпті қорғау және қоғамдық қауіпсіздікті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118290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66560
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пайдалану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16144180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1584200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1584200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1584200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10984080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835905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бiлiм беру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635905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10148175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8707672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673305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180551
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мемлекеттiк бiлiм беру ұйымдары үшiн оқулықтар сатып алу және жеткiзу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299999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 үшін қосымша білім беру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185928
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ауқымындағы мектеп олимпиадаларын және мектептен тыс іс-шараларды өткiзу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619177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619177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619177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682975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59720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59720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623255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623255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81305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77299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2192443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140748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 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50591
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 көмек көрсету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31557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2051695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1051695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16124936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5896155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5896155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жолдамасы бойынша стационарлық медициналық көмек көрсету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5896155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Халықтық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945506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341656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31236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мемлекеттік санитарлық-эпидемиологиялық қадағалау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 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254741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салауаттылығы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262688
</w:t>
            </w:r>
          </w:p>
        </w:tc>
      </w:tr>
      <w:tr>
        <w:trPr>
          <w:trHeight w:val="11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86421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2372414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2372414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 айналадағылар үшін қауіп төндіретін аурулармен ауыратын адамдарға медициналық көмек көрсету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1914075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169146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
</w:t>
            </w:r>
          </w:p>
        </w:tc>
      </w:tr>
      <w:tr>
        <w:trPr>
          <w:trHeight w:val="11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168818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Амбулаториялық-емханалық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3654715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3654715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2714112
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940603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1397637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1397637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1378875
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көмекті көрсету 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1858509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1795092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795092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2810754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786127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534806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534806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251321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251321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1768560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78035
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1690525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203459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77064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239946
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934195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140891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53800
</w:t>
            </w:r>
          </w:p>
        </w:tc>
      </w:tr>
      <w:tr>
        <w:trPr>
          <w:trHeight w:val="11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 және ымдау тілі мамандарының, жеке көмекшілердің қызмет көрсету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
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256067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256067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департаментінің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212833
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17520478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11565728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11430400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6945400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4485000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тұрғын үй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135328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департаментінің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95328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901591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901591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 шаруашылық департаментінің 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нысандарын дамыту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705674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 қалыптастыру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113673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58764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5053159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 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4803159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514819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800929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3450738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3971400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2197372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мәдениет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2110372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1759382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 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124771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73704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135301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822382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 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деңгейінде спорттық жарыстар өткiзу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354980
</w:t>
            </w:r>
          </w:p>
        </w:tc>
      </w:tr>
      <w:tr>
        <w:trPr>
          <w:trHeight w:val="11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450100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521965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мұрағат және құжаттар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қордың сақталуын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64065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мәдениет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95063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95063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261680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  басқа да тілдерін дамыту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244461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244461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 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172461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
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1547059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1547059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1547059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1547059
</w:t>
            </w:r>
          </w:p>
        </w:tc>
      </w:tr>
      <w:tr>
        <w:trPr>
          <w:trHeight w:val="11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704898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органының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(биотремикалық шұңқырлардың) жұмыс істеуін қамтамасыз ету және салу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619792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табиғи ресурстар және табиғатты пайдалануды реттеу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619792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қоршаған ортаны қорғау департаментінің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 өткізу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567595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33824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жер қатынастары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
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547465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547465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сәулет, қала құрылысы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495228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  департаментінің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455000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мемлекеттік сәулет-құрылыс бақылауы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37889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департаментінің 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37889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 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24605995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4557257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4557257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4557257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20048738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20048738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 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20027418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560761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45522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тарифтер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Тарифтер басқармасының қызметін қамтамасыз 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республикалық маңызы бар қаланың, астананың жергілікті атқарушы органының резерві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
</w:t>
            </w:r>
          </w:p>
        </w:tc>
      </w:tr>
      <w:tr>
        <w:trPr>
          <w:trHeight w:val="11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органның, республикалық маңызы бар қаланың, астананың табиғи және техногендік сипаттағы төтенше жағдайларды жоюға арналған төтенше резерві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 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242152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242152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242152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242152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130128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56507741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 Операциялық 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-6598960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 Таза бюджеттік кредит беру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кредиттерді өтеу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2024500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Қаржы активтерімен жасалатын операциялар бойынша сальдо: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685866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 активтерін сатып алу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935866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935866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935866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 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735366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Даму Банкі "АҚ-ның жарғылық капиталын ұлғайту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200500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 активтерін ел  ішінде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VI. Бюджеттік тапшылық  (профицит)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-5200326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VII. Бюджет тапшылығын (профицитін) қаржыландыру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5200326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 түсімі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ішкі қарыздар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 алу келісім шарттары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республикалық маңыздағы қаласы алатын қарыздар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2386834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2386834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2386834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2386834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 қаражаты қалдықтарының қозғалысы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 қаражаты қалдықтары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ХХIII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                       А. Ақынжанов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           Т. Мұқашев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