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3693" w14:textId="b703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2005 жылғы 12 желтоқсандағы "Алматы қаласының коммуналдық меншік (мүлік) нысандарын мүліктік жалға беру (жалдау) Ережелерін бекіту туралы" N 5/823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2006 жылғы 15 маусымдағы N 3/807 қаулысы. Алматы қаласы Әділет департаментінде 2006 жылғы 6 шілдеде N 706 тіркелді. Күші жойылды - Алматы қаласы әкімдігінің 2012 жылғы 11 сәуірдегі N 2/296 қаулысымен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әкімдігінің 2012.04.11 N 2/296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27 бабына сәйкес және коммуналдық меншікті тиімді басқару және иелік ету мақсатында,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1. Алматы қаласы әкімдігінің 2005 жылғы 12 желтоқсандағы N 5/823 "Алматы қаласының коммуналдық меншік (мүлік) нысандарын мүлікті жалға беру (жалдау) Ережелерін бекіту туралы" (нормативтік құқықтық актілерді мемлекеттік тіркеу тізілімінде 2006 жылғы 24 қаңтарда N 693 тіркелген, "Вечерний Алматы" газетінде - 2006 жылғы 14 ақпанда N 29-30, "Алматы ақшамы" газетінде - 2006 жылғы 14 ақпанда N 17 жарияланған; Алматы қаласы әкімдігінің 2006 жылғы 24 сәуірдегі N 2/561 "Алматы қаласы әкімдігінің 2005 жылғы 12 желтоқсандағы N 5/823 "Алматы қаласының коммуналдық меншік (мүлік) нысандарын мүліктік жалға беру (жалдау) Ережелерін бекіту туралы" қаулысына өзгертулер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мен толықтырулар енгізілген, нормативтік құқықтық актілерді мемлекеттік тіркеу тізілімінде 2006 жылғы 18 мамырда N 702 тіркелген, "Вечерний Алматы" газетінде - 2006 жылғы 25 мамырда N 97-99, "Алматы ақшамы"» газетінде - 2006 жылғы 25 мамырда N 60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енгізілсін.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Аталған қаулымен бекітілген Алматы қаласының мемлекеттік коммуналдық меншік (мүлік) нысандарын мүліктік жалға беру (жалдау) Ережелерінде 60 тармақтың 2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3-ші жол мынадай редакцияда мазмұндалсын: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11059"/>
        <w:gridCol w:w="1165"/>
      </w:tblGrid>
      <w:tr>
        <w:trPr>
          <w:trHeight w:val="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Сауда (дәріханалар, баспа басылымдары, халық тұтынатын тауарлар, тұтыну өнімдері) 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реттік нөмірі 10, 12-ші жолдардағы "0,3" сандары, "0,1" сандарымен ауыстырылсын;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реттік нөмірі 13-ші жолдағы "дәріханалар" сөзі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кестеден кейін келесі мазмұндағы абзацпен толықтырылсын: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беру мекемелеріндегі жайларға мүліктік жалға (жалдау) берілген жалгерлік ақы есеп айырысуы оқу жылына жүргізіледі (тиісті жылдың 01 қыркүйегінен бастап 01 маусымға дейін)";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4 тармақша мынадай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Нысанның жайлылығын ескеретін коэффицент: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Жайлылығы (барлық коммуналдық қолайлықтар бар болған кезде) - 1,0;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Жертөле жайлары және күрделі жөндеуді қажет ететін жайлар үшін - 0,7;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Орталық жылусыз немесе суық не ыстық сумен жабдықталынбайтын, канализациясыз ғимаратта орналасқан жайлар - 0,9".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Осы қаулы ресми жарияланған бірінші күннен бастап қолданысқа енгізіледі.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қаулының орындалуын бақылау Алматы қаласы әкімінің бірінші орынбасары А.Қ. Бүкеновке жүктелсін.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Әкімі      И. Тасмағамбетов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Әкімдік хатшысы             К. Тажиева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