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0bc1" w14:textId="f090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жанынан Алматы қаласының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комиссияның жұмысы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2006 жылғы 3 тамыздағы N 5/989 қаулысы. Алматы қаласы Әділет департаментінде 2006 жылғы 8 тамызда N 709 тіркелді. Күші жойылды - Алматы қаласы әкімдігінің 2009 жылғы 11 желтоқсандағы N 5/803 қаулысымен</w:t>
      </w:r>
    </w:p>
    <w:p>
      <w:pPr>
        <w:spacing w:after="0"/>
        <w:ind w:left="0"/>
        <w:jc w:val="both"/>
      </w:pPr>
      <w:bookmarkStart w:name="z9" w:id="0"/>
      <w:r>
        <w:rPr>
          <w:rFonts w:ascii="Times New Roman"/>
          <w:b w:val="false"/>
          <w:i w:val="false"/>
          <w:color w:val="ff0000"/>
          <w:sz w:val="28"/>
        </w:rPr>
        <w:t>
      Ескерту. Күші жойылды - Алматы қаласы әкімдігінің 2009.12.11 N 5/803 қаулысымен.</w:t>
      </w:r>
    </w:p>
    <w:bookmarkEnd w:id="0"/>
    <w:p>
      <w:pPr>
        <w:spacing w:after="0"/>
        <w:ind w:left="0"/>
        <w:jc w:val="both"/>
      </w:pPr>
      <w:r>
        <w:rPr>
          <w:rFonts w:ascii="Times New Roman"/>
          <w:b w:val="false"/>
          <w:i w:val="false"/>
          <w:color w:val="ff0000"/>
          <w:sz w:val="28"/>
        </w:rPr>
        <w:t xml:space="preserve">      Ескерту. Тақырып жаңа редакцияда берілген - Алматы қаласы әкімдігінің 2007 жылғы 18 сәуірдегі N  </w:t>
      </w:r>
      <w:r>
        <w:rPr>
          <w:rFonts w:ascii="Times New Roman"/>
          <w:b w:val="false"/>
          <w:i w:val="false"/>
          <w:color w:val="ff0000"/>
          <w:sz w:val="28"/>
        </w:rPr>
        <w:t xml:space="preserve">3/506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Қазақстан Республикасының "Мүлікті жария етуге байланысты рақымшылық жасау туралы"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Үкіметінің 2006 жылғы 19 шілдедегі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 туралы үлгі ережені бекіту туралы" N 689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Алматы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w:t>
      </w:r>
    </w:p>
    <w:p>
      <w:pPr>
        <w:spacing w:after="0"/>
        <w:ind w:left="0"/>
        <w:jc w:val="both"/>
      </w:pPr>
      <w:r>
        <w:rPr>
          <w:rFonts w:ascii="Times New Roman"/>
          <w:b w:val="false"/>
          <w:i w:val="false"/>
          <w:color w:val="ff0000"/>
          <w:sz w:val="28"/>
        </w:rPr>
        <w:t xml:space="preserve">      Ескерту. 1-тармақтың күші жойылды - Алматы қаласы әкімдігінің 2007 жылғы 18 сәуірдегі  </w:t>
      </w:r>
      <w:r>
        <w:rPr>
          <w:rFonts w:ascii="Times New Roman"/>
          <w:b w:val="false"/>
          <w:i w:val="false"/>
          <w:color w:val="ff0000"/>
          <w:sz w:val="28"/>
        </w:rPr>
        <w:t xml:space="preserve">N 3/506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1) комиссия туралы Ереже; </w:t>
      </w:r>
      <w:r>
        <w:br/>
      </w:r>
      <w:r>
        <w:rPr>
          <w:rFonts w:ascii="Times New Roman"/>
          <w:b w:val="false"/>
          <w:i w:val="false"/>
          <w:color w:val="000000"/>
          <w:sz w:val="28"/>
        </w:rPr>
        <w:t xml:space="preserve">
      2) комиссия шешімінің үлгісі; </w:t>
      </w:r>
      <w:r>
        <w:br/>
      </w:r>
      <w:r>
        <w:rPr>
          <w:rFonts w:ascii="Times New Roman"/>
          <w:b w:val="false"/>
          <w:i w:val="false"/>
          <w:color w:val="000000"/>
          <w:sz w:val="28"/>
        </w:rPr>
        <w:t xml:space="preserve">
      3) комиссия мәжілісі хаттамасының үлгісі; </w:t>
      </w:r>
      <w:r>
        <w:br/>
      </w:r>
      <w:r>
        <w:rPr>
          <w:rFonts w:ascii="Times New Roman"/>
          <w:b w:val="false"/>
          <w:i w:val="false"/>
          <w:color w:val="000000"/>
          <w:sz w:val="28"/>
        </w:rPr>
        <w:t xml:space="preserve">
      4) жылжымайтын мүлікті жария етуге байланысты комиссияға келіп түскен өтініштерді есепке алу журналының үлгісі; </w:t>
      </w:r>
      <w:r>
        <w:br/>
      </w:r>
      <w:r>
        <w:rPr>
          <w:rFonts w:ascii="Times New Roman"/>
          <w:b w:val="false"/>
          <w:i w:val="false"/>
          <w:color w:val="000000"/>
          <w:sz w:val="28"/>
        </w:rPr>
        <w:t xml:space="preserve">
      5) жылжымайтын мүлікті жария етуге ұсынылған құжаттар тізілімінің үлгісі; </w:t>
      </w:r>
      <w:r>
        <w:br/>
      </w:r>
      <w:r>
        <w:rPr>
          <w:rFonts w:ascii="Times New Roman"/>
          <w:b w:val="false"/>
          <w:i w:val="false"/>
          <w:color w:val="000000"/>
          <w:sz w:val="28"/>
        </w:rPr>
        <w:t xml:space="preserve">
      6) жылжымайтын мүлікті жария етуге ұсынылған құжаттарды алғандығы туралы қолхаттың үлгісі бекітілсін. </w:t>
      </w:r>
      <w:r>
        <w:br/>
      </w:r>
      <w:r>
        <w:rPr>
          <w:rFonts w:ascii="Times New Roman"/>
          <w:b w:val="false"/>
          <w:i w:val="false"/>
          <w:color w:val="000000"/>
          <w:sz w:val="28"/>
        </w:rPr>
        <w:t xml:space="preserve">
      3. Комиссия өз қызметінде комиссия туралы Ережені басшылыққа алады. </w:t>
      </w:r>
      <w:r>
        <w:br/>
      </w:r>
      <w:r>
        <w:rPr>
          <w:rFonts w:ascii="Times New Roman"/>
          <w:b w:val="false"/>
          <w:i w:val="false"/>
          <w:color w:val="000000"/>
          <w:sz w:val="28"/>
        </w:rPr>
        <w:t xml:space="preserve">
      4. Осы қаулының орындалуын бақылауды өзіме қалдырамын. </w:t>
      </w:r>
      <w:r>
        <w:br/>
      </w:r>
      <w:r>
        <w:rPr>
          <w:rFonts w:ascii="Times New Roman"/>
          <w:b w:val="false"/>
          <w:i w:val="false"/>
          <w:color w:val="000000"/>
          <w:sz w:val="28"/>
        </w:rPr>
        <w:t xml:space="preserve">
      5. Осы қаулы мемлекеттік тіркеуден өткен күннен бастап қолданысқа енгізіледі. </w:t>
      </w:r>
    </w:p>
    <w:p>
      <w:pPr>
        <w:spacing w:after="0"/>
        <w:ind w:left="0"/>
        <w:jc w:val="both"/>
      </w:pPr>
      <w:r>
        <w:rPr>
          <w:rFonts w:ascii="Times New Roman"/>
          <w:b w:val="false"/>
          <w:i/>
          <w:color w:val="000000"/>
          <w:sz w:val="28"/>
        </w:rPr>
        <w:t xml:space="preserve">       Алматы қаласы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хатшысы </w:t>
      </w:r>
    </w:p>
    <w:p>
      <w:pPr>
        <w:spacing w:after="0"/>
        <w:ind w:left="0"/>
        <w:jc w:val="both"/>
      </w:pPr>
      <w:r>
        <w:rPr>
          <w:rFonts w:ascii="Times New Roman"/>
          <w:b w:val="false"/>
          <w:i w:val="false"/>
          <w:color w:val="000000"/>
          <w:sz w:val="28"/>
        </w:rPr>
        <w:t xml:space="preserve">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қаулысына қосымша </w:t>
      </w:r>
    </w:p>
    <w:p>
      <w:pPr>
        <w:spacing w:after="0"/>
        <w:ind w:left="0"/>
        <w:jc w:val="both"/>
      </w:pPr>
      <w:r>
        <w:rPr>
          <w:rFonts w:ascii="Times New Roman"/>
          <w:b w:val="false"/>
          <w:i w:val="false"/>
          <w:color w:val="ff0000"/>
          <w:sz w:val="28"/>
        </w:rPr>
        <w:t xml:space="preserve">       Ескерту. Қосымшаның күші жойылды - Алматы қаласы әкімдігінің 2007 жылғы 18 сәуірдегі  </w:t>
      </w:r>
      <w:r>
        <w:rPr>
          <w:rFonts w:ascii="Times New Roman"/>
          <w:b w:val="false"/>
          <w:i w:val="false"/>
          <w:color w:val="ff0000"/>
          <w:sz w:val="28"/>
        </w:rPr>
        <w:t xml:space="preserve">N 3/506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қаулысымен бекітілген </w:t>
      </w:r>
    </w:p>
    <w:bookmarkStart w:name="z3" w:id="1"/>
    <w:p>
      <w:pPr>
        <w:spacing w:after="0"/>
        <w:ind w:left="0"/>
        <w:jc w:val="left"/>
      </w:pPr>
      <w:r>
        <w:rPr>
          <w:rFonts w:ascii="Times New Roman"/>
          <w:b/>
          <w:i w:val="false"/>
          <w:color w:val="000000"/>
        </w:rPr>
        <w:t xml:space="preserve"> 
  Алматы қаласы әкімдігінің жанындағы Алматы қаласының </w:t>
      </w:r>
      <w:r>
        <w:br/>
      </w:r>
      <w:r>
        <w:rPr>
          <w:rFonts w:ascii="Times New Roman"/>
          <w:b/>
          <w:i w:val="false"/>
          <w:color w:val="000000"/>
        </w:rPr>
        <w:t xml:space="preserve">
аумағында орналасқан, құқықтары Қазақстан Республикасының </w:t>
      </w:r>
      <w:r>
        <w:br/>
      </w:r>
      <w:r>
        <w:rPr>
          <w:rFonts w:ascii="Times New Roman"/>
          <w:b/>
          <w:i w:val="false"/>
          <w:color w:val="000000"/>
        </w:rPr>
        <w:t xml:space="preserve">
заңнамасына сәйкес ресімделмеген жылжымайтын мүлікті жария </w:t>
      </w:r>
      <w:r>
        <w:br/>
      </w:r>
      <w:r>
        <w:rPr>
          <w:rFonts w:ascii="Times New Roman"/>
          <w:b/>
          <w:i w:val="false"/>
          <w:color w:val="000000"/>
        </w:rPr>
        <w:t xml:space="preserve">
етуді жүргізу жөніндегі комиссия туралы ереже  1. Жалпы ережелер </w:t>
      </w:r>
    </w:p>
    <w:bookmarkEnd w:id="1"/>
    <w:p>
      <w:pPr>
        <w:spacing w:after="0"/>
        <w:ind w:left="0"/>
        <w:jc w:val="both"/>
      </w:pPr>
      <w:r>
        <w:rPr>
          <w:rFonts w:ascii="Times New Roman"/>
          <w:b w:val="false"/>
          <w:i w:val="false"/>
          <w:color w:val="000000"/>
          <w:sz w:val="28"/>
        </w:rPr>
        <w:t xml:space="preserve">      1. Алматы қаласы әкімдігінің жанындағы Алматы қаласының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 (бұдан әрі - комиссия) Алматы қаласының аумағында орналасқан, құқықтары Қазақстан Республикасының заңнамасына сәйкес ресімделмеген жылжымайтын мүлікті жария ету туралы не жария етуден бас тарту туралы шешім шығаруға уәкілетті Алматы қаласы әкімдігінің жанынан құрылатын алқалы орган болып табылады. </w:t>
      </w:r>
      <w:r>
        <w:br/>
      </w:r>
      <w:r>
        <w:rPr>
          <w:rFonts w:ascii="Times New Roman"/>
          <w:b w:val="false"/>
          <w:i w:val="false"/>
          <w:color w:val="000000"/>
          <w:sz w:val="28"/>
        </w:rPr>
        <w:t>
      2. Комиссия өз қызметін«"Мүлікті жария етуге байланысты рақымшылық жасау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осы Ережеге және Қазақстан Республикасының өзге де заң актілеріне сәйкес жүзеге асырады. </w:t>
      </w:r>
      <w:r>
        <w:br/>
      </w:r>
      <w:r>
        <w:rPr>
          <w:rFonts w:ascii="Times New Roman"/>
          <w:b w:val="false"/>
          <w:i w:val="false"/>
          <w:color w:val="000000"/>
          <w:sz w:val="28"/>
        </w:rPr>
        <w:t xml:space="preserve">
      3. Комиссия жергілікті өкілетті және атқарушы органдардың, салық органдарының, сәулет және қала құрылысы органдарының, жер қатынастары жөніндегі уәкілетті органның, жылжымайтын мүлікке құқықтарды мемлекеттік тіркеуді жүзеге асыратын органдардың және Қазақстан Республикасының өзге де мемлекеттік органдары мен ұйымдарының өкілдерінен құрылады. </w:t>
      </w:r>
      <w:r>
        <w:br/>
      </w:r>
      <w:r>
        <w:rPr>
          <w:rFonts w:ascii="Times New Roman"/>
          <w:b w:val="false"/>
          <w:i w:val="false"/>
          <w:color w:val="000000"/>
          <w:sz w:val="28"/>
        </w:rPr>
        <w:t xml:space="preserve">
      4. Комиссияны төраға - Алматы қаласының тиісті ауданы әкімінің орынбасары басқарады. </w:t>
      </w:r>
      <w:r>
        <w:br/>
      </w:r>
      <w:r>
        <w:rPr>
          <w:rFonts w:ascii="Times New Roman"/>
          <w:b w:val="false"/>
          <w:i w:val="false"/>
          <w:color w:val="000000"/>
          <w:sz w:val="28"/>
        </w:rPr>
        <w:t xml:space="preserve">
      Комиссияның дербес құрамы жергілікті атқарушы органның шешімімен бекітіледі. </w:t>
      </w:r>
      <w:r>
        <w:br/>
      </w:r>
      <w:r>
        <w:rPr>
          <w:rFonts w:ascii="Times New Roman"/>
          <w:b w:val="false"/>
          <w:i w:val="false"/>
          <w:color w:val="000000"/>
          <w:sz w:val="28"/>
        </w:rPr>
        <w:t xml:space="preserve">
      5. Комиссияның орналасқан жері - Алматы қаласының тиісті аудан әкімі аппаратының ғимараты. </w:t>
      </w:r>
      <w:r>
        <w:br/>
      </w:r>
      <w:r>
        <w:rPr>
          <w:rFonts w:ascii="Times New Roman"/>
          <w:b w:val="false"/>
          <w:i w:val="false"/>
          <w:color w:val="000000"/>
          <w:sz w:val="28"/>
        </w:rPr>
        <w:t xml:space="preserve">
      6. Комиссия демалыс және мереке күндерін қоспағанда, Заңмен белгіленген мерзім шеңберінде барлық күндері жұмыс істейді.  </w:t>
      </w:r>
    </w:p>
    <w:bookmarkStart w:name="z4" w:id="2"/>
    <w:p>
      <w:pPr>
        <w:spacing w:after="0"/>
        <w:ind w:left="0"/>
        <w:jc w:val="left"/>
      </w:pPr>
      <w:r>
        <w:rPr>
          <w:rFonts w:ascii="Times New Roman"/>
          <w:b/>
          <w:i w:val="false"/>
          <w:color w:val="000000"/>
        </w:rPr>
        <w:t xml:space="preserve"> 
  2. Комиссияның міндеттері мен функциялары </w:t>
      </w:r>
    </w:p>
    <w:bookmarkEnd w:id="2"/>
    <w:p>
      <w:pPr>
        <w:spacing w:after="0"/>
        <w:ind w:left="0"/>
        <w:jc w:val="both"/>
      </w:pPr>
      <w:r>
        <w:rPr>
          <w:rFonts w:ascii="Times New Roman"/>
          <w:b w:val="false"/>
          <w:i w:val="false"/>
          <w:color w:val="000000"/>
          <w:sz w:val="28"/>
        </w:rPr>
        <w:t xml:space="preserve">        7. Комиссияның негізгі міндеті жылжымайтын мүлікті жария ету не жария етуден бас тарту туралы шешім қабылдау болып табылады. </w:t>
      </w:r>
      <w:r>
        <w:br/>
      </w:r>
      <w:r>
        <w:rPr>
          <w:rFonts w:ascii="Times New Roman"/>
          <w:b w:val="false"/>
          <w:i w:val="false"/>
          <w:color w:val="000000"/>
          <w:sz w:val="28"/>
        </w:rPr>
        <w:t xml:space="preserve">
      8. Комиссияның функциялары: </w:t>
      </w:r>
      <w:r>
        <w:br/>
      </w:r>
      <w:r>
        <w:rPr>
          <w:rFonts w:ascii="Times New Roman"/>
          <w:b w:val="false"/>
          <w:i w:val="false"/>
          <w:color w:val="000000"/>
          <w:sz w:val="28"/>
        </w:rPr>
        <w:t xml:space="preserve">
      1) жылжымайтын мүлікті жария етуге өтініш жасаған Қазақстан Республикасының азаматтары мен заңды тұлғаларының (бұдан әрі - жария ету субъектілері) өтініштерін уақтылы және сапалы қарауды қамтамасыз ету; </w:t>
      </w:r>
      <w:r>
        <w:br/>
      </w:r>
      <w:r>
        <w:rPr>
          <w:rFonts w:ascii="Times New Roman"/>
          <w:b w:val="false"/>
          <w:i w:val="false"/>
          <w:color w:val="000000"/>
          <w:sz w:val="28"/>
        </w:rPr>
        <w:t xml:space="preserve">
      2) жария ету объектісі туралы мәліметтерді белгілеу; </w:t>
      </w:r>
      <w:r>
        <w:br/>
      </w:r>
      <w:r>
        <w:rPr>
          <w:rFonts w:ascii="Times New Roman"/>
          <w:b w:val="false"/>
          <w:i w:val="false"/>
          <w:color w:val="000000"/>
          <w:sz w:val="28"/>
        </w:rPr>
        <w:t xml:space="preserve">
      3) құжаттардың мемлекеттік органдар мен ұйымдар ұсынған мәліметтерге сәйкес келуін анықтау; </w:t>
      </w:r>
      <w:r>
        <w:br/>
      </w:r>
      <w:r>
        <w:rPr>
          <w:rFonts w:ascii="Times New Roman"/>
          <w:b w:val="false"/>
          <w:i w:val="false"/>
          <w:color w:val="000000"/>
          <w:sz w:val="28"/>
        </w:rPr>
        <w:t xml:space="preserve">
      4) жария ету субъектісіне жылжымайтын мүлікті жария ету не жария етуден бас тарту туралы шешімдерді беру;  </w:t>
      </w:r>
      <w:r>
        <w:br/>
      </w:r>
      <w:r>
        <w:rPr>
          <w:rFonts w:ascii="Times New Roman"/>
          <w:b w:val="false"/>
          <w:i w:val="false"/>
          <w:color w:val="000000"/>
          <w:sz w:val="28"/>
        </w:rPr>
        <w:t xml:space="preserve">
      5) жария ету объектісі туралы мәліметтерді Заңға 3-қосымшаға сәйкес нысанда жария етілген мүлік тізіліміне енгізу болып табылады.   </w:t>
      </w:r>
    </w:p>
    <w:bookmarkStart w:name="z5" w:id="3"/>
    <w:p>
      <w:pPr>
        <w:spacing w:after="0"/>
        <w:ind w:left="0"/>
        <w:jc w:val="left"/>
      </w:pPr>
      <w:r>
        <w:rPr>
          <w:rFonts w:ascii="Times New Roman"/>
          <w:b/>
          <w:i w:val="false"/>
          <w:color w:val="000000"/>
        </w:rPr>
        <w:t xml:space="preserve"> 
  3. Комиссия жұмысының тәртібі  </w:t>
      </w:r>
    </w:p>
    <w:bookmarkEnd w:id="3"/>
    <w:p>
      <w:pPr>
        <w:spacing w:after="0"/>
        <w:ind w:left="0"/>
        <w:jc w:val="both"/>
      </w:pPr>
      <w:r>
        <w:rPr>
          <w:rFonts w:ascii="Times New Roman"/>
          <w:b w:val="false"/>
          <w:i w:val="false"/>
          <w:color w:val="000000"/>
          <w:sz w:val="28"/>
        </w:rPr>
        <w:t xml:space="preserve">      9. Комиссия жылжымайтын мүлікті жария етуге өтініш жасаған жария ету субъектілерінің өтініштерін белгіленген тәртіпте тіркейді. </w:t>
      </w:r>
      <w:r>
        <w:br/>
      </w:r>
      <w:r>
        <w:rPr>
          <w:rFonts w:ascii="Times New Roman"/>
          <w:b w:val="false"/>
          <w:i w:val="false"/>
          <w:color w:val="000000"/>
          <w:sz w:val="28"/>
        </w:rPr>
        <w:t xml:space="preserve">
      Құжаттары қоса тіркелген өтініштерді комиссия хатшысы қабылдап алады. Өтініштер комиссияға келіп түскен жылжымайтын мүлікті жария ету жөніндегі өтініштерді тіркеу журналында (бұдан әрі - журнал) тіркеледі.  </w:t>
      </w:r>
      <w:r>
        <w:br/>
      </w:r>
      <w:r>
        <w:rPr>
          <w:rFonts w:ascii="Times New Roman"/>
          <w:b w:val="false"/>
          <w:i w:val="false"/>
          <w:color w:val="000000"/>
          <w:sz w:val="28"/>
        </w:rPr>
        <w:t xml:space="preserve">
      Құжаттары қоса тіркелген өтініштерді қабылдау кезінде мүлікті жергілікті мемлекеттік атқару органы бекіткен нысанда жария ету үшін берілген құжаттардың тізілімі жасалады.  </w:t>
      </w:r>
      <w:r>
        <w:br/>
      </w:r>
      <w:r>
        <w:rPr>
          <w:rFonts w:ascii="Times New Roman"/>
          <w:b w:val="false"/>
          <w:i w:val="false"/>
          <w:color w:val="000000"/>
          <w:sz w:val="28"/>
        </w:rPr>
        <w:t xml:space="preserve">
      Комиссия хатшысы өтінішті журналға тіркеп, оған нөмір қояды. </w:t>
      </w:r>
      <w:r>
        <w:br/>
      </w:r>
      <w:r>
        <w:rPr>
          <w:rFonts w:ascii="Times New Roman"/>
          <w:b w:val="false"/>
          <w:i w:val="false"/>
          <w:color w:val="000000"/>
          <w:sz w:val="28"/>
        </w:rPr>
        <w:t xml:space="preserve">
      Комиссия хатшысы өтініштің екінші данасына өтініштің күні мен нөмірін және берілген құжаттар мен өтінішті алғандығы туралы қолын қоя отырып, өтініш білдірушіге қайтарады. </w:t>
      </w:r>
      <w:r>
        <w:br/>
      </w:r>
      <w:r>
        <w:rPr>
          <w:rFonts w:ascii="Times New Roman"/>
          <w:b w:val="false"/>
          <w:i w:val="false"/>
          <w:color w:val="000000"/>
          <w:sz w:val="28"/>
        </w:rPr>
        <w:t xml:space="preserve">
      10. Жария ету мерзімінің ішінде берілген жылжымайтын мүлікті жария ету туралы өтініш тиісті комиссияға өтініш берілген күннен бастап 15 жұмыс күнінің ішінде қаралуға тиіс. </w:t>
      </w:r>
      <w:r>
        <w:br/>
      </w:r>
      <w:r>
        <w:rPr>
          <w:rFonts w:ascii="Times New Roman"/>
          <w:b w:val="false"/>
          <w:i w:val="false"/>
          <w:color w:val="000000"/>
          <w:sz w:val="28"/>
        </w:rPr>
        <w:t>
      11. Заңның  </w:t>
      </w:r>
      <w:r>
        <w:rPr>
          <w:rFonts w:ascii="Times New Roman"/>
          <w:b w:val="false"/>
          <w:i w:val="false"/>
          <w:color w:val="000000"/>
          <w:sz w:val="28"/>
        </w:rPr>
        <w:t xml:space="preserve">6-бабында </w:t>
      </w:r>
      <w:r>
        <w:rPr>
          <w:rFonts w:ascii="Times New Roman"/>
          <w:b w:val="false"/>
          <w:i w:val="false"/>
          <w:color w:val="000000"/>
          <w:sz w:val="28"/>
        </w:rPr>
        <w:t>және  </w:t>
      </w:r>
      <w:r>
        <w:rPr>
          <w:rFonts w:ascii="Times New Roman"/>
          <w:b w:val="false"/>
          <w:i w:val="false"/>
          <w:color w:val="000000"/>
          <w:sz w:val="28"/>
        </w:rPr>
        <w:t xml:space="preserve">11-бабының </w:t>
      </w:r>
      <w:r>
        <w:rPr>
          <w:rFonts w:ascii="Times New Roman"/>
          <w:b w:val="false"/>
          <w:i w:val="false"/>
          <w:color w:val="000000"/>
          <w:sz w:val="28"/>
        </w:rPr>
        <w:t xml:space="preserve">1-тармағында көзделген құжаттарды алғаннан кейін комиссия: </w:t>
      </w:r>
      <w:r>
        <w:br/>
      </w:r>
      <w:r>
        <w:rPr>
          <w:rFonts w:ascii="Times New Roman"/>
          <w:b w:val="false"/>
          <w:i w:val="false"/>
          <w:color w:val="000000"/>
          <w:sz w:val="28"/>
        </w:rPr>
        <w:t>
      1) Қазақстан Республикасы Үкіметінің 2006 жылғы 21 шілдедегі N 696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 Ережелерінің 9-тармағында көрсетілген негіздер бойынша құжатты кері қайтару туралы; </w:t>
      </w:r>
      <w:r>
        <w:br/>
      </w:r>
      <w:r>
        <w:rPr>
          <w:rFonts w:ascii="Times New Roman"/>
          <w:b w:val="false"/>
          <w:i w:val="false"/>
          <w:color w:val="000000"/>
          <w:sz w:val="28"/>
        </w:rPr>
        <w:t xml:space="preserve">
      2) жылжымайтын мүлікті жария етуден бас тарту туралы; </w:t>
      </w:r>
      <w:r>
        <w:br/>
      </w:r>
      <w:r>
        <w:rPr>
          <w:rFonts w:ascii="Times New Roman"/>
          <w:b w:val="false"/>
          <w:i w:val="false"/>
          <w:color w:val="000000"/>
          <w:sz w:val="28"/>
        </w:rPr>
        <w:t xml:space="preserve">
      3) жылжымайтын мүлікті жария ету туралы. </w:t>
      </w:r>
      <w:r>
        <w:br/>
      </w:r>
      <w:r>
        <w:rPr>
          <w:rFonts w:ascii="Times New Roman"/>
          <w:b w:val="false"/>
          <w:i w:val="false"/>
          <w:color w:val="000000"/>
          <w:sz w:val="28"/>
        </w:rPr>
        <w:t xml:space="preserve">
      Шешім әрбір жария ету объектісі бойынша жеке қабылданады және оған төраға, комиссия мүшелері және хатшы қол қояды. </w:t>
      </w:r>
      <w:r>
        <w:br/>
      </w:r>
      <w:r>
        <w:rPr>
          <w:rFonts w:ascii="Times New Roman"/>
          <w:b w:val="false"/>
          <w:i w:val="false"/>
          <w:color w:val="000000"/>
          <w:sz w:val="28"/>
        </w:rPr>
        <w:t>
</w:t>
      </w:r>
      <w:r>
        <w:rPr>
          <w:rFonts w:ascii="Times New Roman"/>
          <w:b w:val="false"/>
          <w:i w:val="false"/>
          <w:color w:val="ff0000"/>
          <w:sz w:val="28"/>
        </w:rPr>
        <w:t xml:space="preserve">       Ескерту. 11 тармақтың 3) тармақшасы жаңа редакцияда жазылды -  Алматы қаласы әкімдігінің 2006 жылғы 24 қазандағы  </w:t>
      </w:r>
      <w:r>
        <w:rPr>
          <w:rFonts w:ascii="Times New Roman"/>
          <w:b w:val="false"/>
          <w:i w:val="false"/>
          <w:color w:val="000000"/>
          <w:sz w:val="28"/>
        </w:rPr>
        <w:t xml:space="preserve">N 7/1252  </w:t>
      </w:r>
      <w:r>
        <w:rPr>
          <w:rFonts w:ascii="Times New Roman"/>
          <w:b w:val="false"/>
          <w:i w:val="false"/>
          <w:color w:val="ff0000"/>
          <w:sz w:val="28"/>
        </w:rPr>
        <w:t xml:space="preserve">және 2007 жылғы 9 қаңтардағы  </w:t>
      </w:r>
      <w:r>
        <w:rPr>
          <w:rFonts w:ascii="Times New Roman"/>
          <w:b w:val="false"/>
          <w:i w:val="false"/>
          <w:color w:val="000000"/>
          <w:sz w:val="28"/>
        </w:rPr>
        <w:t xml:space="preserve">N 1/58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12. Комиссияның хатшысы комиссия мәжілісінің хаттамасын жүргізеді және хаттамада көрсетілген мәліметтердің толықтығы мен дұрыстығына жауап беретін комиссияның барлық мүшелері оған қол қояды. </w:t>
      </w:r>
      <w:r>
        <w:br/>
      </w:r>
      <w:r>
        <w:rPr>
          <w:rFonts w:ascii="Times New Roman"/>
          <w:b w:val="false"/>
          <w:i w:val="false"/>
          <w:color w:val="000000"/>
          <w:sz w:val="28"/>
        </w:rPr>
        <w:t xml:space="preserve">
      13. Жергілікті атқарушы органдар мүлікті жария етуді жүргізу жөніндегі комиссияның жұмысын қамтамасыз етеді.  </w:t>
      </w:r>
      <w:r>
        <w:br/>
      </w:r>
      <w:r>
        <w:rPr>
          <w:rFonts w:ascii="Times New Roman"/>
          <w:b w:val="false"/>
          <w:i w:val="false"/>
          <w:color w:val="000000"/>
          <w:sz w:val="28"/>
        </w:rPr>
        <w:t xml:space="preserve">
      14. Жылжымайтын мүлікті жария ету туралы ақпарат жылжымайтын мүлікке құқықтарды мемлекеттік тіркеуді жүзеге асыратын органдарға жылжымайтын мүлікті жария ету туралы шешімнің көшірмесін жібере отырып, ұсынылады. </w:t>
      </w:r>
      <w:r>
        <w:br/>
      </w:r>
      <w:r>
        <w:rPr>
          <w:rFonts w:ascii="Times New Roman"/>
          <w:b w:val="false"/>
          <w:i w:val="false"/>
          <w:color w:val="000000"/>
          <w:sz w:val="28"/>
        </w:rPr>
        <w:t xml:space="preserve">
      15. Жылжымайтын мүлікті әрі қарай ресімдеу туралы шешім шығарылғаннан кейін Комиссия шешімнің көшірмесін: </w:t>
      </w:r>
      <w:r>
        <w:br/>
      </w:r>
      <w:r>
        <w:rPr>
          <w:rFonts w:ascii="Times New Roman"/>
          <w:b w:val="false"/>
          <w:i w:val="false"/>
          <w:color w:val="000000"/>
          <w:sz w:val="28"/>
        </w:rPr>
        <w:t xml:space="preserve">
      1) Жер қатынастары басқармасына жер учаскесіне құқықты куәландыратын құжатты ресімдеу үшін; </w:t>
      </w:r>
      <w:r>
        <w:br/>
      </w:r>
      <w:r>
        <w:rPr>
          <w:rFonts w:ascii="Times New Roman"/>
          <w:b w:val="false"/>
          <w:i w:val="false"/>
          <w:color w:val="000000"/>
          <w:sz w:val="28"/>
        </w:rPr>
        <w:t>
      2) Қазақстан Республикасы Үкіметінің 2006 жылғы 21 шілдедегі "Қазақстан Республикасының аумағында орналасқан, құқықтары Қазақстан Республикасының заңнамасына сәйкес ресімделмеген жылжымайтын мүлікті жария етуді жүргізу Ережелерін бекіту туралы" N 696  </w:t>
      </w:r>
      <w:r>
        <w:rPr>
          <w:rFonts w:ascii="Times New Roman"/>
          <w:b w:val="false"/>
          <w:i w:val="false"/>
          <w:color w:val="000000"/>
          <w:sz w:val="28"/>
        </w:rPr>
        <w:t xml:space="preserve">қаулысының </w:t>
      </w:r>
      <w:r>
        <w:rPr>
          <w:rFonts w:ascii="Times New Roman"/>
          <w:b w:val="false"/>
          <w:i w:val="false"/>
          <w:color w:val="000000"/>
          <w:sz w:val="28"/>
        </w:rPr>
        <w:t xml:space="preserve">негізінде Алматы қаласының әкімдігімен құрылған қабылдау комиссиясына пайдалануға қабылдау актісін ресімдеу үшін; </w:t>
      </w:r>
      <w:r>
        <w:br/>
      </w:r>
      <w:r>
        <w:rPr>
          <w:rFonts w:ascii="Times New Roman"/>
          <w:b w:val="false"/>
          <w:i w:val="false"/>
          <w:color w:val="000000"/>
          <w:sz w:val="28"/>
        </w:rPr>
        <w:t xml:space="preserve">
      3) "Алматы қаласы бойынша жылжымайтын мүлік жөніндегі орталығы" Республикалық мемлекеттік кәсіпорнына жылжымайтын мүлік объектісіне техникалық төлқұжатты ресімдеу үшін жібереді.  </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жазылды -  Алматы қаласы әкімдігінің 2006 жылғы 24 қазандағы  </w:t>
      </w:r>
      <w:r>
        <w:rPr>
          <w:rFonts w:ascii="Times New Roman"/>
          <w:b w:val="false"/>
          <w:i w:val="false"/>
          <w:color w:val="000000"/>
          <w:sz w:val="28"/>
        </w:rPr>
        <w:t xml:space="preserve">N 7/1252  </w:t>
      </w:r>
      <w:r>
        <w:rPr>
          <w:rFonts w:ascii="Times New Roman"/>
          <w:b w:val="false"/>
          <w:i w:val="false"/>
          <w:color w:val="ff0000"/>
          <w:sz w:val="28"/>
        </w:rPr>
        <w:t xml:space="preserve">қаулысымен; өзгеріс енгізілді - Алматы қаласы әкімдігінің 2007 жылғы 9 қаңтардағы  </w:t>
      </w:r>
      <w:r>
        <w:rPr>
          <w:rFonts w:ascii="Times New Roman"/>
          <w:b w:val="false"/>
          <w:i w:val="false"/>
          <w:color w:val="000000"/>
          <w:sz w:val="28"/>
        </w:rPr>
        <w:t xml:space="preserve">N 1/58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15-1. Осы Ереженің 15-тармағында көрсетілген құжаттарды ресімдеу аяқталғаннан кейін комиссия жария ету субъектісіне мәліметтерді жария етілген мүлік тізіліміне бір мезгілде енгізе отырып, жылжымайтын мүлікті жария ету туралы шешімді ресімделген құжаттармен бірге береді.       </w:t>
      </w:r>
      <w:r>
        <w:br/>
      </w:r>
      <w:r>
        <w:rPr>
          <w:rFonts w:ascii="Times New Roman"/>
          <w:b w:val="false"/>
          <w:i w:val="false"/>
          <w:color w:val="000000"/>
          <w:sz w:val="28"/>
        </w:rPr>
        <w:t>
</w:t>
      </w:r>
      <w:r>
        <w:rPr>
          <w:rFonts w:ascii="Times New Roman"/>
          <w:b w:val="false"/>
          <w:i w:val="false"/>
          <w:color w:val="ff0000"/>
          <w:sz w:val="28"/>
        </w:rPr>
        <w:t xml:space="preserve">       Ескерту. 15-1 тармақ Алматы қаласы әкімдігінің 2006 жылғы 24 қазандағы  </w:t>
      </w:r>
      <w:r>
        <w:rPr>
          <w:rFonts w:ascii="Times New Roman"/>
          <w:b w:val="false"/>
          <w:i w:val="false"/>
          <w:color w:val="000000"/>
          <w:sz w:val="28"/>
        </w:rPr>
        <w:t xml:space="preserve">N 7/1252  </w:t>
      </w:r>
      <w:r>
        <w:rPr>
          <w:rFonts w:ascii="Times New Roman"/>
          <w:b w:val="false"/>
          <w:i w:val="false"/>
          <w:color w:val="ff0000"/>
          <w:sz w:val="28"/>
        </w:rPr>
        <w:t xml:space="preserve">қаулысымен енгізілді. </w:t>
      </w:r>
    </w:p>
    <w:bookmarkStart w:name="z6" w:id="4"/>
    <w:p>
      <w:pPr>
        <w:spacing w:after="0"/>
        <w:ind w:left="0"/>
        <w:jc w:val="left"/>
      </w:pPr>
      <w:r>
        <w:rPr>
          <w:rFonts w:ascii="Times New Roman"/>
          <w:b/>
          <w:i w:val="false"/>
          <w:color w:val="000000"/>
        </w:rPr>
        <w:t xml:space="preserve"> 
      4. Комиссияның құқықтары </w:t>
      </w:r>
    </w:p>
    <w:bookmarkEnd w:id="4"/>
    <w:p>
      <w:pPr>
        <w:spacing w:after="0"/>
        <w:ind w:left="0"/>
        <w:jc w:val="both"/>
      </w:pPr>
      <w:r>
        <w:rPr>
          <w:rFonts w:ascii="Times New Roman"/>
          <w:b w:val="false"/>
          <w:i w:val="false"/>
          <w:color w:val="000000"/>
          <w:sz w:val="28"/>
        </w:rPr>
        <w:t xml:space="preserve">             16. Комиссия өзінің құзыретіне кіретін мәселелер бойынша: </w:t>
      </w:r>
      <w:r>
        <w:br/>
      </w:r>
      <w:r>
        <w:rPr>
          <w:rFonts w:ascii="Times New Roman"/>
          <w:b w:val="false"/>
          <w:i w:val="false"/>
          <w:color w:val="000000"/>
          <w:sz w:val="28"/>
        </w:rPr>
        <w:t xml:space="preserve">
      1) мемлекеттік органдар мен ұйымдар беретін жария етілетін жылжымайтын мүлік туралы қажетті ақпаратты сұратуға; </w:t>
      </w:r>
      <w:r>
        <w:br/>
      </w:r>
      <w:r>
        <w:rPr>
          <w:rFonts w:ascii="Times New Roman"/>
          <w:b w:val="false"/>
          <w:i w:val="false"/>
          <w:color w:val="000000"/>
          <w:sz w:val="28"/>
        </w:rPr>
        <w:t xml:space="preserve">
      2) комиссияның құрамына кірмеген мемлекеттік органдар мен өзге де ұйымдардың өкілдерін тартуға; </w:t>
      </w:r>
      <w:r>
        <w:br/>
      </w:r>
      <w:r>
        <w:rPr>
          <w:rFonts w:ascii="Times New Roman"/>
          <w:b w:val="false"/>
          <w:i w:val="false"/>
          <w:color w:val="000000"/>
          <w:sz w:val="28"/>
        </w:rPr>
        <w:t xml:space="preserve">
      3) жылжымайтын мүлікті жария етуге өтініш жасаған адамдардан түсініктеме алуға; </w:t>
      </w:r>
      <w:r>
        <w:br/>
      </w:r>
      <w:r>
        <w:rPr>
          <w:rFonts w:ascii="Times New Roman"/>
          <w:b w:val="false"/>
          <w:i w:val="false"/>
          <w:color w:val="000000"/>
          <w:sz w:val="28"/>
        </w:rPr>
        <w:t xml:space="preserve">
      4) жылжымайтын мүлікті жария етуге өтініш жасаған жария ету субъектілері мүлкінің тиесілігін анықтауға; </w:t>
      </w:r>
      <w:r>
        <w:br/>
      </w:r>
      <w:r>
        <w:rPr>
          <w:rFonts w:ascii="Times New Roman"/>
          <w:b w:val="false"/>
          <w:i w:val="false"/>
          <w:color w:val="000000"/>
          <w:sz w:val="28"/>
        </w:rPr>
        <w:t xml:space="preserve">
      5) жылжымайтын мүлікті жария ету не жария етуден бас тарту туралы шешім қабылдауға құқылы.  </w:t>
      </w:r>
    </w:p>
    <w:bookmarkStart w:name="z7" w:id="5"/>
    <w:p>
      <w:pPr>
        <w:spacing w:after="0"/>
        <w:ind w:left="0"/>
        <w:jc w:val="left"/>
      </w:pPr>
      <w:r>
        <w:rPr>
          <w:rFonts w:ascii="Times New Roman"/>
          <w:b/>
          <w:i w:val="false"/>
          <w:color w:val="000000"/>
        </w:rPr>
        <w:t xml:space="preserve"> 
  5. Комиссияның қызметін тоқтату  </w:t>
      </w:r>
    </w:p>
    <w:bookmarkEnd w:id="5"/>
    <w:p>
      <w:pPr>
        <w:spacing w:after="0"/>
        <w:ind w:left="0"/>
        <w:jc w:val="both"/>
      </w:pPr>
      <w:r>
        <w:rPr>
          <w:rFonts w:ascii="Times New Roman"/>
          <w:b w:val="false"/>
          <w:i w:val="false"/>
          <w:color w:val="000000"/>
          <w:sz w:val="28"/>
        </w:rPr>
        <w:t xml:space="preserve">      17. Комиссия Заңда белгіленген мүлікті жария ету мерзімі аяқталғаннан кейін өз қызметін тоқтатады. </w:t>
      </w:r>
    </w:p>
    <w:bookmarkStart w:name="z8" w:id="6"/>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қаулысымен бекітілген  </w:t>
      </w:r>
    </w:p>
    <w:bookmarkEnd w:id="6"/>
    <w:p>
      <w:pPr>
        <w:spacing w:after="0"/>
        <w:ind w:left="0"/>
        <w:jc w:val="both"/>
      </w:pPr>
      <w:r>
        <w:rPr>
          <w:rFonts w:ascii="Times New Roman"/>
          <w:b w:val="false"/>
          <w:i w:val="false"/>
          <w:color w:val="000000"/>
          <w:sz w:val="28"/>
        </w:rPr>
        <w:t xml:space="preserve">  ____________________ ауданындағы </w:t>
      </w:r>
      <w:r>
        <w:br/>
      </w:r>
      <w:r>
        <w:rPr>
          <w:rFonts w:ascii="Times New Roman"/>
          <w:b w:val="false"/>
          <w:i w:val="false"/>
          <w:color w:val="000000"/>
          <w:sz w:val="28"/>
        </w:rPr>
        <w:t xml:space="preserve">
____________ жылжымайтын мүлікті </w:t>
      </w:r>
      <w:r>
        <w:br/>
      </w:r>
      <w:r>
        <w:rPr>
          <w:rFonts w:ascii="Times New Roman"/>
          <w:b w:val="false"/>
          <w:i w:val="false"/>
          <w:color w:val="000000"/>
          <w:sz w:val="28"/>
        </w:rPr>
        <w:t xml:space="preserve">
________________жария ету туралы         </w:t>
      </w:r>
    </w:p>
    <w:p>
      <w:pPr>
        <w:spacing w:after="0"/>
        <w:ind w:left="0"/>
        <w:jc w:val="both"/>
      </w:pPr>
      <w:r>
        <w:rPr>
          <w:rFonts w:ascii="Times New Roman"/>
          <w:b w:val="false"/>
          <w:i w:val="false"/>
          <w:color w:val="000000"/>
          <w:sz w:val="28"/>
        </w:rPr>
        <w:t>      Қазақстан Республикасының "Мүлікті жария етуге байланысты рақымшылық жасау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Алматы қаласы әкімдігінің жанындағы _____________________ ауданы бойынша Алматы қаласының аумағында орналасқан, құқықтары Қазақстан Республикасының заңнамасына сәйкес ресімделмеген жылжымайтын мүлікті жария етуді жүргізу жөніндегі комиссия  </w:t>
      </w:r>
      <w:r>
        <w:rPr>
          <w:rFonts w:ascii="Times New Roman"/>
          <w:b/>
          <w:i w:val="false"/>
          <w:color w:val="000000"/>
          <w:sz w:val="28"/>
        </w:rPr>
        <w:t xml:space="preserve">ШЕШІМ ҚАБЫЛДАДЫ: </w:t>
      </w:r>
    </w:p>
    <w:p>
      <w:pPr>
        <w:spacing w:after="0"/>
        <w:ind w:left="0"/>
        <w:jc w:val="both"/>
      </w:pPr>
      <w:r>
        <w:rPr>
          <w:rFonts w:ascii="Times New Roman"/>
          <w:b w:val="false"/>
          <w:i w:val="false"/>
          <w:color w:val="000000"/>
          <w:sz w:val="28"/>
        </w:rPr>
        <w:t xml:space="preserve">        1. _____________________ мекен-жайы бойынша, ________________ </w:t>
      </w:r>
      <w:r>
        <w:br/>
      </w:r>
      <w:r>
        <w:rPr>
          <w:rFonts w:ascii="Times New Roman"/>
          <w:b w:val="false"/>
          <w:i w:val="false"/>
          <w:color w:val="000000"/>
          <w:sz w:val="28"/>
        </w:rPr>
        <w:t xml:space="preserve">
аудан орналасқан жылжымайтын мүлік ________________________________ </w:t>
      </w:r>
      <w:r>
        <w:br/>
      </w:r>
      <w:r>
        <w:rPr>
          <w:rFonts w:ascii="Times New Roman"/>
          <w:b w:val="false"/>
          <w:i w:val="false"/>
          <w:color w:val="000000"/>
          <w:sz w:val="28"/>
        </w:rPr>
        <w:t xml:space="preserve">
(СТН ________________) жария етілсін. </w:t>
      </w:r>
      <w:r>
        <w:br/>
      </w:r>
      <w:r>
        <w:rPr>
          <w:rFonts w:ascii="Times New Roman"/>
          <w:b w:val="false"/>
          <w:i w:val="false"/>
          <w:color w:val="000000"/>
          <w:sz w:val="28"/>
        </w:rPr>
        <w:t xml:space="preserve">
      2. Жария етілген жылжымайтын мүлік заңда белгіленген тәртіпке </w:t>
      </w:r>
      <w:r>
        <w:br/>
      </w:r>
      <w:r>
        <w:rPr>
          <w:rFonts w:ascii="Times New Roman"/>
          <w:b w:val="false"/>
          <w:i w:val="false"/>
          <w:color w:val="000000"/>
          <w:sz w:val="28"/>
        </w:rPr>
        <w:t xml:space="preserve">
сәйкес 2007 жылғы 1 сәуірге дейін тіркеуден өткізілуі тиіс.  </w:t>
      </w:r>
    </w:p>
    <w:p>
      <w:pPr>
        <w:spacing w:after="0"/>
        <w:ind w:left="0"/>
        <w:jc w:val="both"/>
      </w:pPr>
      <w:r>
        <w:rPr>
          <w:rFonts w:ascii="Times New Roman"/>
          <w:b w:val="false"/>
          <w:i w:val="false"/>
          <w:color w:val="000000"/>
          <w:sz w:val="28"/>
        </w:rPr>
        <w:t xml:space="preserve">Комиссия төрағасы: ______________________________________ </w:t>
      </w:r>
      <w:r>
        <w:br/>
      </w:r>
      <w:r>
        <w:rPr>
          <w:rFonts w:ascii="Times New Roman"/>
          <w:b w:val="false"/>
          <w:i w:val="false"/>
          <w:color w:val="000000"/>
          <w:sz w:val="28"/>
        </w:rPr>
        <w:t xml:space="preserve">
Комиссия хатшысы:________________________________________ </w:t>
      </w:r>
      <w:r>
        <w:br/>
      </w:r>
      <w:r>
        <w:rPr>
          <w:rFonts w:ascii="Times New Roman"/>
          <w:b w:val="false"/>
          <w:i w:val="false"/>
          <w:color w:val="000000"/>
          <w:sz w:val="28"/>
        </w:rPr>
        <w:t xml:space="preserve">
Комиссия мүшелерінің аты-жөндері мен қолдары: </w:t>
      </w:r>
      <w:r>
        <w:br/>
      </w:r>
      <w:r>
        <w:rPr>
          <w:rFonts w:ascii="Times New Roman"/>
          <w:b w:val="false"/>
          <w:i w:val="false"/>
          <w:color w:val="000000"/>
          <w:sz w:val="28"/>
        </w:rPr>
        <w:t xml:space="preserve">
1._______________________________________________________ </w:t>
      </w:r>
      <w:r>
        <w:br/>
      </w:r>
      <w:r>
        <w:rPr>
          <w:rFonts w:ascii="Times New Roman"/>
          <w:b w:val="false"/>
          <w:i w:val="false"/>
          <w:color w:val="000000"/>
          <w:sz w:val="28"/>
        </w:rPr>
        <w:t xml:space="preserve">
2._______________________________________________________ </w:t>
      </w:r>
      <w:r>
        <w:br/>
      </w:r>
      <w:r>
        <w:rPr>
          <w:rFonts w:ascii="Times New Roman"/>
          <w:b w:val="false"/>
          <w:i w:val="false"/>
          <w:color w:val="000000"/>
          <w:sz w:val="28"/>
        </w:rPr>
        <w:t xml:space="preserve">
3._______________________________________________________ </w:t>
      </w:r>
      <w:r>
        <w:br/>
      </w:r>
      <w:r>
        <w:rPr>
          <w:rFonts w:ascii="Times New Roman"/>
          <w:b w:val="false"/>
          <w:i w:val="false"/>
          <w:color w:val="000000"/>
          <w:sz w:val="28"/>
        </w:rPr>
        <w:t xml:space="preserve">
4._______________________________________________________ </w:t>
      </w:r>
      <w:r>
        <w:br/>
      </w:r>
      <w:r>
        <w:rPr>
          <w:rFonts w:ascii="Times New Roman"/>
          <w:b w:val="false"/>
          <w:i w:val="false"/>
          <w:color w:val="000000"/>
          <w:sz w:val="28"/>
        </w:rPr>
        <w:t xml:space="preserve">
5._______________________________________________________ </w:t>
      </w:r>
      <w:r>
        <w:br/>
      </w:r>
      <w:r>
        <w:rPr>
          <w:rFonts w:ascii="Times New Roman"/>
          <w:b w:val="false"/>
          <w:i w:val="false"/>
          <w:color w:val="000000"/>
          <w:sz w:val="28"/>
        </w:rPr>
        <w:t xml:space="preserve">
6._______________________________________________________ </w:t>
      </w:r>
      <w:r>
        <w:br/>
      </w:r>
      <w:r>
        <w:rPr>
          <w:rFonts w:ascii="Times New Roman"/>
          <w:b w:val="false"/>
          <w:i w:val="false"/>
          <w:color w:val="000000"/>
          <w:sz w:val="28"/>
        </w:rPr>
        <w:t xml:space="preserve">
7._______________________________________________________ </w:t>
      </w:r>
    </w:p>
    <w:p>
      <w:pPr>
        <w:spacing w:after="0"/>
        <w:ind w:left="0"/>
        <w:jc w:val="both"/>
      </w:pPr>
      <w:r>
        <w:rPr>
          <w:rFonts w:ascii="Times New Roman"/>
          <w:b w:val="false"/>
          <w:i w:val="false"/>
          <w:color w:val="000000"/>
          <w:sz w:val="28"/>
        </w:rPr>
        <w:t xml:space="preserve">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қаулысымен бекітілген   </w:t>
      </w:r>
      <w:r>
        <w:br/>
      </w: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Алматы қаласының </w:t>
      </w:r>
      <w:r>
        <w:br/>
      </w:r>
      <w:r>
        <w:rPr>
          <w:rFonts w:ascii="Times New Roman"/>
          <w:b w:val="false"/>
          <w:i w:val="false"/>
          <w:color w:val="000000"/>
          <w:sz w:val="28"/>
        </w:rPr>
        <w:t xml:space="preserve">
      ______________ауданы бойынша </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2006 жылғы "____"» ___________ </w:t>
      </w:r>
    </w:p>
    <w:p>
      <w:pPr>
        <w:spacing w:after="0"/>
        <w:ind w:left="0"/>
        <w:jc w:val="left"/>
      </w:pPr>
      <w:r>
        <w:rPr>
          <w:rFonts w:ascii="Times New Roman"/>
          <w:b/>
          <w:i w:val="false"/>
          <w:color w:val="000000"/>
        </w:rPr>
        <w:t xml:space="preserve">     Алматы қаласы әкімдігінің жанындағы_______________ </w:t>
      </w:r>
      <w:r>
        <w:br/>
      </w:r>
      <w:r>
        <w:rPr>
          <w:rFonts w:ascii="Times New Roman"/>
          <w:b/>
          <w:i w:val="false"/>
          <w:color w:val="000000"/>
        </w:rPr>
        <w:t xml:space="preserve">
ауданы бойынша Алматы қаласының аумағында орналасқан, </w:t>
      </w:r>
      <w:r>
        <w:br/>
      </w:r>
      <w:r>
        <w:rPr>
          <w:rFonts w:ascii="Times New Roman"/>
          <w:b/>
          <w:i w:val="false"/>
          <w:color w:val="000000"/>
        </w:rPr>
        <w:t xml:space="preserve">
құқықтары Қазақстан Республикасының заңнамасына сәйкес </w:t>
      </w:r>
      <w:r>
        <w:br/>
      </w:r>
      <w:r>
        <w:rPr>
          <w:rFonts w:ascii="Times New Roman"/>
          <w:b/>
          <w:i w:val="false"/>
          <w:color w:val="000000"/>
        </w:rPr>
        <w:t xml:space="preserve">
ресімделмеген жылжымайтын мүлікті жария етуді </w:t>
      </w:r>
      <w:r>
        <w:br/>
      </w:r>
      <w:r>
        <w:rPr>
          <w:rFonts w:ascii="Times New Roman"/>
          <w:b/>
          <w:i w:val="false"/>
          <w:color w:val="000000"/>
        </w:rPr>
        <w:t xml:space="preserve">
жүргізу жөніндегі комиссия мәжілісінің </w:t>
      </w:r>
      <w:r>
        <w:br/>
      </w:r>
      <w:r>
        <w:rPr>
          <w:rFonts w:ascii="Times New Roman"/>
          <w:b/>
          <w:i w:val="false"/>
          <w:color w:val="000000"/>
        </w:rPr>
        <w:t xml:space="preserve">
N _______ ХАТТАМАСЫ   </w:t>
      </w:r>
    </w:p>
    <w:p>
      <w:pPr>
        <w:spacing w:after="0"/>
        <w:ind w:left="0"/>
        <w:jc w:val="both"/>
      </w:pPr>
      <w:r>
        <w:rPr>
          <w:rFonts w:ascii="Times New Roman"/>
          <w:b w:val="false"/>
          <w:i w:val="false"/>
          <w:color w:val="000000"/>
          <w:sz w:val="28"/>
        </w:rPr>
        <w:t xml:space="preserve">Төрағалық етуші:___________________________________________________ </w:t>
      </w:r>
      <w:r>
        <w:br/>
      </w:r>
      <w:r>
        <w:rPr>
          <w:rFonts w:ascii="Times New Roman"/>
          <w:b w:val="false"/>
          <w:i w:val="false"/>
          <w:color w:val="000000"/>
          <w:sz w:val="28"/>
        </w:rPr>
        <w:t xml:space="preserve">
Комиссияның мүшелері қатысты:______________________________________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Күн тәртібі: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Шешім: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Комиссия төрағасы: ________________________________________________ </w:t>
      </w:r>
      <w:r>
        <w:br/>
      </w:r>
      <w:r>
        <w:rPr>
          <w:rFonts w:ascii="Times New Roman"/>
          <w:b w:val="false"/>
          <w:i w:val="false"/>
          <w:color w:val="000000"/>
          <w:sz w:val="28"/>
        </w:rPr>
        <w:t xml:space="preserve">
Комиссия хатшысы: _________________________________________________ </w:t>
      </w:r>
      <w:r>
        <w:br/>
      </w:r>
      <w:r>
        <w:rPr>
          <w:rFonts w:ascii="Times New Roman"/>
          <w:b w:val="false"/>
          <w:i w:val="false"/>
          <w:color w:val="000000"/>
          <w:sz w:val="28"/>
        </w:rPr>
        <w:t xml:space="preserve">
Комиссия мүшелерінің аты-жөндері мен қолдары:      1._________________________________________________________________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4._________________________________________________________________ </w:t>
      </w:r>
      <w:r>
        <w:br/>
      </w:r>
      <w:r>
        <w:rPr>
          <w:rFonts w:ascii="Times New Roman"/>
          <w:b w:val="false"/>
          <w:i w:val="false"/>
          <w:color w:val="000000"/>
          <w:sz w:val="28"/>
        </w:rPr>
        <w:t xml:space="preserve">
5._________________________________________________________________ </w:t>
      </w:r>
      <w:r>
        <w:br/>
      </w:r>
      <w:r>
        <w:rPr>
          <w:rFonts w:ascii="Times New Roman"/>
          <w:b w:val="false"/>
          <w:i w:val="false"/>
          <w:color w:val="000000"/>
          <w:sz w:val="28"/>
        </w:rPr>
        <w:t xml:space="preserve">
6._________________________________________________________________ </w:t>
      </w:r>
      <w:r>
        <w:br/>
      </w:r>
      <w:r>
        <w:rPr>
          <w:rFonts w:ascii="Times New Roman"/>
          <w:b w:val="false"/>
          <w:i w:val="false"/>
          <w:color w:val="000000"/>
          <w:sz w:val="28"/>
        </w:rPr>
        <w:t xml:space="preserve">
7._________________________________________________________________ </w:t>
      </w:r>
    </w:p>
    <w:bookmarkStart w:name="z11" w:id="7"/>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қаулысымен бекітілген   </w:t>
      </w:r>
    </w:p>
    <w:bookmarkEnd w:id="7"/>
    <w:p>
      <w:pPr>
        <w:spacing w:after="0"/>
        <w:ind w:left="0"/>
        <w:jc w:val="left"/>
      </w:pPr>
      <w:r>
        <w:rPr>
          <w:rFonts w:ascii="Times New Roman"/>
          <w:b/>
          <w:i w:val="false"/>
          <w:color w:val="000000"/>
        </w:rPr>
        <w:t xml:space="preserve"> Жылжымайтын мүлікті жария етуді жүргізу жөніндегі комиссияға келіп түскен өтініштерді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213"/>
        <w:gridCol w:w="1273"/>
        <w:gridCol w:w="1333"/>
        <w:gridCol w:w="1373"/>
        <w:gridCol w:w="1253"/>
        <w:gridCol w:w="1293"/>
        <w:gridCol w:w="1333"/>
        <w:gridCol w:w="1213"/>
        <w:gridCol w:w="1353"/>
      </w:tblGrid>
      <w:tr>
        <w:trPr>
          <w:trHeight w:val="29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 тіркелген құжаттарымен бірге өтініш берілген күн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аты-жөні немесе атауы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тұрғылықты жері немесе заңды мекен-жайы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етілетін мүліктің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етілетін мүліктің құны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ету үшін төленген алым сомасы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Комиссияның шешімі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Шешімді берген күн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Шешімді алдым (аты-жөні, қолы)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8"/>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2006 жылғы 3 тамыздағы N 5/989 </w:t>
      </w:r>
      <w:r>
        <w:br/>
      </w:r>
      <w:r>
        <w:rPr>
          <w:rFonts w:ascii="Times New Roman"/>
          <w:b w:val="false"/>
          <w:i w:val="false"/>
          <w:color w:val="000000"/>
          <w:sz w:val="28"/>
        </w:rPr>
        <w:t xml:space="preserve">
                                        қаулысымен бекітілген </w:t>
      </w:r>
    </w:p>
    <w:bookmarkEnd w:id="8"/>
    <w:p>
      <w:pPr>
        <w:spacing w:after="0"/>
        <w:ind w:left="0"/>
        <w:jc w:val="left"/>
      </w:pPr>
      <w:r>
        <w:rPr>
          <w:rFonts w:ascii="Times New Roman"/>
          <w:b/>
          <w:i w:val="false"/>
          <w:color w:val="000000"/>
        </w:rPr>
        <w:t xml:space="preserve"> Жылжымайтын мүлікті жария етуге ұсынылған құжаттардың </w:t>
      </w:r>
      <w:r>
        <w:br/>
      </w:r>
      <w:r>
        <w:rPr>
          <w:rFonts w:ascii="Times New Roman"/>
          <w:b/>
          <w:i w:val="false"/>
          <w:color w:val="000000"/>
        </w:rPr>
        <w:t xml:space="preserve">
N ______ тізілімі  </w:t>
      </w:r>
    </w:p>
    <w:p>
      <w:pPr>
        <w:spacing w:after="0"/>
        <w:ind w:left="0"/>
        <w:jc w:val="both"/>
      </w:pPr>
      <w:r>
        <w:rPr>
          <w:rFonts w:ascii="Times New Roman"/>
          <w:b w:val="false"/>
          <w:i w:val="false"/>
          <w:color w:val="000000"/>
          <w:sz w:val="28"/>
        </w:rPr>
        <w:t xml:space="preserve">Берілген құжаттардың тізімі:  </w:t>
      </w:r>
    </w:p>
    <w:p>
      <w:pPr>
        <w:spacing w:after="0"/>
        <w:ind w:left="0"/>
        <w:jc w:val="both"/>
      </w:pPr>
      <w:r>
        <w:rPr>
          <w:rFonts w:ascii="Times New Roman"/>
          <w:b w:val="false"/>
          <w:i w:val="false"/>
          <w:color w:val="000000"/>
          <w:sz w:val="28"/>
        </w:rPr>
        <w:t xml:space="preserve">1._______________________________________________________ </w:t>
      </w:r>
      <w:r>
        <w:br/>
      </w:r>
      <w:r>
        <w:rPr>
          <w:rFonts w:ascii="Times New Roman"/>
          <w:b w:val="false"/>
          <w:i w:val="false"/>
          <w:color w:val="000000"/>
          <w:sz w:val="28"/>
        </w:rPr>
        <w:t xml:space="preserve">
2._______________________________________________________ </w:t>
      </w:r>
      <w:r>
        <w:br/>
      </w:r>
      <w:r>
        <w:rPr>
          <w:rFonts w:ascii="Times New Roman"/>
          <w:b w:val="false"/>
          <w:i w:val="false"/>
          <w:color w:val="000000"/>
          <w:sz w:val="28"/>
        </w:rPr>
        <w:t xml:space="preserve">
3._______________________________________________________ </w:t>
      </w:r>
      <w:r>
        <w:br/>
      </w:r>
      <w:r>
        <w:rPr>
          <w:rFonts w:ascii="Times New Roman"/>
          <w:b w:val="false"/>
          <w:i w:val="false"/>
          <w:color w:val="000000"/>
          <w:sz w:val="28"/>
        </w:rPr>
        <w:t xml:space="preserve">
4._______________________________________________________ </w:t>
      </w:r>
      <w:r>
        <w:br/>
      </w:r>
      <w:r>
        <w:rPr>
          <w:rFonts w:ascii="Times New Roman"/>
          <w:b w:val="false"/>
          <w:i w:val="false"/>
          <w:color w:val="000000"/>
          <w:sz w:val="28"/>
        </w:rPr>
        <w:t xml:space="preserve">
5._______________________________________________________ </w:t>
      </w:r>
      <w:r>
        <w:br/>
      </w:r>
      <w:r>
        <w:rPr>
          <w:rFonts w:ascii="Times New Roman"/>
          <w:b w:val="false"/>
          <w:i w:val="false"/>
          <w:color w:val="000000"/>
          <w:sz w:val="28"/>
        </w:rPr>
        <w:t xml:space="preserve">
6._______________________________________________________ </w:t>
      </w:r>
      <w:r>
        <w:br/>
      </w:r>
      <w:r>
        <w:rPr>
          <w:rFonts w:ascii="Times New Roman"/>
          <w:b w:val="false"/>
          <w:i w:val="false"/>
          <w:color w:val="000000"/>
          <w:sz w:val="28"/>
        </w:rPr>
        <w:t xml:space="preserve">
7._______________________________________________________ </w:t>
      </w:r>
      <w:r>
        <w:br/>
      </w:r>
      <w:r>
        <w:rPr>
          <w:rFonts w:ascii="Times New Roman"/>
          <w:b w:val="false"/>
          <w:i w:val="false"/>
          <w:color w:val="000000"/>
          <w:sz w:val="28"/>
        </w:rPr>
        <w:t xml:space="preserve">
8._______________________________________________________ </w:t>
      </w:r>
      <w:r>
        <w:br/>
      </w:r>
      <w:r>
        <w:rPr>
          <w:rFonts w:ascii="Times New Roman"/>
          <w:b w:val="false"/>
          <w:i w:val="false"/>
          <w:color w:val="000000"/>
          <w:sz w:val="28"/>
        </w:rPr>
        <w:t xml:space="preserve">
9._______________________________________________________ </w:t>
      </w:r>
      <w:r>
        <w:br/>
      </w:r>
      <w:r>
        <w:rPr>
          <w:rFonts w:ascii="Times New Roman"/>
          <w:b w:val="false"/>
          <w:i w:val="false"/>
          <w:color w:val="000000"/>
          <w:sz w:val="28"/>
        </w:rPr>
        <w:t xml:space="preserve">
10.______________________________________________________ </w:t>
      </w:r>
    </w:p>
    <w:p>
      <w:pPr>
        <w:spacing w:after="0"/>
        <w:ind w:left="0"/>
        <w:jc w:val="both"/>
      </w:pPr>
      <w:r>
        <w:rPr>
          <w:rFonts w:ascii="Times New Roman"/>
          <w:b w:val="false"/>
          <w:i w:val="false"/>
          <w:color w:val="000000"/>
          <w:sz w:val="28"/>
        </w:rPr>
        <w:t xml:space="preserve">Құжаттардың саны ______ (______________________________) </w:t>
      </w:r>
      <w:r>
        <w:br/>
      </w:r>
      <w:r>
        <w:rPr>
          <w:rFonts w:ascii="Times New Roman"/>
          <w:b w:val="false"/>
          <w:i w:val="false"/>
          <w:color w:val="000000"/>
          <w:sz w:val="28"/>
        </w:rPr>
        <w:t xml:space="preserve">
Құжаттардағы беттердің саны _______ (__________________) </w:t>
      </w:r>
    </w:p>
    <w:p>
      <w:pPr>
        <w:spacing w:after="0"/>
        <w:ind w:left="0"/>
        <w:jc w:val="both"/>
      </w:pPr>
      <w:r>
        <w:rPr>
          <w:rFonts w:ascii="Times New Roman"/>
          <w:b w:val="false"/>
          <w:i w:val="false"/>
          <w:color w:val="000000"/>
          <w:sz w:val="28"/>
        </w:rPr>
        <w:t xml:space="preserve">Маман _______________________________ 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2006 жылғы «"____"» ______________   </w:t>
      </w:r>
    </w:p>
    <w:p>
      <w:pPr>
        <w:spacing w:after="0"/>
        <w:ind w:left="0"/>
        <w:jc w:val="both"/>
      </w:pPr>
      <w:r>
        <w:rPr>
          <w:rFonts w:ascii="Times New Roman"/>
          <w:b w:val="false"/>
          <w:i w:val="false"/>
          <w:color w:val="000000"/>
          <w:sz w:val="28"/>
        </w:rPr>
        <w:t xml:space="preserve">Мен,____________________________________________________ </w:t>
      </w:r>
      <w:r>
        <w:br/>
      </w:r>
      <w:r>
        <w:rPr>
          <w:rFonts w:ascii="Times New Roman"/>
          <w:b w:val="false"/>
          <w:i w:val="false"/>
          <w:color w:val="000000"/>
          <w:sz w:val="28"/>
        </w:rPr>
        <w:t xml:space="preserve">
                (өтініш берушінің аты-жөні)  </w:t>
      </w:r>
    </w:p>
    <w:p>
      <w:pPr>
        <w:spacing w:after="0"/>
        <w:ind w:left="0"/>
        <w:jc w:val="both"/>
      </w:pPr>
      <w:r>
        <w:rPr>
          <w:rFonts w:ascii="Times New Roman"/>
          <w:b w:val="false"/>
          <w:i w:val="false"/>
          <w:color w:val="000000"/>
          <w:sz w:val="28"/>
        </w:rPr>
        <w:t xml:space="preserve">жылжымайтын мүлікті жария ету үшін берілген 2006 жылғы _____________ N ________ өтініш пен құжаттарды қабылдап алғаны туралы қолхатты шын мәнінде алдым, сондай-ақ  </w:t>
      </w:r>
      <w:r>
        <w:rPr>
          <w:rFonts w:ascii="Times New Roman"/>
          <w:b/>
          <w:i w:val="false"/>
          <w:color w:val="000000"/>
          <w:sz w:val="28"/>
        </w:rPr>
        <w:t xml:space="preserve">жария етуге ұсынылған құжаттарда көрсетілген мәліметтердің дұрыстығы мен толықтығына жауап беремін және: </w:t>
      </w:r>
      <w:r>
        <w:br/>
      </w:r>
      <w:r>
        <w:rPr>
          <w:rFonts w:ascii="Times New Roman"/>
          <w:b w:val="false"/>
          <w:i w:val="false"/>
          <w:color w:val="000000"/>
          <w:sz w:val="28"/>
        </w:rPr>
        <w:t xml:space="preserve">
      1) маған (мен өкілі болып табылатын заңды тұлғаға) қатысты Қазақстан Республикасы Қылмыстық кодексінің 190-193, 218, 221, 222 баптарында аталған қылмыстарды жасағаны үшін қылмыстық іс қозғалмағанын; </w:t>
      </w:r>
      <w:r>
        <w:br/>
      </w:r>
      <w:r>
        <w:rPr>
          <w:rFonts w:ascii="Times New Roman"/>
          <w:b w:val="false"/>
          <w:i w:val="false"/>
          <w:color w:val="000000"/>
          <w:sz w:val="28"/>
        </w:rPr>
        <w:t xml:space="preserve">
      2) мен (мен өкілі болып табылатын заңды тұлға) Қазақстан Республикасы Қылмыстық кодексінің 190-193, 218, 221, 222 баптарында аталған қылмыстар жасағаны үшін сотталмағанымды; </w:t>
      </w:r>
      <w:r>
        <w:br/>
      </w:r>
      <w:r>
        <w:rPr>
          <w:rFonts w:ascii="Times New Roman"/>
          <w:b w:val="false"/>
          <w:i w:val="false"/>
          <w:color w:val="000000"/>
          <w:sz w:val="28"/>
        </w:rPr>
        <w:t xml:space="preserve">
      3) мен (мен өкілі болып табылатын заңды тұлға) Қазақстан Республикасы Әкімшілік құқық бұзушылық туралы кодексінің 118, 120, 143, 154, 155 (бірінші бөлігі), 178, 179, 182, 185, 189, 205-209, 237, 239, 253, 357-2 баптарында аталған әкімшілік құқық бұзушылықтарды жасағаны үшін әкімшілік жауаптылыққа тартылмағанымды; </w:t>
      </w:r>
      <w:r>
        <w:br/>
      </w:r>
      <w:r>
        <w:rPr>
          <w:rFonts w:ascii="Times New Roman"/>
          <w:b w:val="false"/>
          <w:i w:val="false"/>
          <w:color w:val="000000"/>
          <w:sz w:val="28"/>
        </w:rPr>
        <w:t xml:space="preserve">
      4) жария етуге құжаттары берілген жылжымайтын мүлік сыбайлас жемқорлық құқық бұзушылықтар, жеке тұлғаға, бейбітшілік пен адамзат қауіпсіздігіне, конституциялық құрылыс негіздеріне және мемлекеттің қауіпсіздігіне, меншікке, мемлекеттік қызмет мүдделеріне, қоғамдық қауіпсіздік пен қоғамдық тәртіпке, халықтың денсаулығы мен имандылыққа қарсы жасалынған қылмыстардың нәтижесінде алынбағанын; </w:t>
      </w:r>
      <w:r>
        <w:br/>
      </w:r>
      <w:r>
        <w:rPr>
          <w:rFonts w:ascii="Times New Roman"/>
          <w:b w:val="false"/>
          <w:i w:val="false"/>
          <w:color w:val="000000"/>
          <w:sz w:val="28"/>
        </w:rPr>
        <w:t xml:space="preserve">
      5) мен жария ету үшін құжаттар ұсынып отырған жылжымайтын мүлікке құқықтар сот тәртібімен дауланып жатпағанын; </w:t>
      </w:r>
      <w:r>
        <w:br/>
      </w:r>
      <w:r>
        <w:rPr>
          <w:rFonts w:ascii="Times New Roman"/>
          <w:b w:val="false"/>
          <w:i w:val="false"/>
          <w:color w:val="000000"/>
          <w:sz w:val="28"/>
        </w:rPr>
        <w:t xml:space="preserve">
      6) Қазақстан Республикасының заңдарында құқық берілмейтін жылжымайтын мүлікті жария етпейтінімді растаймын.  </w:t>
      </w:r>
    </w:p>
    <w:p>
      <w:pPr>
        <w:spacing w:after="0"/>
        <w:ind w:left="0"/>
        <w:jc w:val="both"/>
      </w:pPr>
      <w:r>
        <w:rPr>
          <w:rFonts w:ascii="Times New Roman"/>
          <w:b w:val="false"/>
          <w:i w:val="false"/>
          <w:color w:val="000000"/>
          <w:sz w:val="28"/>
        </w:rPr>
        <w:t xml:space="preserve">Өтініш беруші ____________   ______         2006 жылғы "___" 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Алматы қаласы әкімдігінің     </w:t>
      </w:r>
      <w:r>
        <w:br/>
      </w:r>
      <w:r>
        <w:rPr>
          <w:rFonts w:ascii="Times New Roman"/>
          <w:b w:val="false"/>
          <w:i w:val="false"/>
          <w:color w:val="000000"/>
          <w:sz w:val="28"/>
        </w:rPr>
        <w:t xml:space="preserve">
                                  2006 жылғы 3 тамыздағы      </w:t>
      </w:r>
      <w:r>
        <w:br/>
      </w:r>
      <w:r>
        <w:rPr>
          <w:rFonts w:ascii="Times New Roman"/>
          <w:b w:val="false"/>
          <w:i w:val="false"/>
          <w:color w:val="000000"/>
          <w:sz w:val="28"/>
        </w:rPr>
        <w:t xml:space="preserve">
N 5/989 қаулысымен бекітілген   </w:t>
      </w:r>
    </w:p>
    <w:p>
      <w:pPr>
        <w:spacing w:after="0"/>
        <w:ind w:left="0"/>
        <w:jc w:val="left"/>
      </w:pPr>
      <w:r>
        <w:rPr>
          <w:rFonts w:ascii="Times New Roman"/>
          <w:b/>
          <w:i w:val="false"/>
          <w:color w:val="000000"/>
        </w:rPr>
        <w:t xml:space="preserve"> Жылжымайтын мүлікті жария ету үшін </w:t>
      </w:r>
      <w:r>
        <w:br/>
      </w:r>
      <w:r>
        <w:rPr>
          <w:rFonts w:ascii="Times New Roman"/>
          <w:b/>
          <w:i w:val="false"/>
          <w:color w:val="000000"/>
        </w:rPr>
        <w:t xml:space="preserve">
ұсынылған құжаттарды алғаны туралы </w:t>
      </w:r>
      <w:r>
        <w:br/>
      </w:r>
      <w:r>
        <w:rPr>
          <w:rFonts w:ascii="Times New Roman"/>
          <w:b/>
          <w:i w:val="false"/>
          <w:color w:val="000000"/>
        </w:rPr>
        <w:t xml:space="preserve">
  N ______ қолхат </w:t>
      </w:r>
    </w:p>
    <w:p>
      <w:pPr>
        <w:spacing w:after="0"/>
        <w:ind w:left="0"/>
        <w:jc w:val="both"/>
      </w:pPr>
      <w:r>
        <w:rPr>
          <w:rFonts w:ascii="Times New Roman"/>
          <w:b w:val="false"/>
          <w:i w:val="false"/>
          <w:color w:val="000000"/>
          <w:sz w:val="28"/>
        </w:rPr>
        <w:t xml:space="preserve">Құжаттар ұсынған өтініш беруші_________________________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Берілген құжаттардың тізімі: </w:t>
      </w:r>
      <w:r>
        <w:br/>
      </w:r>
      <w:r>
        <w:rPr>
          <w:rFonts w:ascii="Times New Roman"/>
          <w:b w:val="false"/>
          <w:i w:val="false"/>
          <w:color w:val="000000"/>
          <w:sz w:val="28"/>
        </w:rPr>
        <w:t xml:space="preserve">
1._________________________________________________________________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4._________________________________________________________________ </w:t>
      </w:r>
      <w:r>
        <w:br/>
      </w:r>
      <w:r>
        <w:rPr>
          <w:rFonts w:ascii="Times New Roman"/>
          <w:b w:val="false"/>
          <w:i w:val="false"/>
          <w:color w:val="000000"/>
          <w:sz w:val="28"/>
        </w:rPr>
        <w:t xml:space="preserve">
5._________________________________________________________________ </w:t>
      </w:r>
      <w:r>
        <w:br/>
      </w:r>
      <w:r>
        <w:rPr>
          <w:rFonts w:ascii="Times New Roman"/>
          <w:b w:val="false"/>
          <w:i w:val="false"/>
          <w:color w:val="000000"/>
          <w:sz w:val="28"/>
        </w:rPr>
        <w:t xml:space="preserve">
6._________________________________________________________________ </w:t>
      </w:r>
      <w:r>
        <w:br/>
      </w:r>
      <w:r>
        <w:rPr>
          <w:rFonts w:ascii="Times New Roman"/>
          <w:b w:val="false"/>
          <w:i w:val="false"/>
          <w:color w:val="000000"/>
          <w:sz w:val="28"/>
        </w:rPr>
        <w:t xml:space="preserve">
7._________________________________________________________________ </w:t>
      </w:r>
      <w:r>
        <w:br/>
      </w:r>
      <w:r>
        <w:rPr>
          <w:rFonts w:ascii="Times New Roman"/>
          <w:b w:val="false"/>
          <w:i w:val="false"/>
          <w:color w:val="000000"/>
          <w:sz w:val="28"/>
        </w:rPr>
        <w:t xml:space="preserve">
8._________________________________________________________________ </w:t>
      </w:r>
      <w:r>
        <w:br/>
      </w:r>
      <w:r>
        <w:rPr>
          <w:rFonts w:ascii="Times New Roman"/>
          <w:b w:val="false"/>
          <w:i w:val="false"/>
          <w:color w:val="000000"/>
          <w:sz w:val="28"/>
        </w:rPr>
        <w:t xml:space="preserve">
9._________________________________________________________________ </w:t>
      </w:r>
      <w:r>
        <w:br/>
      </w:r>
      <w:r>
        <w:rPr>
          <w:rFonts w:ascii="Times New Roman"/>
          <w:b w:val="false"/>
          <w:i w:val="false"/>
          <w:color w:val="000000"/>
          <w:sz w:val="28"/>
        </w:rPr>
        <w:t xml:space="preserve">
10.________________________________________________________________ </w:t>
      </w:r>
    </w:p>
    <w:p>
      <w:pPr>
        <w:spacing w:after="0"/>
        <w:ind w:left="0"/>
        <w:jc w:val="both"/>
      </w:pPr>
      <w:r>
        <w:rPr>
          <w:rFonts w:ascii="Times New Roman"/>
          <w:b w:val="false"/>
          <w:i w:val="false"/>
          <w:color w:val="000000"/>
          <w:sz w:val="28"/>
        </w:rPr>
        <w:t xml:space="preserve">Құжаттардың саны ______ (_________________________________________) </w:t>
      </w:r>
    </w:p>
    <w:p>
      <w:pPr>
        <w:spacing w:after="0"/>
        <w:ind w:left="0"/>
        <w:jc w:val="both"/>
      </w:pPr>
      <w:r>
        <w:rPr>
          <w:rFonts w:ascii="Times New Roman"/>
          <w:b w:val="false"/>
          <w:i w:val="false"/>
          <w:color w:val="000000"/>
          <w:sz w:val="28"/>
        </w:rPr>
        <w:t xml:space="preserve">Құжаттардағы беттердің саны_________________(_____________________) </w:t>
      </w:r>
      <w:r>
        <w:br/>
      </w:r>
      <w:r>
        <w:rPr>
          <w:rFonts w:ascii="Times New Roman"/>
          <w:b w:val="false"/>
          <w:i w:val="false"/>
          <w:color w:val="000000"/>
          <w:sz w:val="28"/>
        </w:rPr>
        <w:t xml:space="preserve">
Маман _______________________________________  ____________________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2006 жылғы "____"» ______________ </w:t>
      </w:r>
    </w:p>
    <w:p>
      <w:pPr>
        <w:spacing w:after="0"/>
        <w:ind w:left="0"/>
        <w:jc w:val="both"/>
      </w:pPr>
      <w:r>
        <w:rPr>
          <w:rFonts w:ascii="Times New Roman"/>
          <w:b w:val="false"/>
          <w:i w:val="false"/>
          <w:color w:val="000000"/>
          <w:sz w:val="28"/>
        </w:rPr>
        <w:t xml:space="preserve">Жылжымайтын мүлікті жария етуді жүргізу жөніндегі комиссияның шешімін табыстаған күн 2006 жылғы "____"» ______________   </w:t>
      </w:r>
    </w:p>
    <w:p>
      <w:pPr>
        <w:spacing w:after="0"/>
        <w:ind w:left="0"/>
        <w:jc w:val="both"/>
      </w:pPr>
      <w:r>
        <w:rPr>
          <w:rFonts w:ascii="Times New Roman"/>
          <w:b w:val="false"/>
          <w:i w:val="false"/>
          <w:color w:val="000000"/>
          <w:sz w:val="28"/>
        </w:rPr>
        <w:t xml:space="preserve">Ескерту: Құжаттардың түпнұсқасы жылжымайтын мүлікті жария етуді жүргізу жөніндегі комиссияның шешімін табыстаған уақытта кері қайтарылуы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