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5ef2" w14:textId="9a35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 сессиясының 2005 жылғы 13 желтоқсандағы "2006 жылға арналған Алматы қаласының бюджеті туралы" N 202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2006 жылғы 26 шілдедегі III сайланған XXIV сессиясының N 259 шешімі. Алматы қаласы Әділет департаментінде 2006 жылғы 11 тамызда N 710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баптарына және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III сайланған Алматы қаласы мәслихатының XX сессиясының "2006 жылға арналған Алматы қаласының бюджеті туралы"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Алматы"» газеттерінде жарияланған; өзгерістер мен толықтырулар енгізілген - 2006 жылғы 16 қаңтардағы XXI сессияның N 221 шешімімен, 2006 жылғы 24 қаңтарда N 692 рет санымен тіркеліп, 2006 жылғы 31 қаңтарда "Алматы Ақшамы", 2006 жылғы 28 қаңтарда "Вечерний Алматы"» газеттерінде жарияланған; 2006 жылғы 28 ақпандағы XXI сессияның N 227 шешімімен, 2006 жылғы 7 наурызда N 698 рет санымен тіркеліп, 2006 жылғы 14 наурызда "Алматы Ақшамы", 2006 жылғы 14 наурызда "Вечерний Алматы"» газеттерінде жарияланған; 2006 жылғы 15 наурыздағы кезектен тыс XXIII сессияның N 240 шешімімен, 2006 жылғы 15 наурызда N 699 рет санымен тіркеліп, 2006 жылғы 21 наурызда "Алматы Ақшамы", 2006 жылғы 21 наурызда "Вечерний Алматы" газеттерінде жарияланған; 2006 жылғы 15 мамырдағы XXIII сессияның N 244 шешімімен, 2006 жылғы 24 мамырда N 703 рет санымен тіркеліп, 2006 жылғы 30 мамырда "Алматы Ақшамы", 2006 жылғы 1 маусымда "Вечерний Алматы" газеттерінде жарияланған)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"1. Алматы қаласының 2006 жылға арналған бюджеті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- 146 599 137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- 97 999 180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- 1 627 446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- 14 737 819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- 32 234 692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- 153 401 197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- -6 802 060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- 482 766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- 1 020 766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- 538 000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-5 200 326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- 5 200 326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- 2 386 834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"1 740 574" цифрлары "1 970 137"»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7-тармақтағы«"912 768" цифрлары "1 048 680"»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8-тармақтағы "4 097 418" цифрлары "4 090 882"»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"16 144 180" цифрлары "16 606 571"»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"2 810 754" цифрлары "2 812 814"»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12-тармақтағы "17 520 478" цифрлары«"17 561 178"»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13-тармақтағы "3 971 400" цифрлары«"4 359 336"»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14-тармақтағы "1 547 059" цифрлары "3 602 659"»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15-тармақтағы "704 898" цифрлары "717 332"»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16-тармақтағы "547 465"»цифрлары "548 425"»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17-тармақтағы "24 605 995" цифрлары "26 605 995"»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"1 496 627"»цифрлары "1 492 997"»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20-тармақтағы "500 000" цифрлары "546 452"» цифрларымен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N№1 қосымша осы шешімнің қосымшасына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күшіне енеді.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XXIV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О. 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 Т.Мұқашев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III сайланған Алматы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ХХІV сессиясының 2006 жылғы 26 шілдедегі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N 259 шешіміне қосымшасы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"ІІІ сайланған Алматы қаласы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ХХ сессиясының 2005 жылғы 13 желтоқсандағы "2006 жылға арналған Алматы қаласының бюджеті туралы" N 202 шешіміне N 1 қосымшасы"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2006 ЖЫЛҒА 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779"/>
        <w:gridCol w:w="1130"/>
        <w:gridCol w:w="977"/>
        <w:gridCol w:w="6929"/>
        <w:gridCol w:w="260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                   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Атауы                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Iшкiсыныбы                                 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 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146599137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97999180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35132375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44448000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44448000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44448000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9017835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5639660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2031700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5460000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2724600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1441200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пайдаланғаны үшін төлем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1294200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 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0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870000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шетел соттары мен төрелік соттарының шешімдері бойынша атқару парақтарын, құжаттардың көшірмелерін(телнұсқаларын) бергені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525000
</w:t>
            </w:r>
          </w:p>
        </w:tc>
      </w:tr>
      <w:tr>
        <w:trPr>
          <w:trHeight w:val="15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0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05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1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4,5 миллиметрге дейнгі қарулар) әрбір бірлігін тіркегені және қайта тіркегені үшін алынатын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1627446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1244700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акиялардың мемлекеттік пакетіне дивидендтер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меншіктен түсетін өзге де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жалға беру құқығын сатқаны үшін төлем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11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1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
</w:t>
            </w:r>
          </w:p>
        </w:tc>
      </w:tr>
      <w:tr>
        <w:trPr>
          <w:trHeight w:val="16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7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32234692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32234692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32234692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4570182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    Атауы                   мың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теңге 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153051197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1970137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1388201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1052677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маңызы бар қала әкімінің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953371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Ақпараттық жүйелер құру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316416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316416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504433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466982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62503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1048680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 мен табиғи апаттардың алдын алуды және жоюды ұйымдастыру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 мен табиғи апаттардың алдын алуды және жоюды ұйымдастыру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868970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 мен табиғи апаттардың алдын алуды және жоюды ұйымдастыру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  атқарушы органның төтенше резервінің есебінен іс-шаралар өткізу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134982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4090882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4090882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16606571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1613921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1613921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1613921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11135324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10299419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8849056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682665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180551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299999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186428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618480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671276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59720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611556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611556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2486265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2345743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1345743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16124936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5861781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5861781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5861781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945506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211830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8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603850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262688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86421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2372414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2372414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1914075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1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3689089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3689089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2748486
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 мен және мамандандырылған балалар және емдік тамақ өнімдерімен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1397637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1397637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1378875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
</w:t>
            </w:r>
          </w:p>
        </w:tc>
      </w:tr>
      <w:tr>
        <w:trPr>
          <w:trHeight w:val="2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арнайы медициналық жабдықтау базалары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1858509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1795092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795092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2812814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787384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252578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117064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216446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934195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256067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212833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 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17561178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11550728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4470000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6945400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6945400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135328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891291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695374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5119159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4869159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800929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3516738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4009336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2213308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2126308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1769382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1016602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841382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331035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524965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95063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95063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Туристтік қызметті реттеу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244461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172461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3602659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3602659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717332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632227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632227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
</w:t>
            </w:r>
          </w:p>
        </w:tc>
      </w:tr>
      <w:tr>
        <w:trPr>
          <w:trHeight w:val="5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548425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548425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26605995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6515934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6515934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472231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411470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171452
</w:t>
            </w:r>
          </w:p>
        </w:tc>
      </w:tr>
      <w:tr>
        <w:trPr>
          <w:trHeight w:val="11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240018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242152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242152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-6452060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482766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1020766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1020766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1020766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820266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820266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Даму Банкі" АҚ-ның жарғылық капиталын ұлғайту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қағаздарының сатудан түсетін түсімдер 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3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-4850326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5200326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2386834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2386834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  <w:tr>
        <w:trPr>
          <w:trHeight w:val="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XXIV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О. Нам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 Т.Мұқашев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