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e0b7" w14:textId="079e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 сессиясының 2005 жылғы 13 желтоқсандағы«"2006 жылға арналған Алматы қаласының бюджеті туралы"»N 202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2006 жылғы 26 қыркүйектегі ІІІ  сайланған XXIV сессиясының N 265 шешімі. Алматы қаласы Әділет департаментінде 2006 жылғы 11 қазанда N 714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84,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 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баптарына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Республикасының "Қазақстан Республикасындағы жергілікті мемлекеттік басқару туралы"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III сайланған Алматы қаласы мәслихатының XX сессиясының "2006 жылға арналған Алматы қаласының бюджеті туралы" 2005 жылғы 13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 </w:t>
      </w:r>
      <w:r>
        <w:rPr>
          <w:rFonts w:ascii="Times New Roman"/>
          <w:b w:val="false"/>
          <w:i w:val="false"/>
          <w:color w:val="000000"/>
          <w:sz w:val="28"/>
        </w:rPr>
        <w:t>
 шешіміне 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Алматы"»газеттерінде жарияланған; өзгерістер мен толықтырулар енгізілген - 2006 жылғы 16 қаңтардағы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қаңтарда N 692 рет санымен тіркеліп, 2006 жылғы 31 қаңтарда "Алматы Ақшамы"»N 11, 2006 жылғы 28 қаңтарда "Вечерний Алматы"» N 18 газеттерінде жарияланған; 2006 жылғы 28 ақпандағы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7 наурызда N 698 рет санымен тіркеліп, 2006 жылғы 14 наурызда "Алматы Ақшамы" N 29, 2006 жылғы 14 наурызда "Вечерний Алматы" N 49 газеттерінде жарияланған; 2006 жылғы 15 наурыздағы кезектен тыс XXIII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15 наурызда N 699 рет санымен тіркеліп, 2006 жылғы 21 наурызда "Алматы Ақшамы" N 32, 2006 жылғы 21 наурызда "Вечерний Алматы"»N 54 газеттерінде жарияланған; 2006 жылғы 15 мамырдағы XXIII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мамырда N 703 рет санымен тіркеліп, 2006 жылғы 30 мамырда "Алматы Ақшамы" N 63, 2006 жылғы 1 маусымда "Вечерний Алматы" N 102-104; 2006 жылғы 26 шілдедегі XXIV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11 тамыздағы N 710 рет санымен тіркеліп, 2006 жылғы 17 тамызда "Алматы Ақшамы" N 96, 2006 жылғы 17 тамызда "Вечерний Алматы" 158-160 газеттерінде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-147 927 912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-98 053 180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- 1 603 230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-16 028 035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- 32 243 467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-154 839 872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- - 6 911 960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- 372 866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-910 866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активтерін сатудан түсетін түсімдер - 538 000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 - 5 200 326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- 5 200 326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- 2 386 834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"1 970 137" цифрлары «"2 046 329"»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"4 090 882" цифрлары "4 108 760"»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"16 606 571" цифрлары "16 840 053"»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"16 124 936" цифрлары "16 194 433"»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"2 812 814" цифрлары "2 812 907"»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"17 561 178" цифрлары "17 930 033"»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"4 359 336" цифрлары "4 392 182"»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"717 332" цифрлары "712 009"»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"548 425" цифрлары "550 925"»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"26 605 995" цифрлары "27 275 995"»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"1 492 997" цифрлары "1 355 752"»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1 қосымша осы шешімнің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XXIV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ХХІV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26 қыркүйектегі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265 шешіміне қосымшасы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"ІІІ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 сессиясының"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қаласының бюджеті туралы"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 шешіміне N 1 қосымшасы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2006 ЖЫЛҒА 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726"/>
        <w:gridCol w:w="983"/>
        <w:gridCol w:w="905"/>
        <w:gridCol w:w="7160"/>
        <w:gridCol w:w="238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147927912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98053180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35132375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44448000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44448000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44448000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0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пайдаланғаны үшін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0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3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шетел соттары мен төрелік соттарының шешімдері бойынша атқару парақтарын, құжаттардың көшірмелерін(телнұсқаларын) бергені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15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3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3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15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дейнгі қарулар) әрбір бірлігін тіркегені және қайта тіркегені үшін алынатын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2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1225894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жалға беру құқығын сатқаны үшін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
</w:t>
            </w:r>
          </w:p>
        </w:tc>
      </w:tr>
      <w:tr>
        <w:trPr>
          <w:trHeight w:val="14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4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0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9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16028035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7790216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7771410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жалға беру құқығын сатқаны үшін төлем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
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154839872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2046329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1447543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 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27450
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316416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 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төтенше резервінің есебінен іс-шаралар өткізу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1048680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134982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8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16840053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1625502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11189278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10353373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8887543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683506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207418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653525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 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16194433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5788533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2469269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2469269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2005962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3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3711312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3711312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2770709
</w:t>
            </w:r>
          </w:p>
        </w:tc>
      </w:tr>
      <w:tr>
        <w:trPr>
          <w:trHeight w:val="11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1353985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1908577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1834991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730943
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2812907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117064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216446
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934195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
</w:t>
            </w:r>
          </w:p>
        </w:tc>
      </w:tr>
      <w:tr>
        <w:trPr>
          <w:trHeight w:val="13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17930033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11816083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6983390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6983390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765374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 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514819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800929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3550238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4392182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2345226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2266308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1909382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124771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1270902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1095682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3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3602659
</w:t>
            </w:r>
          </w:p>
        </w:tc>
      </w:tr>
      <w:tr>
        <w:trPr>
          <w:trHeight w:val="11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 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8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27275995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7185934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7185934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7185934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444886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240018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242152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-6911960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910866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  сатудан түсетін түсімдер 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6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2386834
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