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2a14" w14:textId="edf2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2005 жылғы 12 сәуірдегі N 2/211 "Жер құқық қатынастарын реттеу салалары бойынша Алматы қаласының мемлекеттік өкілетті органдарының қызметі жайлы кейбір мәселелері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2006 жылғы 3 қазандағы N 6/1167 қаулысы. Алматы қаласы Әділет департаментінде 2006 жылғы 2 қарашада N 715 тіркелді. Күші жойылды - Алматы қаласы әкімдігінің 2008 жылғы 22 қаңтардағы N 1/56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қаласы әкімдігінің 2008.01.22 N 1/56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5-т.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қаласының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әкімдігінің 2005 жылғы 12 сәуірдегі </w:t>
      </w:r>
      <w:r>
        <w:rPr>
          <w:rFonts w:ascii="Times New Roman"/>
          <w:b w:val="false"/>
          <w:i w:val="false"/>
          <w:color w:val="000000"/>
          <w:sz w:val="28"/>
        </w:rPr>
        <w:t>N 2/211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құқық қатынастарын реттеу салалары бойынша Алматы қаласының мемлекеттік уәкілетті органдарының қызметі жайлы кейбір мәселелері туралы" қаулысына (нормативтік құқықтық актілерді мемлекеттік тіркеу тізілімінде N 658 нөмірмен тіркелген, 2005 жылғы 2 маусымдағы "Вечерний Алматы" газетінде және 2005 жылғы 28 мамырдағы "Алматы Ақшамы" газетінде жарияланды) Алматы қаласы әкімдігінің 2005 жылғы 17 маусымдағы </w:t>
      </w:r>
      <w:r>
        <w:rPr>
          <w:rFonts w:ascii="Times New Roman"/>
          <w:b w:val="false"/>
          <w:i w:val="false"/>
          <w:color w:val="000000"/>
          <w:sz w:val="28"/>
        </w:rPr>
        <w:t>N 3/364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"Алматы қаласы әкімдігінің 2005 жылғы 12 сәуірдегі N№2/211 "Жер құқық қатынастарын реттеу салалары бойынша Алматы қаласының мемлекеттік уәкілетті органдарының қызметі жайлы кейбір мәселелері туралы" қаулысына өзгерістер енгізу туралы" қаулысына енгізілген өзгерістермен бірге (2005 жылғы 4 тамыздағы N 156 "Вечерний Алматы" газетінде және 2005 жылғы 23 шілдедегі N 83 "Алматы Ақшамы" газетінде жарияланған нормативтік құқықтық актілерді мемлекеттік тіркеу тізілімінде N 665 нөмірмен тіркелген)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бекітілген, Алматы қаласының Жер комиссиясы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Қайрат Заманбекұлы       Алматы қаласының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Нұрқаділов               департаментінің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орынбасары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Сұлтанбек Алмасбекұлы    Алматы қаласы табиғи ресурстар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Мәкежанов                табиғатты пайдалануды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департаментінің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енгізілсін.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құрамнан Мұрзин Алмат Зарлықұлы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Әділет органдарында мемлекеттік тіркеуге алынған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жасауды өз құзырыма қалдырамын.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Алматы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Әкімдік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