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7a24" w14:textId="51e7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2006 жылғы 3 тамыздағы "Алматы қаласы әкімдігінің жанынан Алматы қаласының аумағында орналасқан, құқықтары Қазақстан Республикасының заңнамасына сәйкес ресімделмеген жылжымайтын мүлікті жария етуді жүргізу жөніндегі комиссия құру туралы" N 5/989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2006 жылғы 24 қазандағы N 7/1252 қаулысы. Алматы қаласы Әділет департаментінде 2006 жылғы 1 желтоқсанда N 719 тіркелді. Күші жойылды - Алматы қаласы әкімдігінің 2009 жылғы 11 желтоқсандағы N 5/803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Ескерту. Күші жойылды - Алматы қаласы әкімдігінің 2009.12.11 N 5/803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2006 жылғы 21 шілдедегі "Қазақстан Республикасының аумағында орналасқан, құқықтары Қазақстан Республикасының заңнамасына сәйкес ресімделмеген жылжымайтын мүлікті жария етуді жүргізу Ережелерін бекіту туралы" N 696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Алматы қаласының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2006 жылғы 3 тамыздағы "Алматы қаласы әкімдігінің жанынан Алматы қаласының аумағында орналасқан, құқықтары Қазақстан Республикасының заңнамасына сәйкес ресімделмеген жылжымайтын мүлікті жария етуді жүргізу жөніндегі комиссия құру туралы" N 5/989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709 нөмірмен тіркелген, 2006 жылғы 12 тамызда "Вечерний Алматы", "Алматы ақшамы" газеттерінде жарияланған) келесі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Қаулымен бекітілген Алматы қаласы әкімдігінің жанындағы Алматы қаласының аумағында орналасқан, құқықтары Қазақстан Республикасының заңнамасына сәйкес ресімделмеген жылжымайтын мүлікті жария етуді жүргізу жөніндегі комиссия туралы Ережедегі: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тармақтың 3 тармақшасы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құжаттарды әрі қарай қарау.";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тармақ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Құжаттарды одан әрі қарау туралы шешім шығарылғаннан кейін Комиссия шешімнің көшірмесін: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Жер қатынастары басқармасына жер учаскесіне құқықты куәландыратын құжатты ресімдеу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Үкіметінің 2006 жылғы 21 шілдедегі "Қазақстан Республикасының аумағында орналасқан, құқықтары Қазақстан Республикасының заңнамасына сәйкес ресімделмеген жылжымайтын мүлікті жария етуді жүргізу Ережелерін бекіту туралы" N 696 қаулысының негізінде Алматы қаласының әкімдігімен құрылған қабылдау комиссиясына пайдалануға қабылдау актісін ресімдеу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"Алматы қаласы бойынша жылжымайтын мүлік жөніндегі орталығы" Республикалық мемлекеттік кәсіпорнына жылжымайтын мүлік объектісіне техникалық төлқұжатты ресімдеу үшін жібереді.";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тарау келесі мазмұндағы 15-1 тармағымен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"15-1. Осы Ереженің 15-тармағында көрсетілген құжаттарды ресімдеу аяқталғаннан кейін комиссия жария ету субъектісіне мәліметтерді жария етілген мүлік тізіліміне бір мезгілде енгізе отырып, жылжымайтын мүлікті жария ету туралы шешімді ресімделген құжаттармен бірге береді";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Қаулының қосымшасындағы Алматы қаласы әкімдігінің жанынан:     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3"/>
        <w:gridCol w:w="66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Әуезов ауданы бойынша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Исахан Мырзаханұлы Қалықов 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Әуезов ауданы әкімі аппаратының коммуналдық шаруашылық бөлімінің бастығы, комиссия төрағасы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Бостандық ауданы бойынша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Сатыбалдыұлы Қайқыбаев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Жер қатынастары басқармасының бас маманы;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Жетісу ауданы бойынша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Айбек Нұрғожаұлы Баймұрзаев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Жер қатынастары басқармасының бас маманы;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Түрксіб ауданы бойынша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Манап Отарбайұлы Мырзабеков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Жер қатынастары басқармасының бас маманы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комиссиялар құрамына енгізілсін;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комиссиялар құрамынан: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Әуезов ауданы бойынша - И. Қ. Айтқасымов;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Бостандық ауданы бойынша - Р. Қ. Ыдырысов;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Жетісу ауданы бойынша - С.И. Әбдісадықов;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Түрксіб ауданы бойынша - Т.Т. Тұрысбеков шығарылсын.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мемлекеттік тіркеуден өткен күннен бастап қолданысқа енгізіледі.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Алматы қаласы әкімінің бірінші орынбасары Қ. Бүкеновке жүктелсін.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Алматы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Әкімдік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