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cf7e" w14:textId="3ef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XXVІІ сессиясының 2006 жылғы 14 желтоқсандағы N 303 шешімі. Алматы қаласы Әділет департаментінде 2006 жылғы 28 желтоқсанда N 723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2007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- 226 077 002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- 141 175 399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- 2 753 252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- 22 270 000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- 59 878 351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- 231 341 295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- 5 264 293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- 1 266 018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- 2 028 111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- 762 093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- 5 176 055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- 5 176 055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- 6 544 900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- 7 446 395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- 6 077 550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 тармақ жаңа редакцияда жазылды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 Алматы қаласы бюджетінің кірістері мынадай салықтар мен түсімдер есебінен құралады деп белгіленсін: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-жеке табыс салығынан;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-әлеуметтік салықтан;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-заңды және жеке тұлғалардың мүлігіне салынатын салықтардан;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 салығынан;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-бірыңғай жер салығынан;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-заңды және жеке тұлғалардың көлік құралдарына салынатын салықтардан;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-Қазақстан Республикасының аумағында өндірілген алкоголь өнімдеріне (оның ішінде араққа, ликер-арақ бұйымдарына, шарапқа, коньякқа, шампан шараптарына, сыраға, күшейтілген сусындарға) берілген акциздерден;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-лотереяларды ұйымдастыру мен өткізуге; заңды және жеке тұлғалар көтерме саудада сататын, сондай-ақ өзіндік өндірістік қажеттіліктерге пайдаланылатын бензиндерге (авиациялық бензинді қоспағанда); заңды және жеке тұлғалар көтерме саудада сататын, сондай-ақ өзіндік өндірістік қажеттіліктерге пайдаланылатын дизель отынына берілетін акциздерден;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 бетіндегі су көздерінің ресурстарын пайдаланғаны үшін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мәндегі ерекше қорғалатын табиғи аумақтарды пайдаланғаны үшін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 телімдерін пайдаланғаны үшін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-қоршаған ортаны ластағаны үшін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-жеке кәсіпкерлерді мемлекеттік тіркеу үшін алынатын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-қызметтің жекелеген түрлерімен айналысу құқығы үшін алынатын лицензиялық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-заңды тұлғаларды мемлекеттік тіркеу үшін алынатын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-аукциондар алымдарынан;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-механикалық көлік құралдары мен тіркемелерді мемлекеттік тіркеу үшін алынатын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-жылжымайтын мүлікке және солармен әрекеттер жасау құқығын мемлекеттік тіркеу үшін алынатын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мәндегі жалпы пайдаланудағы автомобиль жолдары бойында және елді мекендерде сыртқы (көрнекті) жарнамаларды орналастырғаны үшін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-басқа да салықтық түсімдерден;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-мемлекеттік баждан;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 Алматы қаласы бюджетінің кірістері, сонымен қатар, мынадай салықтық емес түсімдер мен негізгі капиталды сатудан түсетін түсімдерден де құралады: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-коммуналдық мемлекеттік кәсіпорындардың таза кірістерінің бөліктерінен;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-коммуналдық меншіктегі акциялардың мемлекеттік  пакеттеріне берілетін дивидендтерден;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-коммуналдық меншіктегі мүліктерді жалдаудан;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атқарушы органдарға ішкі көздер есебінен республикалық бюджеттен берілген бюджеттік кредиттер бойынша түсетін сыйақылардан (мүдделерден);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 телімдерін жалдау құқығын сатудан түсетін төлемдерден;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бюджеттен қаржыландырылатын мемлекеттік мекемелер көрсететін қызметтерді сатудан;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бюджеттен қаржыландырылатын мемлекеттік мекемелер ұйымдастыратын мемлекеттік сатып алуларды өткізуден түсетін ақшалардан;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мемлекеттік органдар салатын әкімшілік айыппұлдардан, үстемелерден, санкциялардан,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-келтірілген шығынның орнын толтыру туралы талап арыз бойынша табиғатты пайдаланушылардан алынатын қаражаттардан;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бюджеттен қаржыландырылатын мемлекеттік мекемелер салатын басқа да айыппұлдардан, үстемелер мен санкциялардан, алымдардан;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-бұрын жергілікті бюджеттен алынып, пайдаланылмай қалған қаражаттарды қайтарудан;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 телімдерін сатудан;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-азаматтарға пәтер сатудан түскен түсімдерден;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-заңды тұлғаларға жергілікті бюджеттен 2005 жылға дейін берілген бюджеттік кредиттерді өтеуден;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-коммуналдық меншіктегі заңды тұлғалардың құнды қағаздарына қатысу үлесін сатудан түсетін түсімдерден;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-коммуналдық мемлекеттік кәсіпорындардың жедел басқаруындағы немесе шаруашылық иелігіндегі мүліктік кешен, басқа да мемлекеттік мүлік түрінде коммуналдық мекемелермен кәсіпорындарды сатудан түсетін түсімдер.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 Салықтық және салықтық емес төлемдер толығымен Алматы қаласының қазынашылығындағы қалалық бюджеттің есебіне аударылады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 2007 жылға арналған республикалық бюджетке бюджеттік алып қоюлардың көлемдері 72 310 353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 Жалпы сипаттағы мемлекеттік қызметтерді қаржыландыру қалалық бюджетте 2 899 313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000000"/>
          <w:sz w:val="28"/>
        </w:rPr>
        <w:t>
 Қорғаныс шығындары 1 816 648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 тармаққа өзгерту енгізілді - IІІ сайланған Алматы қаласы мәслихатының XХIХ сессиясының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8.
</w:t>
      </w:r>
      <w:r>
        <w:rPr>
          <w:rFonts w:ascii="Times New Roman"/>
          <w:b w:val="false"/>
          <w:i w:val="false"/>
          <w:color w:val="000000"/>
          <w:sz w:val="28"/>
        </w:rPr>
        <w:t>
 Қоғамдық тәртіп, қауіпсіздік, құқықтық, сот, қылмыстық-түзету қызметтері жөніндегі шығындарды қаржыландыру 5 214 354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8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9.
</w:t>
      </w:r>
      <w:r>
        <w:rPr>
          <w:rFonts w:ascii="Times New Roman"/>
          <w:b w:val="false"/>
          <w:i w:val="false"/>
          <w:color w:val="000000"/>
          <w:sz w:val="28"/>
        </w:rPr>
        <w:t>
 Білім беруді қаржыландыру 23 646 455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9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10.
</w:t>
      </w:r>
      <w:r>
        <w:rPr>
          <w:rFonts w:ascii="Times New Roman"/>
          <w:b w:val="false"/>
          <w:i w:val="false"/>
          <w:color w:val="000000"/>
          <w:sz w:val="28"/>
        </w:rPr>
        <w:t>
 Денсаулық сақтауды қаржыландыру 21 885 984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10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11.
</w:t>
      </w:r>
      <w:r>
        <w:rPr>
          <w:rFonts w:ascii="Times New Roman"/>
          <w:b w:val="false"/>
          <w:i w:val="false"/>
          <w:color w:val="000000"/>
          <w:sz w:val="28"/>
        </w:rPr>
        <w:t>
 Әлеуметтік көмек пен әлеуметтік қамтуды қаржыландыру 3 312 955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11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12.
</w:t>
      </w:r>
      <w:r>
        <w:rPr>
          <w:rFonts w:ascii="Times New Roman"/>
          <w:b w:val="false"/>
          <w:i w:val="false"/>
          <w:color w:val="000000"/>
          <w:sz w:val="28"/>
        </w:rPr>
        <w:t>
 Тұрғын үй-коммуналдық шаруашылықты қаржыландыру 24 250 344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12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13.
</w:t>
      </w:r>
      <w:r>
        <w:rPr>
          <w:rFonts w:ascii="Times New Roman"/>
          <w:b w:val="false"/>
          <w:i w:val="false"/>
          <w:color w:val="000000"/>
          <w:sz w:val="28"/>
        </w:rPr>
        <w:t>
 Мәдениетті, спорт пен туризмді, ақпараттық кеңістікті қаржыландыру 5 746 574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13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14.
</w:t>
      </w:r>
      <w:r>
        <w:rPr>
          <w:rFonts w:ascii="Times New Roman"/>
          <w:b w:val="false"/>
          <w:i w:val="false"/>
          <w:color w:val="000000"/>
          <w:sz w:val="28"/>
        </w:rPr>
        <w:t>
 Отын-энергетикалық кешен мен жер қойнауын пайдалануды қаржыландыру 7 830 546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14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15.
</w:t>
      </w:r>
      <w:r>
        <w:rPr>
          <w:rFonts w:ascii="Times New Roman"/>
          <w:b w:val="false"/>
          <w:i w:val="false"/>
          <w:color w:val="000000"/>
          <w:sz w:val="28"/>
        </w:rPr>
        <w:t>
 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1 849 523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15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000000"/>
          <w:sz w:val="28"/>
        </w:rPr>
        <w:t>
Өнеркәсіпті, сәулеттік, қалақұрылысы және құрылыс қызметтерін қаржыландыру 735 020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16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17.
</w:t>
      </w:r>
      <w:r>
        <w:rPr>
          <w:rFonts w:ascii="Times New Roman"/>
          <w:b w:val="false"/>
          <w:i w:val="false"/>
          <w:color w:val="000000"/>
          <w:sz w:val="28"/>
        </w:rPr>
        <w:t>
 Көлік пен коммуникацияны қаржыландыру 59   083 295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17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18.
</w:t>
      </w:r>
      <w:r>
        <w:rPr>
          <w:rFonts w:ascii="Times New Roman"/>
          <w:b w:val="false"/>
          <w:i w:val="false"/>
          <w:color w:val="000000"/>
          <w:sz w:val="28"/>
        </w:rPr>
        <w:t>
 Басқа да шығындарды қаржыландыру 2 357 797 мың теңге сомасында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18 тармаққа өзгерту енгізілді - IІІ сайланған Алматы қаласы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19.
</w:t>
      </w:r>
      <w:r>
        <w:rPr>
          <w:rFonts w:ascii="Times New Roman"/>
          <w:b w:val="false"/>
          <w:i w:val="false"/>
          <w:color w:val="000000"/>
          <w:sz w:val="28"/>
        </w:rPr>
        <w:t>
 Жергілікті атқарушы органдардың борышын өтеуге 202 441 мың теңге сомасында қаражат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20.
</w:t>
      </w:r>
      <w:r>
        <w:rPr>
          <w:rFonts w:ascii="Times New Roman"/>
          <w:b w:val="false"/>
          <w:i w:val="false"/>
          <w:color w:val="000000"/>
          <w:sz w:val="28"/>
        </w:rPr>
        <w:t>
 Қала әкімінің резервтік қоры 423 000 мың теңге сомасында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20 тармаққа өзгерту енгізілді - IІІ сайланған Алматы қаласы мәслихатының XХХI сессиясының 2007 жылғы 20 шілдедегі N 380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21.
</w:t>
      </w:r>
      <w:r>
        <w:rPr>
          <w:rFonts w:ascii="Times New Roman"/>
          <w:b w:val="false"/>
          <w:i w:val="false"/>
          <w:color w:val="000000"/>
          <w:sz w:val="28"/>
        </w:rPr>
        <w:t>
 2007 жылға арналған жергілікті бюджеттің бюджеттік даму бағдарламаларының тізбесі 2-қосымшаға сәйкес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бөліне отырып,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22.
</w:t>
      </w:r>
      <w:r>
        <w:rPr>
          <w:rFonts w:ascii="Times New Roman"/>
          <w:b w:val="false"/>
          <w:i w:val="false"/>
          <w:color w:val="000000"/>
          <w:sz w:val="28"/>
        </w:rPr>
        <w:t>
 Жергілікті бюджетті атқару процесінде жалпыға бірдей білім беру, арнаулы білім беру бағдарламалары бойынша жалпыға бірдей білім беру, мамандандырылған білім беру ұйымдарындағы дарынды балаларға жалпы білім беру, халыққа бастапқы санитарлық-дәрігерлік көмек көрсету, халықтың жекелеген санаттарын амбулаториялық деңгейде дәрі-дәрмектермен, балалар және емдік тағамдар дайындайтын арнайы азық-түліктермен қамтамасыз ету шығындары секвестрлеуге жатпайды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23.
</w:t>
      </w:r>
      <w:r>
        <w:rPr>
          <w:rFonts w:ascii="Times New Roman"/>
          <w:b w:val="false"/>
          <w:i w:val="false"/>
          <w:color w:val="000000"/>
          <w:sz w:val="28"/>
        </w:rPr>
        <w:t>
 Алматы қаласы бойынша салық комитеті белгіленген салықтардың, салықтық емес түсімдердің және басқа да міндетті төлемдердің бюджетке уақытылы және толық түсуін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ХХVII-ші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XXVII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303 шешіміне 1 қосымшасы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 қосымша жаңа редакцияда жазылды - IІІ сайланған Алматы қалалық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20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11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31 қазандағы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 ҚАЛАСЫНЫҢ 2007 ЖЫЛҒА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23"/>
        <w:gridCol w:w="858"/>
        <w:gridCol w:w="862"/>
        <w:gridCol w:w="6671"/>
        <w:gridCol w:w="30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 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 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226077002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141175399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52288754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ұсталынбайтынжеке табыс салығы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7550855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біржолғы талон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жүзеге асыратын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12741070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және жекекәсіпкерлердің мүлкіне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жеке тұлғалардан алынатын 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 мекендер жерлерiне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заңдытұлғалардан,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 жерлеріне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тұлғалардан,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ралдарына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 салық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 салығы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салынатын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арақ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543000
</w:t>
            </w:r>
          </w:p>
        </w:tc>
      </w:tr>
      <w:tr>
        <w:trPr>
          <w:trHeight w:val="5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 30-дан 60 процентке 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 бұйымдар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коньяктар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 шараптары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сыра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бренди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 1,5-тен 12 процентке дейінгі градусы аз ликер-арақ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 ойын бизнесі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өткізу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өзінің өндірістікмұқтаждарына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 (авиациялық бензиндіқоспағанда)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өз 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 отыны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бетіне жақын көздердегісу ресурстарын пайдаланғаныүшін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 қорғалатын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 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пайдаланғаныүшін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ортаға 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төленетін төлемақы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пкерл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алынатын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қызмет түрлерiменайналысу құқығы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тiркегенi және филиалдар мен өкiлдiктердi есептiк тiркегенi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алым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 сатудан алынатыналым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 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 салуды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және кеменiң немесе жасалып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 кеменiң ипотекасы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мүлікке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 мәміле жасау құқығын мемлекеттік тіркегені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 бар және елді мекендердегі 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 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 белдеуінде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 сыртқы (көрнекі)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 орналастырғаныүшін төлем ақы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
</w:t>
            </w:r>
          </w:p>
        </w:tc>
      </w:tr>
      <w:tr>
        <w:trPr>
          <w:trHeight w:val="7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іс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рекеттерді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жаса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 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жаттар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бергені 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кілеттігі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бар 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лауазымды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адамдар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міндетті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 берілетін 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 ерекше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 істер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 (шағымдардан),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 шағымдарынан, атқарупарағының көшірмесін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 мәселе бойынша сот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анықтамасына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 сот бұйрығын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 туралы арыздардан,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соттың шет 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 мен төрелік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атқару парақтарын, құжаттардың көшірмелерін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(телнұсқаларын) бергені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 азаматтарға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туралы 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 бергені үшін,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туу, неке, некенібұзу, өлім 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актілердің жазбаларын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 толықтыру, түзету мен қалпына келтіруге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 куәліктерді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 баруға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мемлекеттерден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шақыруға құқық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 құжаттарды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 үшін,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осы құжаттарға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 енгізгені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орнына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 құжаттарына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 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 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 виза бергені үшін 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алу, Қазақстан Республикасының азаматтығынқалпына келтіру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тоқтату туралы құжаттарды ресімдегені үшіналынатын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 жерін тіркегені 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 құқығына рұқсат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18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 қарудың (аңшылықсуық қаруды, белгі беретін қаруды, ұңғысыз 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 механикалық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 көзден жасағызатын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 заттар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 аэрозольді жәнебасқа құрылғыларды,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 қуаты 7,5 Дж-дан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 пневматикалық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қоспағанда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 4.5 мм-ге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 қоспағанда)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 бірлігін тіркегені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қайта тіркегені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10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және оның оқтарын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 немесе сақтауға,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 жүруге, тасымалдауға және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 аумағына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әкелуге, 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 әкетуге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 бергені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2753252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меншігінен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кәсіпорынның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 кірісі бөлігіндегі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 бір бөлігінің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акцияларды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пакетіне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 дивидендтер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меншігіндегі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жалға беруден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кірістер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767160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сыйа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дделер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жергіліктібюджеттен 2005 жылға дейін берілген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 бойынша сыйақылар(мүдделер)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ткізуінен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мекемелерді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ткізуінен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 қызметтерді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йымдастыратын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сатып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ткізуден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 өткізуден түсетінақша түсімдері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алуды 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ақшаның түсімі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сондай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Республикасы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Банкіні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сметасынан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айыпп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санкциялар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ндіріп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сондай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сметасынан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мекемелер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айыпп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ндіріп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салатын әкімшілік айыппұлдар мен санкциялар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басқа 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 мен айыппұлдар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 жергілікті бюджеттен алынған, пайдаланылмаған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 қайтарылуы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 бюджетке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салықтық емес басқада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капиталды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 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бекітілген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сату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 пәтерлер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түскен қаражат 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материалды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жалға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 сатқаны үшін төлем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 трансферттер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59878351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14594338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 даму трансферттері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45284013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Кестенің жалғасы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85"/>
        <w:gridCol w:w="964"/>
        <w:gridCol w:w="1121"/>
        <w:gridCol w:w="6235"/>
        <w:gridCol w:w="32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231341295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сипатта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2899313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орындайтын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арушы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1582627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слихатыны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мәслихатының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1209039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әкімінің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973659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 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1090123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 мақсатында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бағалауды жүргізу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жұмысты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іске асырудан сомаларды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 толықтығын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резервінің қаражаты есебінен 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статистикалы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және бюджеттік жоспарлау департаментініңқызметін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1816648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скери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авариялармен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 бiрдей 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 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59278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тенше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дайлар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ндег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мыстарды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авариялармен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 алуды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қорғаныс,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авариялармен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 алдын 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жоюды 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 және жұмылдыру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219332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 төтенше жағдайлардың 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оларды жою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1335132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резервінің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 өткізу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145285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резервінің қаражаты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 бюджетінен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ішкі 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4759569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 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 қорғау және 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 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 көтермелеу 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жол жүру қозғалысын реттеу бойыншажабдықтар мен құралдарды пайдалану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23646455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рбие 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 дейінгі тәрбие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қолдау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2375398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17408473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жасөспірімдерге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қосымша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 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жалпы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16335019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 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13362152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 бiлiм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бiлiм 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1005307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ұйымдарында дарынды балаларға жалпы 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165266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білім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 мемлекеттiк бiлiмберу ұйымдары 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 сатып алу және жеткiзу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жасөспірімдерүшін қосымша білім 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762517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 ауқымындағы 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 тыс 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 өткiзу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жүйенің жаңа технологияларын енгізу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 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сіби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осымша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сіби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білім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 даярлау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оларды қайтадаярлау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1802717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 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 және 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 проблемалары барбалалар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 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әлеуметтік бейімдеу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21885984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көмек көрсету мамандарының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жолдамасы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8165451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1650513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587817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 ұйымдары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 оның құрамдарын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дәрілерді өндіру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 мен баланы қорғау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 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 эпидемиологиялыққадағалау жүргізу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 сатып алу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1062696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департаментініңқызметін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631752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иммундық 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 жүргізу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 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 және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 биологиялық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 сатып алу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 үшін қауіп төндіретін 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 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2999578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 ауруларын диабеткеқарсы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 жетімсіз аурулардыдәрі-дәрмек құралдарымен,диализаторлармен, 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 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 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3972396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 амбулаториялықдеңгейде дәрілік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балалар және емдік 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834093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 және шұғыл 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2265718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 көрсету 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 қызметінқамтамасыз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61410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РеспубликасындаЖҚТБ індетінің алдын алу және қарсы күрес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іс-шараларды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 шегінен 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 емделуге тегін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жеңілдетілген 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3312955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582685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 мүгедектермен қарттарды әлеуметтік қамтамсыз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582685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 балаларды,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 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 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343004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қамтамасыз етуобъектілерін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2034853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үйіндеәлеуметтік көмек 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1937634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203424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атаулы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116216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көмегі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шешімі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азаматтардың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санаттарына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жасқа 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
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оңалту жеке бағдарламасына сәйкес,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 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 және ымдау тілі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 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амтамасыз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салаларында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 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281174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 және басқада әлеуметтік төлемдерді есептеу, төлеу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 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 ақы төлеу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 бір тұрғылықты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 жоқ адамдарды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бейімдеу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 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24250344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6722332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жайластыру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6722332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департаментініңқызметін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қажеттiлiктерүшiн жер учаскелерiн алыпқою, соның iшiнде 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 жолымен алып қою жәнеосыған 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 айыру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986204
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резервінің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 өткізу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 резервінің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 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 орындау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1226896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 жүйесін қалыптастыру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мекендерді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7554633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7058267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көшелердіжарықтандыру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1902806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 орындарын күтіп-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 және туысы 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жерлеу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3921174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496366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5746574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дениет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3642480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3147725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 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2559023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қайраткерлерін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 есте сақтау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 мұра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 сақтауды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және музыка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өнерiн қолдау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дендропарктердiң 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494755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941774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913609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 деңгейінде спорттық жарыстар өткiзу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 спорт 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қала, 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 командаларының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 дайындау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халықаралық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 қатысуы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696946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 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спортобъектілерін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паратты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және 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 кiтапханалардың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 iстеуiн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169869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 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 жүргізу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421080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тілдерді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дамыту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 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тілді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халықтарының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тілдерін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 қызметті реттеу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дениет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 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паратты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ндег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саясат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 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 асыру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кешен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ойнауын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кешені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ойнауын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7830546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жануарлар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1849523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қаланың, астананың 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реттеу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ресурстар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іс-шаралар өткізу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725539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1005728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 қорғалатын табиғи аумақтарды күтiп-ұстау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қорғау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улет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 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 әзірлеу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604345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ылауы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сәулет-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департаментінің 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59083295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 істеуін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9826122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49228281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департаментініңқызметін қамтамасыз 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 шығындарға арналғанреспубликалық маңызы бар қаланың, 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резерві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органның,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 табиғи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 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жағдайларды жоюғаарналған төтенше резерві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
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мiндеттемелердi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қала, астана 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борышына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 көрсету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алулар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Операциялы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кредит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2005жылға дейін 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активтерімен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жасалатын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операциялар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бойынша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1266018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сатып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 капиталын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2028111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ішінде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 кешен түріндегі 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мен мемлекеттіккәсіпорындарды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жедел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жүргізуіндегі өзге мемлекеттік мүлікті сатудан түсетін түсімдер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тапшылы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  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профицит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тапшылы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ғ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профицитін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аржыландыру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арыздар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ішкі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келісім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 қаласы 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арыздарды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борышын өтеу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7446395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аражаты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аражаты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 қалдықтары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мәслихатының ХХVII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төрағасы, хатшысы                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XXVII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303 шешіміне 2 қосымшасы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 қосымша жаңа редакцияда жазылды - IІІ сайланған Алматы қалалық мәслихатының XХVIII сессиясының 2007 жылғы 15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2007 жылғы 3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2007 жылғы 10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жылға арналған жергілікті бюджеттің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763"/>
        <w:gridCol w:w="1121"/>
        <w:gridCol w:w="1104"/>
        <w:gridCol w:w="803"/>
        <w:gridCol w:w="836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бағдарламалардың әкiмгері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бағдарлама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 тәртіп, қауіпсіздік,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құқық, сот, қылмыстық-атқару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бюджетінен 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атқарушы ішкі істер 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 дамыту
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сейсмикалық күшейту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үй-коммуналдық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дамыту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 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 дамыту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 спорт, туризм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 дамыту
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қаланыңқұрылыс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кешенi және жер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қойнауын 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кешені және жер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қойнауын пайдалану 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 де 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 және 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 дамыту
</w:t>
            </w:r>
          </w:p>
        </w:tc>
      </w:tr>
      <w:tr>
        <w:trPr>
          <w:trHeight w:val="10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 су, орман, балық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шаруашалығы, ерекше қорғалатын табиғи аумақтар, қоршаған ортаныжәне жануарлар дүниесін қорғау, 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ресурстар және табиғатты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 реттеу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коммуникациялар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жолаушылар көлігі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жолдары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сипаттағы мемлекеттiк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жалпы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 орындайтын 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 және басқа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қаланыңденсаулық сақтау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 беру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шеңберінде 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 дамыту
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 тұлғалардың жарғылық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капиталын қалыптастыру немесе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ұлғайту инвестициялар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ХХVII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төрағасы, мәслихатының хатшысы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