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e72f" w14:textId="f79e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жылға арналған облыстық бюджет туралы" облыстық мәслихаттың 2005 жылы 6 желтоқсандағы N 21/2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2006 жылғы 20 қаңтардағы N 22/1 шешімі. Солтүстік Қазақстан облысының Әділет департаментінде 2006 жылғы 15 ақпанда N 1613 тіркелді. Күші жойылды - Солтүстік Қазақстан облысы мәслихатының 2010 жылғы 18 маусымда N 26/15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мәслихатының 2010.06.18 маусымда N 26/15 Шешімімен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сәуiрдегi N 548-ІІ Бюджеттiк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туралы"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облыстық мәслихаттың 2005 жылғы 6 желтоқсандағы N 21/2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(2005 жылғы 29 желтоқсандағы т/н N 1609, 2006 жылғы 13 қаңтардағы "Солтүстiк Қазақстан", "Северный Казахстан" газеттерi) шешiмiне келесi өзгерiстер мен толықтырулар енгiзiлсiн: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"21 602 142" цифрлары "30 810 270" цифрлары 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"15 892 836" цифрлары "25 100 964" цифрлары 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"21 639 502" цифрлары "31 151 639" цифрлары 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"-37 360" цифрлары "-341 369" цифрлары 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"318 000" цифрлары "13 991" цифрлары 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"-318 000" цифрлары "-13 991" цифрлары 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мазмұндағы жол 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қаражаттары қалдықтарының қозғалысы - 304 009 мың теңге".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11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"6 529 171" цифрлары "6 481 433" цифрлары 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"695 890" цифрлары "670 890" цифрлары 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"525 138" цифрлары "518 138" цифрлары 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"653 291" цифрлары "637 553" цифрлары мен ауыстырылсын.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Келесi мазмұндағы 12.1. тармағы 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басына қалыптасқан облыстық бюджеттiң бос қалдықтары есебiнен 5 қосымшаға сәйкес бюджеттiк бағдарламалар бойынша облыстық бюджеттiң шығыстарына қаражат бөлiнсiн".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Келесi мазмұндағы 12.2. тармағы 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"257.011.000 "Мақсатты трансферттердi қайтару" бюджеттiк бағдарлама бойынша облыстық бюджет шығыстарында 2005 қаржылық жылы ағымында пайдаланылмаған (соңына дейiн пайдаланылмаған) 14 588 мың теңге сомасында республикалық бюджеттiң мақсаттық трансферттерiн қайтару қарастырылсын".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Келесi мазмұндағы 12.3. тармағы 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жылға арналған облыстық бюджет шығыстарында бюджеттiк инвестициялық жобаларды қаржыландыруды аяқтауға 79 895 мың теңге сомасында, соның iшiнде мына бюджеттiк бағдарламалар бойынша: 271.005.011 "Бiлiм объектiлерiн дамыту. Республикалық бюджеттiң ресми трансферттерi есебiнен бағдарламаны iске асыру" - 31 989 мың теңге; 271.005.015 "Бiлiм объектiлерiн дамыту. Жергiлiктi бюджет есебiнен бағдарламаны iске асыру" - 19 460 мың теңге; 271.007.011 "Денсаулық сақтау объектiлерiн дамыту. Республикалық бюджеттiң ресми трансферттерi есебiнен бағдарламаны iске асыру" - 19 925 мың теңге; 271.007.015 "Денсаулық сақтау объектiлерiн дамыту. Жергiлiктi бюджет есебiнен бағдарламаны iске асыру" - 2 150 мың теңге; 271.006.000 "Санитарлық-эпидемиологиялық қызмет объектiлерiн дамыту" - 1 133 мың теңге; 271.008.015 "Әлеуметтiк қамтамасыз ету объектiлерiн дамыту. Республикалық бюджеттiң ресми трансферттерi есебiнен бағдарламаны iске асыру" - 5 238 мың теңге жоспарлық ассигнацияны арттыру ескертiлсiн".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Көрсетiлген шешiмнiң 1, 2 қосымшалары жаңа редакцияда берiлсiн (қоса берiледi).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</w:t>
      </w:r>
    </w:p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мәслихаты сессиясының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20 қаңтардағы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22/1 шешіміне 1 қосымша   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93"/>
        <w:gridCol w:w="1233"/>
        <w:gridCol w:w="7073"/>
        <w:gridCol w:w="22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30 810 270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5 597 290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5 296 858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5 296 858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300 432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300 432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112 016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 пен меншіктен түсетін кірістер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  таза кіріс бөлігінің түсімі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алынатын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бюджеттен берілген кредиттер бойынша сыйақылар (мүдделер)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1 583 </w:t>
            </w:r>
          </w:p>
        </w:tc>
      </w:tr>
      <w:tr>
        <w:trPr>
          <w:trHeight w:val="15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93 913 </w:t>
            </w:r>
          </w:p>
        </w:tc>
      </w:tr>
      <w:tr>
        <w:trPr>
          <w:trHeight w:val="15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93 913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1 383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1 383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ресми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25 100 964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мемлекеттік басқару органдарынан алынатын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318 554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мемлекеттік басқару органдарынан алынатын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318 554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алымдар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310 430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бюджеттердің нысаналы трансферттерін қайтару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8 124 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органдардың трансферттері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24 782 410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бюджеттің трансферттері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24 782 410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93"/>
        <w:gridCol w:w="1873"/>
        <w:gridCol w:w="6413"/>
        <w:gridCol w:w="227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31 151 639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491 375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24 342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24 342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336 361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336 361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81 427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49 245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біржолға талондарды өткізуден түсетін сомаларды толық жиналуын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23 152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экономика және бюджеттік жоспарлау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49 245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68 989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68 989 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12 696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10 173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34 180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1 416 011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1 389 111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1 331 632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қорғау және қоғамдық қауіпсіздікті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56 588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объектілерін дамыту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4 746 587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17 773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17 773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49 039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37 354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11 685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430 399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344 686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85 713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3 142 311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34 104 </w:t>
            </w:r>
          </w:p>
        </w:tc>
      </w:tr>
      <w:tr>
        <w:trPr>
          <w:trHeight w:val="7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511 334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4 986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сатып алу және жеткізу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13 993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144 440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және мектептен тыс іс-шаралар өткізу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63 554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кәсіптік білім беру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388 231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334 957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57 588 </w:t>
            </w:r>
          </w:p>
        </w:tc>
      </w:tr>
      <w:tr>
        <w:trPr>
          <w:trHeight w:val="8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9 061 </w:t>
            </w:r>
          </w:p>
        </w:tc>
      </w:tr>
      <w:tr>
        <w:trPr>
          <w:trHeight w:val="10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560 860 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жаңа енгізілген объектілерінің ұстауға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892 047 </w:t>
            </w:r>
          </w:p>
        </w:tc>
      </w:tr>
      <w:tr>
        <w:trPr>
          <w:trHeight w:val="10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50 847 </w:t>
            </w:r>
          </w:p>
        </w:tc>
      </w:tr>
      <w:tr>
        <w:trPr>
          <w:trHeight w:val="13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мекемелеріне кітапханалық қорларын жаңарту үшін оқулық пен оқу-әдістемелік кешенін сатып алуға және жеткізуге  аудандар (облыстық маңызы бар қалалар) бюджеттеріне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30 652 </w:t>
            </w:r>
          </w:p>
        </w:tc>
      </w:tr>
      <w:tr>
        <w:trPr>
          <w:trHeight w:val="10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30 676 </w:t>
            </w:r>
          </w:p>
        </w:tc>
      </w:tr>
      <w:tr>
        <w:trPr>
          <w:trHeight w:val="10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трансферттері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1 107 065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1 107 065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9 745 402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8 087 125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департаментінің (Басқармасының)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50 747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санитарлық-медициналық көмек және денсаулық сақтау ұйымдары мамандарының бағыты бойынша стационарлық медициналық көмек 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3 340 279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ұйымдары үшін қан, оның компоненттері мен препараттарын өндіру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63 737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47 710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сүруді насихаттау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3 963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төндіретін және әлеуметтік-елеулі аурулармен ауыратын адамдарға медициналық көмек 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1 403 644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медициналық-санитралық көмек 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2 324 410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147 710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10 319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 жеке ауру түрлері бойынша арнайы азық-түлік және дәрі-дәрмек құралдарымен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341 094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жерлерге жазылуға тегін және жеңілдетілген жол жүрумен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Ақпараттық-талдау орталықтары қызметтерін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7 708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Індеттік тексеру бақылауын өткізу үшін тест-жүйелерін сатып алу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Туберкулезбен ауыратын ауруларды туберкулезға қарсы дәрі-дәрмекпен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39 215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Диабетпен ауыратын ауруларды диабетке қарсы дәрі-дәрмекпен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148 609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аурумен ауыратын ауруларды химия құралдарымен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104 857 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Бүйректік жетіспеушілігі бар ауруларды дәрілік құралдармен, диализаторлармен, шығын материалдарымен және бүйрек отырғызылғаннан кейінгі ауруларды  дәрілік құралдармен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14 983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мемлекеттік санитарлық-эпидемиологиялық қадағалау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550 963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220 911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277 609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иммундық алдын алуда жүргізу үшін дәрілік заттарды, вакциналарды және басқа иммунды биологиялық препараттарды орталықтандырылған сатып алуға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49 132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1 107 314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35 703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1 071 611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1 308 966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қамтылу мен әлеуметтік бағдарламаларды үйлестіру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951 333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қамтылу мен әлеуметтік бағдарламаларды үйлестіру департаментінің (басқармасы)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52 960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488 204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65 742 </w:t>
            </w:r>
          </w:p>
        </w:tc>
      </w:tr>
      <w:tr>
        <w:trPr>
          <w:trHeight w:val="12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желілерінің абоненттері болып табылатын, әлеуметтік жағынан қорғалатын азаматтардың телефон үшін абоненттік төлем тарифінің көтерілуін өтеуге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2 734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әлеуметтік төлемдерді есепке алу, төлеу және жеткізу бойынша қызметтерді төлеу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қамтамасыз етілген отбасыларынан шыққан 18 жасқа толмаған балаларға жәрдемақы төлеу үшін (облыстық маңызы бар қалалар) бюджеттеріне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мүгедектерді қажетті гигиеналық құралдармен және ымдау тілі мамандарының қызметтерін қамтамасыз ету үшін (облыстық маңызы бар қалалар) бюджеттеріне ағымдағы нысаналы трансферттер 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11 018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296 312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балаларды, ата-анасының қамқорлығынсыз қалған балаларды әлеуметтік қамсыздандыру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296 312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қамсыздандыру объектілерін дамыту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тұрғын-үй қоры тұрғын-үйлерін салу үшін   аудандар (облыстық маңызы бар қалалар) бюджеттеріне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 құрылысты дамыту және орнықтыру үшін  аудандар (облыстық маңызы бар қалалар) бюджеттеріне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786 204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құжатнама басқармасы (Бөлімі)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53 025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құжатнама басқармасының (Бөлімі)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7 342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қордың сақталуын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45 683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 (Бөлімі)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170 357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13 696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спорттық жарыстарды өткізу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8 955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құрама командалар мүшелерінің түрлі спорт түрлері боЙынша республикалық және халықаралық спорттық жарыстарға дайындалуы және қатысуы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147 706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312 316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- күнделікті жұмысты қолдау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83 487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Тарихи-мәдениеттілік мұраларды сақтау және оларға қол жеткізу мүмкіндіктері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44 387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Театралдық және музыкалық өнерді қолдау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95 572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50 839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21 006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163 276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департаментінің (Басқармасы)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45 079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ақпараты өткізу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113 120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саясатының саласында аймақтық бағдарламаларды жүзеге асыру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5 077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бойынша басқарма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19 837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бойынша басқарманың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11 486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Туристтік қызметтерді реттеу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67 064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67 064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2 944 873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41 492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18 642 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22 850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232 724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28 814 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объектілері белдеулерін белгілеу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өсіру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191 335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ортаның қорғау бойынша іс-шарала жүргізу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2 173 474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департаментінің (Басқармасы)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38 896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149 211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2 837 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тауар-материялдық құндылықтарды субсидиялау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1 260 000 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қамтамасыз етудің баламасыз көзі болып табылатын аса маңызды жүйелер тобынан ауыз су беру бойынша қызметтер құнын субсидиялау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212 129 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85 202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шаруашылық культуралардың өнімділігін және сапасын жоғарылатуды қолдау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413 373 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 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11 826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497 183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қорғауды дамыту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52 021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қамтамасыз ету жүйесін дамытуға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445 162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108 727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92 647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қызметінің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32 525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60 122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департаментінің (басқармасы)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339 519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339 519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24 177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 етуін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308 742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1 561 465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құрау және ұлғайту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1 487 679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облыстың жергілікті атқарушы органының төтенше резерві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12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қызметшілердің, мемлекеттік қызметші емес мемлекеттік мекеме қызметкерлерінің және қазыналық кәсіпорын қызметкерлерінің төлеу үшін аудандық бюджеттердің (облыстық маңызы бар қалалар) ағымдағы нысаналы трансферттері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1 387 679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инвестициялық жобалардың (бағдарламалар) техникалық-экономикалық негіздемесін әзірлеу және оның экспертизасын жасау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32 720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29 225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3 495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тарифтері бойынша басқарма (бөлім)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тарифтері бойынша басқармасының (бөлім) қызметін қамтамасыз 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6 496 021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6 496 021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6 481 433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Мақсатты трансферттерді қайтару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14 588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ІІІ. Операциялық сальдо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-341 369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Таза бюджеттік кредиттеу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-347 540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Қаржылық активтермен операция бойынша сальдо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-7 820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активтерді сатудан түскен түсім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қаржылық активтерді сатудан түскен түсім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7 820 </w:t>
            </w:r>
          </w:p>
        </w:tc>
      </w:tr>
      <w:tr>
        <w:trPr>
          <w:trHeight w:val="12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кәсіпорындардың шұғыл басқаруында немесе шаруашылық жүргізуіндегі коммуналдық мемлекеттік мекемелерді және мемлекеттік кәсіпорындарын мүліктік кешен немесе басқа мемлекеттік мүлік түрінде сатудан түскен түсім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 (профициті)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13 991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VІІ. Бюджет тапшылығын қаржыландыру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-13 991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(профицитті пайдалану)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түсуі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 мың.теңге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қарызын өтеу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 мың.теңге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қаражаттың қалдықтарының қозғалысы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304 009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304 009 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304 009 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304 009 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мәслихаты 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20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22/1 шешіміне 2 қосымша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арналған облыстық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бағдарламалардың даму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13"/>
        <w:gridCol w:w="1173"/>
        <w:gridCol w:w="7073"/>
        <w:gridCol w:w="24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4 381 488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4 004 347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департаментінің кинологиялық орталығының құрылысы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1 107 065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1 107 065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1 107 065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бюджеттің ресми трансферттері есебінен жүзеге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803 769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Пресновка селосында мемлекеттік тілде оқытатын 400 орындық мектеп құрылысы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Полтавка селосында 180 орындық орта мектеп құрылысы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Победа көшесі бойына 320 орындық бассейны бар бала бақша құрылысы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19 шағын ауданында мемлекеттік тілде оқытатын 1100 орындық, сауықтыру кешені бар мектеп құрылысы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274 994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Тимирязево селосында қазақ тілін оқытатын 400 орындық 150 орындық жататын корпусы бар мектеп-интернатының құрылысы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216 995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қаражаты есебінен іске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303 296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Мичурино селосында 180 орындық орта мектебі құрылысының аяқтау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83 749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Жасқайрат селосында қазақ тілін оқытатын 90 орындық орта мектебі құрылысының аяқтау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67 939 </w:t>
            </w:r>
          </w:p>
        </w:tc>
      </w:tr>
      <w:tr>
        <w:trPr>
          <w:trHeight w:val="10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Мамлютка қаласындағы Мамлют санаторлық мектеп-интернатына арналған 32 орындық оқу шеберханасымен 150 орындық жатын корпусының құрылысын аяқтау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75 508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Қарасай батыр атындағы 120 орынға арналған қазақ тілінде оқытатын орта мектеп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48 500 </w:t>
            </w:r>
          </w:p>
        </w:tc>
      </w:tr>
      <w:tr>
        <w:trPr>
          <w:trHeight w:val="8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Ақтас селосында 90 орынға арналған қазақ тілінде оқытатын негізгі мектептік құрылысына ЖСҚ әзірлеу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Мамлютка қаласында санаторлық мектеп-интернатын орналастыру үшін асхана ғимаратын реконструкциялау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бала бақша салуға жобалау-сметалық құжаттарды әзірлеу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360 орынға арналған дарындағы балалар үшін мектеп-интернатын салуға жобалау-сметалық құжаттарды әзірлеу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1 107 314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1 107 314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35 703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ауданына санэпидем қызметі үй жайын салуды аяқтау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14 995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ауданында санитарлық-эпидемиологиялық қызмет ғимаратын реконструкциялау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</w:t>
            </w:r>
          </w:p>
        </w:tc>
      </w:tr>
      <w:tr>
        <w:trPr>
          <w:trHeight w:val="10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Ақжар, Жамбыл, М.Жұмабаев, Қызылжар және Уәлиханов аудандарында мемлекеттік санитарлық-эпидемиологиялық қадағалау басқармасы ғимаратының құрылысына ЖСҚ әзірлеу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лабораториялық корпустың құрылысына ЖСҚ әзірлеу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3 932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1 071 611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бюджеттің ресми трансферттері есебінен жүзеге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639 729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ауданы Булаев қаласында 90 жолығушы емханасы бар 50 койкалық туберкулезге қарсы диспансерін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358 842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Талшық селосында 200 жолығушы емханасы бар 100 койкалық орталық аудандық ауруханасын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280 887 </w:t>
            </w:r>
          </w:p>
        </w:tc>
      </w:tr>
      <w:tr>
        <w:trPr>
          <w:trHeight w:val="5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қаражаттары есебінен жүргізу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431 882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Ленинград селосында туберкулезге қарсы диспансеріне монша, гараж, кір жуатын орын құрылысын аяқтау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25 860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Благовещенка селосындағы 350 койкалық (АЕПМ) арнайы емдеу-профилакториялық мекеме етіп аудандық аурухана ғимаратын қайта құру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202 930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Айыртау селосында фельдшерлік-акушерлік пункт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Астраханка селосында фельдшерлік-акушерлік пункт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Ұялы селосында фельдшерлік-акушерлік пункт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Москворецкое селосында фельдшерлік пункт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Кішкене көл селосында орталық аудандық ауруханасына балалар консультациясы қосымша құрылысын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27 000 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Балалар үйіне кір жуатын орын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39 292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қаражаттары есебінен жүргізу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 әкімшілік ғимаратын 81 орындық жалпы үлгідегі қарттар және мүгедектерге арналған интернат-үйіне жаңалау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5 762 </w:t>
            </w:r>
          </w:p>
        </w:tc>
      </w:tr>
      <w:tr>
        <w:trPr>
          <w:trHeight w:val="11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СҚО Тайынша ауданы Тайынша қаласындағы әкімшілік тұрмыстық корпусты жалпы түрдегі қарттарға арналған $Надежда үй-интернатына жаңалау және аумағын және инженерлік салаларын көркейту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27 722 </w:t>
            </w:r>
          </w:p>
        </w:tc>
      </w:tr>
      <w:tr>
        <w:trPr>
          <w:trHeight w:val="12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СҚО Тайынша ауданы Тайынша қаласындағы ғимаратты жалпы үлгідегі қарттарға арналған $Надежда$ үй-интернатына монша, кір жуатын орын, жұмыс кабинеттеріне жаңалау және көкөніс сақтайтын орын, өтпе, гараж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24 364 </w:t>
            </w:r>
          </w:p>
        </w:tc>
      </w:tr>
      <w:tr>
        <w:trPr>
          <w:trHeight w:val="10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Тірек-қозғалыс аппараты зақымдалған мүгедек балаларды сауықтыру және бейімдеу эксперименталдық орталығында дәліз астындағы 1 қабатты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 Бескөл селосындағы емхананың емдеу кабинеттерін Мүгедектерді реабилитациялау орталығы үшін тамақтану блогына жаңарту және пандус орнату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Тұрғын-үй-коммуналдық шаруашылық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тұрғын-үй қорының тұрғын-үйлерін салуға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аудандар бойынша: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4 956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5 885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8 907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5 655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316 588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 және орнықтыруға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аудандар бойынша: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67 064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67 064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67 064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Парковая көшесі, 141үй бойынша спорттық залын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Борки п. Студенческая көшесі, 4 үй бойынша шаңғы базасы ғимаратын жаңарту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21 564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"Виктория" БЖСМ реконструкциялау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497 183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497 183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52 021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жүзеге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52 021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тазарту арналары құрылғыларын реконструкциясының ІІ және ІІІ кезеңінің ЖСҚ әзірлеу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9 424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Саумал көл селосындағы тазартқыш ғимаратын реконструкциялау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42 597 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қамтамасыз ету жүйесін дамытуға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445 162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аудандарының селолық пункттерін (2-ші кезек), Уәлиханов ауданының "Ақтүйесай с.-Бидайық с." сутартқышын сумен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106 642 </w:t>
            </w:r>
          </w:p>
        </w:tc>
      </w:tr>
      <w:tr>
        <w:trPr>
          <w:trHeight w:val="10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Жамбыл ауданы (ІІ-ші кезек), Жамбыл ауданының Западное, Песчанка, Пресноредут, Макарьевка селоларының Макарьевка жерасты суларының учаскелерінде ұңғымалық бас тоғандарын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62 245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Мамлютка қаласындағы тарату жүйелерін жаңарту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ауданының Тайынша қаласындағы сумен қамту жүйесін жаңарту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206 275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377 141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377 141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37 354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мамандарды даярлау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37 354 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бюджеттің ресми трансферттері есебінен жүзеге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жүзеге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30 404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339 787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4 830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мамандарды даярлау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334 957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бюджеттің ресми трансферттері есебінен жүзеге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70 149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жүзеге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264 808 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мәслихаты 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20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22/1 шешіміне 5 қосымша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жылғы 1 қаңтарда қалыптасқан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қаржылардың бос қалдықтарын жолдау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273"/>
        <w:gridCol w:w="1213"/>
        <w:gridCol w:w="5933"/>
        <w:gridCol w:w="2453"/>
      </w:tblGrid>
      <w:tr>
        <w:trPr>
          <w:trHeight w:val="3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11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39 174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39 174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5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11 026 </w:t>
            </w:r>
          </w:p>
        </w:tc>
      </w:tr>
      <w:tr>
        <w:trPr>
          <w:trHeight w:val="5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және жасөспірімдерге қосымша 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11 026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21 537 </w:t>
            </w:r>
          </w:p>
        </w:tc>
      </w:tr>
      <w:tr>
        <w:trPr>
          <w:trHeight w:val="31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7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облыстық білім беру ұйымдарына оқулықтар, оқу-әдістемелік жиынтықтарын сатып алу және жеткізу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1 537 </w:t>
            </w:r>
          </w:p>
        </w:tc>
      </w:tr>
      <w:tr>
        <w:trPr>
          <w:trHeight w:val="5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масштабта мектеп олимпиадаларын және мектептен тыс іс-шараларды өткізу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</w:p>
        </w:tc>
      </w:tr>
      <w:tr>
        <w:trPr>
          <w:trHeight w:val="3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</w:tr>
      <w:tr>
        <w:trPr>
          <w:trHeight w:val="3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</w:tr>
      <w:tr>
        <w:trPr>
          <w:trHeight w:val="6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есебінен бағдарламаны іске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</w:tr>
      <w:tr>
        <w:trPr>
          <w:trHeight w:val="3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бала бақша салу үшін ЖСҚ әзірлеуге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8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санитарлық-медициналық көмек және денсаулық сақтау ұйымдары мамандарының бағыты бойынша стационарлық медициналық көмек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</w:tr>
      <w:tr>
        <w:trPr>
          <w:trHeight w:val="5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медициналық-санитралық көмек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5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санитарлық-індеттік қадағалау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5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санитарлық-індеттік қадағалау департаментінің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3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санитарлық-індеттік салауаттылығы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қамтылу мен әлеуметтік бағдарламаларды үйлестіру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22 118 </w:t>
            </w:r>
          </w:p>
        </w:tc>
      </w:tr>
      <w:tr>
        <w:trPr>
          <w:trHeight w:val="5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қамтылу мен әлеуметтік бағдарламаларды үйлестіру департаментінің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3 953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 Мүсірепов ауданы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2 580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мұрағат және құжатнама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қордың сақталуын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1 886 </w:t>
            </w:r>
          </w:p>
        </w:tc>
      </w:tr>
      <w:tr>
        <w:trPr>
          <w:trHeight w:val="31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спорттық жарыстарды өткізу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1 886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мәдениет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34 025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1 878 </w:t>
            </w:r>
          </w:p>
        </w:tc>
      </w:tr>
      <w:tr>
        <w:trPr>
          <w:trHeight w:val="5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Тарихи-мәдениеттілік мұраларды сақтау және оларға қол жеткізу мүмкіндіктері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Театралдық және музыкалық өнерді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2 361 </w:t>
            </w:r>
          </w:p>
        </w:tc>
      </w:tr>
      <w:tr>
        <w:trPr>
          <w:trHeight w:val="3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12 490 </w:t>
            </w:r>
          </w:p>
        </w:tc>
      </w:tr>
      <w:tr>
        <w:trPr>
          <w:trHeight w:val="3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14 006 </w:t>
            </w:r>
          </w:p>
        </w:tc>
      </w:tr>
      <w:tr>
        <w:trPr>
          <w:trHeight w:val="3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</w:t>
            </w:r>
          </w:p>
        </w:tc>
      </w:tr>
      <w:tr>
        <w:trPr>
          <w:trHeight w:val="3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12 255 </w:t>
            </w:r>
          </w:p>
        </w:tc>
      </w:tr>
      <w:tr>
        <w:trPr>
          <w:trHeight w:val="5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департаментінің (Басқармасы)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10 255 </w:t>
            </w:r>
          </w:p>
        </w:tc>
      </w:tr>
      <w:tr>
        <w:trPr>
          <w:trHeight w:val="3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саясатының саласында аймақтық бағдарламаларды жүзеге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табиғи ресурстар және табиғатты пайдалануды реттеу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31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өсіру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ауыл шаруашылық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5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10 510 </w:t>
            </w:r>
          </w:p>
        </w:tc>
      </w:tr>
      <w:tr>
        <w:trPr>
          <w:trHeight w:val="5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 етуін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1 225 </w:t>
            </w:r>
          </w:p>
        </w:tc>
      </w:tr>
      <w:tr>
        <w:trPr>
          <w:trHeight w:val="5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капиталының құрылуы немесе көбеюі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1 225 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14 588 </w:t>
            </w:r>
          </w:p>
        </w:tc>
      </w:tr>
      <w:tr>
        <w:trPr>
          <w:trHeight w:val="30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14 588 </w:t>
            </w:r>
          </w:p>
        </w:tc>
      </w:tr>
      <w:tr>
        <w:trPr>
          <w:trHeight w:val="8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232 238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