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8b44" w14:textId="e9b8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жылғы 6 желтоқсандағы N 21/1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2006 жылғы 30 наурыздағы N 23/3 шешімі. Солтүстік Қазақстан облысының Әділет департаментінде 2006 жылғы 11 сәуірде N 1617 тіркелді. Күші жойылды - Солтүстік Қазақстан облысы мәслихатының 2010 жылғы 18 маусымда N 26/15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2010.06.18 N 26/15 Шешімімен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сәуiрдегi N 548-ІІ Бюджеттiк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туралы»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"2006 жылға арналған облыстық бюджет туралы» 2006 жылғы 20 қаңтардағы N 22/1 облыстық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шешiмiмен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нақтыланғанын (2006 жыл 15 ақпан т/н N 1613, 2006 жылғы 22 ақпандағы "Солтүстiк Қазақстан, "Северный Казахстан» газеттерi) ескере отырып, "2006 жылға арналған облыстық бюджет туралы» облыстық мәслихаттың 2005 жылғы 6 желтоқсандағы N 21/2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(2005 жыл 29 желтоқсан т/н N 1609, 2006 жылғы  13 қаңтардағы "Солтүстiк Қазақстан», "Северный Казахстан» газеттерi) келесi өзгерiстер мен толықтырулар енгiзiлсiн: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"30 810 270" цифрлары "30 813 735"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"25 100 964» цифрлары "25 104 429"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"31 151 639" цифрлары "31 167 044"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"-341 369" цифрлары "-353 309"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"-347 540" цифрлары "25 460"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"13 991" цифрлары "-370 949"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"-13 991" цифрлары "370 949" цифрларымен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жергiлiктi атқарушы органдары, республикалық маңыздағы қалалар, астана алатын займдар - 373 000 мың теңге»;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"304 009" цифрлары "315 949" цифрларымен ауыстырылсын.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"100 000" цифрлары "54 035"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"80 000" цифрлары "34 035" цифрларымен ауыстырылсын.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12.1. тармақ келесi мазмұндағы азат жолымен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қосымшаға сәйкес жыл басына қалыптасқан облыстық бюджет қаражаттарының бос қалдықтары есебiнен бюджеттiк бағдарламалар бойынша облыстық бюджеттiң шығыстарына бөлiнсiн".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12.3. тармағы келесi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жылға арналған облыстық бюджетте бюджеттiк инвестициялық жобаларды қаржыландыруды аяқтау үшiн 79 895 мың теңге сомада жоспарлы ассигнациялар ұлғайтылсын, соның iшiнде бюджеттiк бағдарламалар бойынша: 271.005.015 "Бiлiм беру объектiлерiн дамыту. Бағдарламаны жергiлiктi бюджет есебiнен жүзеге асыру" - 51 449 мың теңге; 271.007.015 "Денсаулық сақтау объектiлерiн дамыту. Бағдарламаны жергiлiктi бюджет есебiнен жүзеге асыру» - 22 075 мың теңге; 271.006.000 "Санитарлық-эпидемиологиялық қызмет объектiлерiн дамыту" - 1 133 мың теңге; 271.008.015 "Әлеуметтiк қорғау объектiлерiн дамыту. Бағдарламаны жергiлiктi бюджет есебiнен жүзеге асыру" - 5 238 мың теңге".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Келесi мазмұндағы 12.4. тармақтарымен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жылға арналған облыстық бюджетте "Аудан бюджеттерiн (облыстық маңыздағы қалалар) тұрғын үй салу үшiн кредиттеу» бюджеттiк бағдарламасы бойынша республикалық бюджеттiң бюджеттiк кредиттерi есебiнен 373 000 мың теңге көзделсiн".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Көрсетiлген шешiмнiң 1, 2 қосымшалары жаңа редакцияда баяндалсын (қоса берiледi).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30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23/3 шешіміне 1 қосымша  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73"/>
        <w:gridCol w:w="1793"/>
        <w:gridCol w:w="6413"/>
        <w:gridCol w:w="257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мың.теңге </w:t>
            </w:r>
          </w:p>
        </w:tc>
      </w:tr>
      <w:tr>
        <w:trPr>
          <w:trHeight w:val="4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КIРIСТЕР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30813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5 597 290 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5 296 858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5 296 858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300 432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300 432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112 016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 пен меншiктен түсетiн кiрiстер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кәсiпорындардың  таза кiрiс бөлiгiнiң түсiмi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меншiгiндегi мүлiктi жалға беруден алынатын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жергiлiктi бюджеттен берiлген кредиттер бойынша сыйақылар (мүдделер)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1 383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1 383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25 104429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322 019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322 019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алымдар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бюджеттердің нысаналы трансферттерін қайтару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11 589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органдардың трансферттері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24 782410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бюджеттің трансферттері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24 782410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53"/>
        <w:gridCol w:w="1353"/>
        <w:gridCol w:w="6453"/>
        <w:gridCol w:w="251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Аталуы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мың. теңге </w:t>
            </w:r>
          </w:p>
        </w:tc>
      </w:tr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31 167 044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491 375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336 361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336 361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81 427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бюджеттік жоспарлау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68 989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68 989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13 615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33 261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1 416 011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1 389 111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1 331 632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қоғамдық қауіпсіздікті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56 588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4 762 431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440 399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354 686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85 713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3 148 186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511 334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144 440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63 554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388 231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57 588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560 860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 енгізілген объектілерінің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50 938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трансферттері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1 106 915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1 106 915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9 745 583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8 084 023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3 338 663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қан, оның компоненттері мен препараттарын өндіру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63 737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1 309 099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2 413 983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жеке ауру түрлері бойынша арнайы азық-түлік және дәрі-дәрмек құралдарымен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жерлерге жазылуға тегін және жеңілдетілген жол жүрумен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Індеттік тексеру бақылауын өткізу үшін тест-жүйелерін сатып алу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Ақпараттық-талдау орталықтары қызметтерін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Туберкулезбен ауыратын ауруларды туберкулезға қарсы дәрі-дәрмекпен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39 215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Диабетпен ауыратын ауруларды диабетке қарсы дәрі-дәрмекпен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аурумен ауыратын ауруларды химия құралдарымен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Бүйректік жетіспеушілігі бар ауруларды дәрілік құралдармен, диализаторлармен, шығын материалдарымен және бүйрек отырғызылғаннан кейінгі ауруларды  дәрілік құралдармен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Бүйректік жетіспеушілігі бар ауруларды дәрілік құралдармен, диализаторлармен, шығын материалдарымен және бүйрек отырғызылғаннан кейінгі ауруларды  дәрілік құралдармен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550 918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277 564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иммундық алдын алуда жүргізу үшін дәрілік заттарды, вакциналарды және басқа иммунды биологиялық препараттарды орталықтандырылған сатып алуға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1 110 642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35 465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1 075 177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1 315 323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қамтылу мен әлеуметтік бағдарламаларды үйлестіру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957 781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қамтылу мен әлеуметтік бағдарламаларды үйлестіру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56 956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  әлеуметтік қолдау көрсету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61 746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желілерінің абоненттері болып табылатын, әлеуметтік жағынан қорғалатын азаматтардың телефон үшін абоненттік төлем тарифінің көтерілуін өтеуге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әлеуметтік төлемдерді есепке алу, төлеу және жеткізу бойынша қызметтерді төлеу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қамтамасыз етілген отбасыларынан шыққан 18 жасқа толмаған балаларға жәрдемақы төлеу үшін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мүгедектерді қажетті гигиеналық құралдармен және ымдау тілі мамандарының қызметтерін қамтамасыз ету үшін (облыстық маңызы бар қалалар) бюджеттеріне ағымдағы нысаналы трансферттер  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296 221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балаларды, ата-анасының қамқорлығынсыз қалған балаларды әлеуметтік қамсыздандыру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296 221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қамсыздандыру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тұрғын-үй қоры тұрғын-үйлерін салу үшін  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 құрылысты дамыту және орнықтыру үшін 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786 350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құжатнама басқармасы (Бөлімі)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53 025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құжатнама басқармасының (Бөлімі)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45 683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(Бөлімі)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170 357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13 696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спорттық жарыстарды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құрама командалар мүшелерінің түрлі спорт түрлері боЙынша республикалық және халықаралық спорттық жарыстарға дайындалуы және қатысуы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147 706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317 316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17 025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күнделікті жұмысты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83 487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Тарихи-мәдениеттілік мұраларды сақтау және оларға қол жеткізу мүмкіндіктері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44 387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Театралдық және музыкалық өнерді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95 572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50 839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163 276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ақпараты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ақпараты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бойынша басқарма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бойынша басқарманың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қызметтерді реттеу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2 944 749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41 492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18 642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232 724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28 814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өсіру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191 335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ортаның қорғау бойынша іс-шарала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2 173 474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тауар-материялдық құндылықтарды субсидиялау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қамтамасыз етудің баламасыз көзі болып табылатын аса маңызды жүйелер тобынан ауыз су беру бойынша қызметтер құнын субсидиялау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212 129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85 202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шаруашылық культуралардың өнімділігін және сапасын жоғарылатуды қолдау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85 202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  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497 059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445 162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141 228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125 148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қызметінің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32 525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92 623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344 019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344 019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 етуін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313 242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1 517 465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құрау және ұлғайту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1 441 714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қызметшілердің, мемлекеттік қызметші емес мемлекеттік мекеме қызметкерлерінің және қазыналық кәсіпорын қызметкерлерінің төлеу үшін аудандық бюджеттердің (облыстық маңызы бар қалалар) ағымдағы нысаналы трансферттері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инвестициялық жобалардың (бағдарламалар) техникалық-экономикалық негіздемесін әзірлеу және оның экспертизасын жасау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29 225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тарифтері бойынша басқарма (бөлім)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тарифтері бойынша басқармасының (бөлім) қызметін қамтамасыз ету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6 496 021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6 496 021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6 481 433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Мақсатты трансферттерді қайтару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ІІІ. Операциялық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-353 309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Таза бюджеттік кредиттеу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үшін аудандық бюджеттерді (облыстық маңызды қала) кредиттеу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53"/>
        <w:gridCol w:w="1293"/>
        <w:gridCol w:w="6453"/>
        <w:gridCol w:w="257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мың.теңге </w:t>
            </w:r>
          </w:p>
        </w:tc>
      </w:tr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 бойынша сальдо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-7 820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активтерді сатудан түскен түсім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қаржылық активтерді сатудан түскен түсім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шұғыл басқаруында немесе шаруашылық жүргізуіндегі коммуналдық мемлекеттік мекемелерді және мемлекеттік кәсіпорындарын мүліктік кешен немесе басқа мемлекеттік мүлік түрінде сатудан түскен түсім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(профициті)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-370 949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тапшылығын қаржыландыру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370 949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(профицитті пайдалану)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займдар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келісім-шарттары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Облыс, республикалық маңызды қала, астана жергілікті атқарушы органдары займдары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мың.теңге </w:t>
            </w:r>
          </w:p>
        </w:tc>
      </w:tr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қарызын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мың.теңге </w:t>
            </w:r>
          </w:p>
        </w:tc>
      </w:tr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қалдықтарының қозғалысы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21/2 шешіміне 2 қосымша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арналған облыстық бюджеттік бағдарламалардың даму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73"/>
        <w:gridCol w:w="1533"/>
        <w:gridCol w:w="6273"/>
        <w:gridCol w:w="263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     мың.теңге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4 769 982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4 002 547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департаментінің кинологиялық орталығының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1 106 915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1 106 915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1 106 915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771 780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Пресновка селосында мемлекеттік тілде оқытатын 400 орындық мектеп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Полтавка селосында 180 орындық орта мектеп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Победа көшесі бойына 320 орындық бассейны бар бала бақша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19 шағын ауданында мемлекеттік тілде оқытатын 1100 орындық, сауықтыру кешені бар мектеп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Тимирязев селосында қазақ тілін оқытатын 400 орындық 150 орындық жататын корпусы бар мектеп-интернатының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қаражаты есебінен іске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Мичурино селосында 180 орындық орта мектебі құрылысының аяқтау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83 749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Тимирязев селосында қазақ тілін оқытатын 400 орындық 150 орындық жататын корпусы бар мектеп-интернатының  құрылысы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16 995 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Жасқайрат селосында қазақ тілін оқытатын 90 орындық орта мектебі құрылысының аяқтау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67 939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қаласындағы Мамлют санаторлық мектеп-интернатына арналған 32 орындық оқу шеберханасымен 150 орындық жатын корпусының құрылысын аяқтау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75 508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Қарасай батыр атындағы 120 орынға арналған қазақ тілінде оқытатын орта мектеп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Ақтас селосында 90 орынға арналған қазақ тілінде оқытатын негізгі мектептік құрылысына ЖСҚ әзірлеу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санаторлық мектеп-интернатын орналастыру үшін асхана ғимаратын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 бақша салуға жобалау-сметалық құжаттарды әзірлеу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19 шағын ауданында сауықтыру кешкі сала отырып 1100 орынға арналған қазақ тілінде оқытатын мектеп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360 орынға арналған дарындағы балалар үшін мектеп-интернатын салуға жобалау-сметалық құжаттарды әзірлеу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1 110 642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1 110 642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35 465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ауданына санэпидем қызметі үй жайын салуды аяқтау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ауданында санитарлық-эпидемиологиялық қызмет ғимаратын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Ақжар, Жамбыл, М.Жұмабаев, Қызылжар және Уәлиханов аудандарында мемлекеттік санитарлық-эпидемиологиялық қадағалау басқармасы ғимаратының құрылысына ЖСҚ әзірлеу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лабораториялық корпустың құрылысына ЖСҚ әзірлеу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1 075 177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619 804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 қаласында 90 жолығушы емханасы бар 50 койкалық туберкулезге қарсы диспансерін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348 904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 200 жолығушы емханасы бар 100 койкалық орталық аудандық ауруханасын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қаражаттары есебінен жүргізу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455 373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Ленинград селосында туберкулезге қарсы диспансеріне монша, гараж, кір жуатын орын құрылысын аяқтау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 200 келім-кетімге арналған емханасымен 100 төсекорынға арналған орталық аудандық аурухана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Благовещенка селосындағы 350 койкалық (АЕПМ) арнайы емдеу-профилакториялық мекеме етіп аудандық аурухана ғимаратын қайта құру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202 930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 қаласында 90 келім-кетімге арналған емханасы бар 50 койкалық туберкулезге қарсы диспансерін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Айыртау селосында фельдшерлік-акушерлік пункт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Астраханка селосында фельдшерлік-акушерлік пункт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Ұялы селосында фельдшерлік-акушерлік пункт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Москворецкое селосында фельдшерлік пункт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Кішкене көл селосында орталық аудандық ауруханасына балалар консультациясы қосымша құрылысын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Балалар үйіне кір жуатын орын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қаражаттары есебінен жүргізу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әкімшілік ғимаратын 81 орындық жалпы үлгідегі қарттар және мүгедектерге арналған интернат-үйіне жаңалау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Тайынша ауданы Тайынша қаласындағы әкімшілік тұрмыстық корпусты жалпы түрдегі қарттарға арналған "Надежда" үй-интернатына жаңалау және аумағын және инженерлік салаларын көркейту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27 722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Тайынша ауданы Тайынша қаласындағы ғимаратты жалпы үлгідегі қарттарға арналған "Надежда" үй-интернатына монша, кір жуатын орын, жұмыс кабинеттеріне жаңалау және көкөніс сақтайтын орын, өтпе, гараж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Тірек-қозғалыс аппараты зақымдалған мүгедек балаларды сауықтыру және бейімдеу эксперименталдық орталығында дәліз астындағы 1 қабатты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Бескөл селосындағы емхананың емдеу кабинеттерін Мүгедектерді реабилитациялау орталығы үшін тамақтану блогына жаңарту және пандус орнату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Тұрғын-үй-коммуналдық шаруашылық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тұрғын-үй қорының тұрғын-үйлерін салуға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316 588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орнықтыруға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Парковая көшесі, 141 үй бойынша спорттық залын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Борки п. Студенческая көшесі, 4 үй бойынша шаңғы базасы ғимаратын жаңарту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"Виктория" БЖСМ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497 059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497 059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тазарту арналары құрылғыларын реконструкциясының ІІ және ІІІ кезеңінің ЖСҚ әзірлеу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селосындағы тазартқыш ғимаратын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445 162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пункттерін (2-ші кезек), Уәлиханов ауданының "Ақтүйесай с.-Бидайық с." сутартқышын сумен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106 642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 (ІІ-ші кезек), Жамбыл ауданының Западное, Песчанка, Пресноредут, Макарьевка селоларының Макарьевка жерасты суларының учаскелерінде ұңғымалық бас тоғандарын салу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Мамлютка қаласындағы тарату жүйелерін жаңарту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ауданының Тайынша қаласындағы сумен қамту жүйесін жаңарту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206 275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767 435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377 010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мамандарды даярлау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30 273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339 787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мамандарды даярлау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334 957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бюджеттің ресми трансферттері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70 149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жүзеге асыру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264 808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Тұрғын-үй-коммуналдық шаруашылық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үшін аудандық бюджеттерді (облыстық маңызды қала) кредиттеу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30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23/3 шешіміне 6 қосымша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жылдың 1 қаңтарына қалыптасқан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қаражаттардың бос қалдықтарын бағыттау  Шығыстар: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493"/>
        <w:gridCol w:w="1493"/>
        <w:gridCol w:w="1473"/>
        <w:gridCol w:w="4653"/>
        <w:gridCol w:w="1773"/>
      </w:tblGrid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мен оқу-әдiстемелiк кешендерді сатып алу және жеткізу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қаражаты есебінен іске асыру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Мектептердің кітапхана қорын толықтыру үшін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Жұмабаев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 Мүсірепов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Рузаевка селосының Мәдениет үйін күрделі жөндеу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 Мүсірепов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қаласында 140 орынға арналған бала бақшасының құрылысын аяқтау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Жұмабаев ауданы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