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a924" w14:textId="643a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жылдың сәуір-маусымында және қазан-желтоқсанында облыс аумағындағы Қазақстан Республикасының азаматтарын мерзімді әскери қызметке шақыруды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2006 жылғы 25 сәуірдегі N 83A қаулысы. Солтүстік Қазақстан облыстық әділет департаментінде 2006 жылғы 25 сәуірде N 1620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"Әскери мiндеттiлiк және әскери қызмет туралы" Қазақстан Республикасының 2005 жылғы 8 шiлдедегi N 74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19-бабының 3-тармағына сәйкес және«"Белгiленген әскери қызмет мерзiмiн өткерген мерзiмдi әскери қызметтегi әскери қызметшiлердi запасқа шығару және Қазақстан Республикасының азаматтарын 2006 жылдың сәуiр-маусымында және әскери қызмет туралы"»Қазақстан Республикасының 2005 жылғы 8 шiлдедегi N 74 Заңының 19-бабының 3-тармағына сәйкес және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2006 жылдың сәуiр-маусымында және қазан-желтоқсанында мерзiмдi әскери қызметке кезектi шақыру туралы» Қазақстан Республикасы Президентiнiң 2006 жылдың 18 сәуiрдегi N 96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негiзiнде облыс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Шақыру күнiне дейiн 18 жасқа толған, мерзiмдi әскери қызметке шақырудан босатылуға немесе кейiнге қалдыруға құқы жоқ ер азаматтар, сондай-ақ шақыруды кейiнге қалдыру құқығынан айырылған азаматтар 2006 жылдың сәуiр-маусымында және қазан-желтоқсанында Қазақстан Республикасының Қарулы Күштерiне, басқа да әскерлер мен әскери құрылымдарға мерзiмдi әскери қызметке шақыру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шақыру комиссиясының құрамы қосымшаға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Петропавл қаласы мен аудандар әкiмшiлiктерiне: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iстерi жөнiндегi аудандар (қаланың) бөлiмдерi (басқармасы) арқылы аудан (қала) аумағындағы жедел әскери қызметке шақыруды жүргiзудi ұйымдастырсын және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аудандық, (қалалық) шақыру комиссиясының құрамын бекiтсiн, мыналармен қамтамасыз етсiн: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аудандық, (қалалық) шақыру комиссиясының жұмысы үшiн қорғаныс iстерi жөнiндегi бөлiмдер (басқарма) үй-жаймен;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 комиссиясынан өту және әскерге аттандыру үшiн азаматтардың қорғаныс iстерi жөнiндегi бөлiмдерге (басқарма) ұйымдасқан түрде келулерi, осы мақсаттар үшiн құлақтандыру және әскерге шақырылғандарды iздестiру топтарын бөлудi;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көлiгiмен және қажеттi санда техникалық қызметкерлер бөлудi;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iс-шараларды орындауға байланысты шығындарды осы мақсаттарға бөлiнген қаржыландыру шегiнде жергiлiктi бюджет есебiнен қаржыландыруды.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Денсаулық сақтау департаментi: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қаласындағы облыстық жинау пунктiндегi медициналық комиссияның жұмысын қаматамасыз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шақырушыларды медициналық куәлендiру жөнiндегi комиссия дәрiгер-мамандармен, әсiресе тар саладағы мамандармен жинақтасын;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шақырту комиссиясымен жiберiлген азаматтарды медициналық зерттеу үшiн емдеу-профилактикалық мекемелерде орындар көздесiн.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Ішкi iстер департаментi мыналарды қамтамасыз етсiн: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iшкi iстер департаментi, Петропавл қалалық басқармасы және аудандық iшкi iстер бөлiмi басшыларының құрамынан лауазымды тұлғаларды облыстық, аудандық (қалалық) шақыру комиссиясының құрамына енгiзудi;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 шақыру кезеңiнде қорғаныс iстерi жөнiндегi аудандық (қалалық) бөлiмдермен (басқармамен) байланысты әрекеттер ұйымдастыруды;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әскерге шақырушыларды әскери бөлiмдерге аттандыру және жiберу уақытында қоғамдық тәртiптiк күзетудi;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шақыру пункттерiне келуiне бақылау жүргiзудi, шақырудан жасырынып қалуға жол бермеудi.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Петропавл қаласының әкiмi облыстық жинақтау пунктiнде шақырылушыларға азық-түлiк және өнеркәсiптiк тауарларды сатуды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Мәдениет департаментi шақыру пункттерiнде көркемөнерпаздар ұжымының өнерiн және әскери-патриоттық тақырыптарға кинофильмдер көрсетудi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Дене шынықтыру және спорт басқармасы облыстық жинау пунктiнде спорттық-бұқаралық iс-шаралар, шақырылушылардың жалпы даярлығына тексеру ұйымдастырсын.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Қаулы бiрiншi ресми жарияланғаннан күннен бастап iс-әрекетке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Қаулының орындалуын бақылау облыс әкiмiнiң орынбасары С.В.Развинге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әкiмшiлiгiнiң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жылдың 25 cәуірдегі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83а қаулысына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Облыстық шақыру комиссиясының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6"/>
        <w:gridCol w:w="8274"/>
      </w:tblGrid>
      <w:tr>
        <w:trPr>
          <w:trHeight w:val="450" w:hRule="atLeast"/>
        </w:trPr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Амангелдиев Талғат Бекмұратұлы                                 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төрағасы, Қорғаныс iстерi жөнiндегi департаментiнiң бастығы </w:t>
            </w:r>
          </w:p>
        </w:tc>
      </w:tr>
      <w:tr>
        <w:trPr>
          <w:trHeight w:val="450" w:hRule="atLeast"/>
        </w:trPr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Пелихов Владимир Федорович 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төрағасының орынбасары, мобилизациялық дайындық және төтенше жағдайлар басқармасы бастығының орынбасары </w:t>
            </w:r>
          </w:p>
        </w:tc>
      </w:tr>
      <w:tr>
        <w:trPr>
          <w:trHeight w:val="30" w:hRule="atLeast"/>
        </w:trPr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мүшелерi: 
</w:t>
            </w:r>
          </w:p>
        </w:tc>
      </w:tr>
      <w:tr>
        <w:trPr>
          <w:trHeight w:val="450" w:hRule="atLeast"/>
        </w:trPr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Сұлтанов Талғат Дүйсенұлы 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Ішкi iстер департаментi бастығының орынбасары </w:t>
            </w:r>
          </w:p>
        </w:tc>
      </w:tr>
      <w:tr>
        <w:trPr>
          <w:trHeight w:val="450" w:hRule="atLeast"/>
        </w:trPr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Имбаева Фирая Гумаровна 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аурухананың дәрiгер-терапевтi, медициналық комиссияның төрайымы </w:t>
            </w:r>
          </w:p>
        </w:tc>
      </w:tr>
      <w:tr>
        <w:trPr>
          <w:trHeight w:val="450" w:hRule="atLeast"/>
        </w:trPr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Зоя Ивановна 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хатшысы, облыстық аурухананың медбибiсi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