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d417" w14:textId="7d0d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Солтүстік Қазақстан облыстық мәслихаттың 2005 жылғы 6 желтоқсандағы N 21/1 шешіміне әзгерістер мен толықтырулар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2006 жылғы 31 тамыздағы N 25/2 шешімі. Солтүстік Қазақстан облысының әділет департаментінде 2006 жылғы 19 қыркүйектың N 1629 тіркелді. Күші жойылды - Солтүстік Қазақстан облысы әкімінің 2011 жылғы 26 қыркүйектегі N 38/16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әкімінің 2011.09.26 N 38/16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2004 жылғы 24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N 548-ІІ </w:t>
      </w:r>
      <w:r>
        <w:rPr>
          <w:rFonts w:ascii="Times New Roman"/>
          <w:b w:val="false"/>
          <w:i w:val="false"/>
          <w:color w:val="000000"/>
          <w:sz w:val="28"/>
        </w:rPr>
        <w:t>"Бюджеттiк кодексiне, "Қазақстан Республикасындағы жергiлiктi мемлекеттiк басқару туралы"»Қазақстан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облыстық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облыстық бюджет туралы» әдiлет Департаментiнде N 1609 2005 жылғы 29 желтоқсанда тiркелген және 2006 жылғы 13 қаңтар "Солтүстiк Қазақстан","Северный Казахстан"» газеттерiнде жарияланған (облыстық мәслихаттың 2006 жылғы 20 қаңтардағы </w:t>
      </w:r>
      <w:r>
        <w:rPr>
          <w:rFonts w:ascii="Times New Roman"/>
          <w:b w:val="false"/>
          <w:i w:val="false"/>
          <w:color w:val="000000"/>
          <w:sz w:val="28"/>
        </w:rPr>
        <w:t>N 22/1</w:t>
      </w:r>
      <w:r>
        <w:rPr>
          <w:rFonts w:ascii="Times New Roman"/>
          <w:b w:val="false"/>
          <w:i w:val="false"/>
          <w:color w:val="000000"/>
          <w:sz w:val="28"/>
        </w:rPr>
        <w:t xml:space="preserve">, 2006 жылғы 30 наурыздағы N 23/3 шешiмдерiмен енгiзiлген өзгерiстерiмен) 2006 жылғы 6 желтоқсандағы N 21/2 облыстық мәслихаттың шешiмiне (үшiншi шақырымның XXV), келесi өзгерiстер мен толықтырулар енгiзiлсiн: 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"31 166 987" цифрлары "31 785 311"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"5 944 542" цифрлары "6 072 281"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"25 104 429" цифрлары "25 595 014"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"31 479 871" цифрлары "32 098 195" цифрларымен ауыстырылсын; </w:t>
      </w:r>
    </w:p>
    <w:bookmarkEnd w:id="2"/>
    <w:bookmarkStart w:name="z4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"48 799" цифрлары "46 312"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"28 799" цифрлары "36 312" цифрларымен ауыстырылсын; </w:t>
      </w:r>
    </w:p>
    <w:bookmarkEnd w:id="3"/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12.1. тармағы мына мазмұндағы азат жолымен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 қосымшаға сәйкес аудандар және Петропавл қаласы бойынша 2006 жылға республикалық бюджеттен бөлiнген нысаналы трансферттердi бөлу бекiтiлсiн";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қосымшаға сәйкес облыстық бюджеттiң шығыстарына бюджеттiк бағдарламалар бойынша облыстық бюджеттен нысаналы трансферттер бөлiнсiн";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қосымшаға сәйкес 2006 жылға арналған облыстық бюджеттен бөлiнген нысаналы трансферттер аудандар және Петропавл қаласы бойынша қайта бөлiнсiн";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12.2 тармағында "14 588"»цифрлары "14 911" цифрларымен ауыстырылсын; </w:t>
      </w:r>
    </w:p>
    <w:bookmarkEnd w:id="4"/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Көрсетiлген шешiмнiң 1, 2 қосымшалары жаңа редакцияда баяндалсын (қоса берiледi). 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ресми жарияланған күннен бастап қолданысқа енгiзiледi.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XXV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облыс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2006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25/2 шешіміне 1 қосымша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73"/>
        <w:gridCol w:w="1393"/>
        <w:gridCol w:w="6413"/>
        <w:gridCol w:w="2453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Аталуы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31 785 311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6 072 281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5 621 849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5 621 849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450 432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450 432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118 016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21 720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1 583 </w:t>
            </w:r>
          </w:p>
        </w:tc>
      </w:tr>
      <w:tr>
        <w:trPr>
          <w:trHeight w:val="12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12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әсімпұлдар, санкциялар, өндіріп алулар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2 383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2 383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түсуі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25 595 014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түменгі органдарының трансферттері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алынатын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325 940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алымдар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310 430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нысаналы трансферттерді қайтару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түменгі органдарының трансферттері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25 269 074 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алынатын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25 269 074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13"/>
        <w:gridCol w:w="1233"/>
        <w:gridCol w:w="7233"/>
        <w:gridCol w:w="245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Функцион. топ 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Аталуы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32 098 195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588 957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378 934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378 934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130 825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51 275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ж?не біржолға талондарды өткізуден түсетін сомаларды толық жиналуын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49 398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бюджеттік жоспарлау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дайындығы,  азаматтық қорғаныс және авариялармен табиғи апаттардың алдын алуды және жоюды ұйымдастыру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Облысты? жұмылдыру дайындығы,  азаматтық қорғаныс және авариялармен табиғи апаттардың алдын алуды және жоюды ұйымдастыру департаменті (басқармасы)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37 261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облыстыққ ауқымдағы аумақтық қорғаныс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Қоғамды? тәртіп, қауіпсіздік, құқық, сот, қылмыстық-атқару қызметі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1 420 720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1 402 125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1 344 646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56 588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5 155 156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49 158 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 (бөлімі)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494 720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409 007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беру ұйымдарында спортта дарынды балаларға жалпы білім беріп оқыту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85 713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3 502 375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46 185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512 797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178 094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71 613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412 460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кәсiптiк бiлiмi бар мамандар даярлау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363 049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50 894 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жасөспiрiмдердiң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11 234 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физика, химия, биология кабинеттерін оқыту жабдықтарымен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169 200 </w:t>
            </w:r>
          </w:p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551 500 </w:t>
            </w:r>
          </w:p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жаңадан енгізілетін объектілерін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892 047 </w:t>
            </w:r>
          </w:p>
        </w:tc>
      </w:tr>
      <w:tr>
        <w:trPr>
          <w:trHeight w:val="10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берудің?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51 082 </w:t>
            </w:r>
          </w:p>
        </w:tc>
      </w:tr>
      <w:tr>
        <w:trPr>
          <w:trHeight w:val="13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кітәпханалық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10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108 933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пунктілеріне жеткізуду ұйымдастыруға берілетін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1 091 130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1 091 130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9 809 900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8 172 839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50 747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Бастапғы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3 372 944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сақау ұйымдары үшiн қан, оның компоненттерi мен препараттарын өндiру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65 037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жқне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1 373 666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бастапғы медициналық-санитралық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2 393 821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кө?рсету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жекелген санаттарын дәрілік заттармен және мамандандырылған емдік тамақ өнімдерімен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341 094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Ақпараттың талдау орталықтарының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148 609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104 857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дөрі-дөрмек құралдарымен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557 024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233 006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санитарлық-эпидемиологиялық салауаттылығы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271 575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дөрiлiк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1 080 037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1 051 482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1 332 387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964 022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департаментінің (басқармасы) қызметін 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490 728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  әлеуметтік қолдау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61 746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ақымдағы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есептеу, төлеу мен жеткізу және басқа да әлеуметтік төлемдер бойынша қызметтерді төлеу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қала) бюджеттеріне аз қамтылған жанұялардан 18 жасқа дейінгі балаларға мемлекеттік жәрдемақы төлеуге ақымдағы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5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қала) бюджеттеріне мұгедектерді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ақымдағы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308 217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308 217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60 148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 ету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60 148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Тұрғын-үй коммуналдық шаруашылық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қалала) бюджеттеріне инженерлік-коммуникациялық инфрақұрылымды дамытуға және жайластыруға берілетін нысаналы даму трансферттері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883 467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 және құжаттама басқармасы (бөлімі)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59 186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51 654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165 983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7 923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143 927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396 797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жүмысын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114 687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54 529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114 572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64 978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ішкі саясат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174 775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124 019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Кұсіпкерлік және өнеркәсіп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3 136 183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қатынастарын басқару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18 642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ақымдағы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табиғатты пайдалануды реттеу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252 201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объектiлерi белдеулерiн белгiлеу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209 311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2 305 605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департаментінің (басқармасы)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41 735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153 575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тауар-материялдық құндылықтарды субсидиялау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1 260 000 </w:t>
            </w:r>
          </w:p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жүніндегі қызметтердің құнын субсидиялау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406 928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шығымдылығы мен сапасын арттыруды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344 172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әкілеттіктердің аражігін ажырату шеңберінде әкімшілік функцияларға берілетін аудандар (облыстық маңызы бар қалалар) бюджеттеріне ақымдағы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484 988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180 064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162 384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126 710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388 565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28 524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345 495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14 546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1 494 117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1 433 991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36 312 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облыстық жергілікті атқарушы органының төтенше резерві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5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жалағы төлеуге ақымдағы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1 387 679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13 265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 (бағдарламаларды) өзірлеу мен техникалық-экономикалық негіздемелерін сараптау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34 520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31 025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тарифтер басқармасы (бөлімі)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тарифтер басқармасының (бөлімі) қызметін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6 495 723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6 480 812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Операциялық сальдо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-312 884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Таза бюджеттік кредиттеу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25 460 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маңызды қала) бюджеттірн тұрғын-үй құрылысына кредиттеу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Аталуы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 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32 605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сатудан түскен түсім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мемлекеттіқ қаржылық активтерін сатудан түскен түсім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мемлекеттіқ қаржылық активтерін сатудан түскен түсім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 коммуналдық мемлекеттік мекемелер және мемлекеттік кәсіпорындарды, басқа-да шұғыл басұқармада немесе коммуналдық мемлекеттік кәсіпорындары шаруашылығын жүргізуіндегі мемлекеттік мүлікті сатудан түскен түсім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 (профицитi) 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-370 949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Тапшылықты қаржыландыру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370 949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(профицитін пайдалану)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Займдардың түсуі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мемлекеттік займ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келісім-шарттары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республикалық қала, астананың атқарушы органдары алатын займдар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Аталуы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 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қарызын өтеу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Аталуы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 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қаражаттың қалдықтарының қозғалысы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қалдықтары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бос қалдықтары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бос қалдықтары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</w:tbl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облыс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25/2 шешіміне 2 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2006 жылға арналған облыстық бюджеттік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1353"/>
        <w:gridCol w:w="7473"/>
        <w:gridCol w:w="24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4 823 538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3 990 855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департаментінің кинологиялық қызмет Орталығының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1 091 130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1 091 130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1 091 130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 республикалық бюджеттен берілетін ресми трансферттер есебiнен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803 769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Пресновка селосында 400 орынға арналған мемлекеттік тілде оқытатын мектеп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Полтавка селосында 180 оынға арналған орта мектептің қрылысы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Жеңіс көшесінде бассейнімен 320 орынға арналған бала бақшасының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19 шағын ауданында сауықтыру кешенімен 1100 оынға арналған қазақ тілінде оқытатын мектеп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274 994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Тимирязево селосында 150 орындық жатын корпусын сала отырып 1100 орынға арналған қазақ тілінде оқытатын мектеп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216 995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287 361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Мичурино селосында 180 оынға арналған ота мектеп құрылысын аяқтау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94 103 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Жасқайрат селосында 90 орынға арналған қазақ тілінде оқытатын орта мектептің құрылысын аяқтау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67 939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санаториялық мектеп-интернатына арналған 32 орындық оқу шеберханасымен 150 орынға арналған жатын корпусының құрылысын аяқтау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69 369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Қарасай батыр аулында 132 оқушыға арналған орта мектеп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Ақтас ауылында 90 орынға арналған қазақ тілінде оұқытатын негізгі мектеп құрылысына ЖСҚ өзірлеу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санаторлық мектеп-интернатына арналған асхана құрылысы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бала бақша салу үшін жоба-сметалық құжаттама өзірлеу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360 орынға арналған сұлбалық мектеп-интернатын салу үшін жоба-сметалық құжаттамасын өзірлеу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1 080 037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1 080 037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ауданында санэпидемқызмет Орталығының ғимараты құрылысын аяқтау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19 142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ауданында санитарлық-эпидемиологиялық қызмет ғимаратын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Ақжар, М.Жұмабаев, Қызылжар және Уәлиханов аудандарында "Мемлекеттік саниатрлық-эпидемиологиялық қадағалау басқармасы және саниатрлық-эпедемиологиялық сараптау орталығы" ғимараттарының құрылысына және Жамбыл ауданыныда санитарлық-эпидемиологиялық Орталығының ғимаратын салуға ЖСҚ өзірлеу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4 788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Лабораториялық корпусының құрылысына ЖСҚ өзірлеу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1 051 482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 республикалық бюджеттен берілетін ресми трансферттер есебiнен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639 729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 қаласында 50 төсек орындық емханасымен 90 келім-кетімге арналған туберкулезге қарсы диспансерідің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358 842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ауылында 100 төсек орындық 200 келім - кетімге арналған орталық аудандық ауруханасын салу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280 887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411 753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Ленинград селосында туберкулезге қарсы диспансердің монша, гараж, кір жуатын орын құрылысын аяқтау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29 426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Благовещенка селосында аудандық аурухананың ғимаратын 350 орындық арнайы емдеу-алдын алу мекемесіне (АЕАМ) реконструкциялау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216 039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Айыртау ауылында фельдшерлік-акушерлік пункт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Астраханка селосында фельдшерлік-акушерлік пунктінің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28 091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Ұялы ауылында фельдшерлік-акушерлік пунктінің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Москворецкое селосында фельдшерлік пункт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25 913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Кішкенекөл ауылында орталық аудандық ауруханасыныңң балалар кеңесінің ғимаратына қосымша құрылыс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23 822 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Балалар үйінің шаруашылық блогын салу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60 148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60 148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60 148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60 148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Тайыншақаласында жалпы үлгідегі қарттар мен мүгедектерге арналғын 81 орындық үй-интернытн орналастыру үшін әкімшілік ғимаратын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5 762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"Надежда" жалпы үлгідегі қарттар мен мүгедектерге арналғын үй-интернатын орналастыру үшін әкімшілік ғимаратын реконструкциялау және аумақты және инженерлік желілерін жайластыру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27 722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"Надежда" жалпы үлгідегі қарттар мен мүгедектерге арналғын үй-интернатына арнап ғимаратты монша, кір жуатын орын, жұмыс кабинетеріне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19 473 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қаласындағы ғимаратты жалпы үлгідегі қарттарға арналған "Надежда" үй-интернатына көкөніс сақтайтын орын салу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4 891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тірек-қозғалыс аппараты зақымдалған мүгедек-балаларды түзету және бейімдеу Эксперименталдық орталығында верандасының астына 1 қабат құрылысы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316 588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бюджеттерге (облыстық маңызды қалала) бюджеттеріне инженерлік-коммуникациялық инфрақұрылымды дамытуға және жайластыруға берілетін нысаналы даму трансферттері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аудандар бойынша: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жамыту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Парковая көшесі,141 үйінде спорт залының 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Борки поселкесінде Студенческая, 4 үйіндегі шаңғы базасы ғимаратын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19 275 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Борки поселкесінде Студенческая, 4 үйіндегі шаңғы базасы сыртқы желісін реконструкциялау және аумағын көркейту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"Виктория" БСЖМ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8 935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536 885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канализациялық тазарту құрылғыларын реконструкциялаудың ЖСҚ II және III кезеңдерін өзірлеу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 көл селосындағы тазарту құрылысын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42 597 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484 988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елдімекендерін сумен жабдықтау (2 кезекте). Уәлиханов ауданы "Ақтүйесай-бидайық" су тарту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101 771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елді мекендерін сумен жабдықтау (2 кезекте). Уәлиханов ауданы Чехов с. " Чехов селосында 2 көтерілімдегі су жинақтаушы- сорғыш станциясы"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Солтқстік Қазақстан облысы Жамбыл ауданында бұталық скважиналық су тоғандарын салу (2 кезекте). Жер асыт суларының Макарьевка участогы Западное, Песчанка, Пресноредут селолары, Жамбыл ауданының Макарьевка селосы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52 300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Жамбыл ауданында бұталы скважиналық бас тоған салу (2 кезекте). Жер асты суларының Екатериновка телімі Светлое, Матросово, Екатериновка, Чапаево, Сәбит, Святохуховка, Зеленая роща селолары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Мамлютка қаласында су тарату желілерін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қаласындағы су құбырларының су тарату желілерін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14 642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 сумен жабдықтау жүйесін реконструкциялау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206 275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832 683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405 258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блімді мамандар дайындау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республикалқ бюджеттен берілетін ресми трансферттер есебiнен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30 273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Блім беру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368 035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блімді мамандар дайындау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363 049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ресми трансферттер есебiнен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78 941 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жергілікті бюджет есебінен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284 108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аудандар (облыстық маңызды қала) бюджеттерін кредиттеу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капиалын қалыптастыру және ұлғайту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</w:tbl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25/2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9 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2006 жылға арналған аудандар, қаласының және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бюджеттерге республикалық бюджеттен бөрілетін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трансферттердің сомаларын бекіту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773"/>
        <w:gridCol w:w="1673"/>
        <w:gridCol w:w="1933"/>
        <w:gridCol w:w="4553"/>
      </w:tblGrid>
      <w:tr>
        <w:trPr>
          <w:trHeight w:val="55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Бюджеттердің аталуы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бойынша барлығы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лингафондық және мультимедиялық кабинеттер құруға 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трансферттердің түрлері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ЕБК коды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261.021.00 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23 979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28 566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10 221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10 221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18 154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18 154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29 053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5 464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?.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65 918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65 918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10 928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Қорытындысы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287 283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247 457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78 257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199 381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35 408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486 664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282 865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78 257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93"/>
        <w:gridCol w:w="3233"/>
        <w:gridCol w:w="3233"/>
        <w:gridCol w:w="3453"/>
      </w:tblGrid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 №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Бюджеттердің аталуы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физика кабинеттерін жабдықтармен жарақтандыруға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лингафондың және мультимедиялық кабинеттер құруға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физика кабинеттерін жабдықтармен жарақтандыруға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трансферттердің түрлері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ЕБК коды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261.006.000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261.006.000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261.003.000 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Қорытындысы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12 690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5 464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4 232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12 690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5 464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4 232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2153"/>
        <w:gridCol w:w="2513"/>
        <w:gridCol w:w="2273"/>
        <w:gridCol w:w="1853"/>
      </w:tblGrid>
      <w:tr>
        <w:trPr>
          <w:trHeight w:val="55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бойынша барлығы 
</w:t>
            </w:r>
          </w:p>
        </w:tc>
      </w:tr>
      <w:tr>
        <w:trPr>
          <w:trHeight w:val="30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қамсыздандыру. Балалар үйлері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мемлекеттік тапсырысы негізінде кәсіптік орта оқу орындарында оқитын студенттердің стипендияларын төлеуге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мемлекеттік тапсырысы негізінде кәсіптік орта оқу орындарында оқып жатқандар үшін жол жүруге өтемақы төлеуге 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физика, химия, биология кабинеттерін оқыту жабдықтарымен жарақтандыруға </w:t>
            </w:r>
          </w:p>
        </w:tc>
      </w:tr>
      <w:tr>
        <w:trPr>
          <w:trHeight w:val="30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мемлекеттік мекемелерде физика кабинеттерін жабдықтармен жарақтандыруға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261.015.100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261.009.011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261.009.011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261.013.000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169 200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4 230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9 025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39 457 </w:t>
            </w:r>
          </w:p>
        </w:tc>
      </w:tr>
      <w:tr>
        <w:trPr>
          <w:trHeight w:val="31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4 230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9 025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169 200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39 457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3213"/>
        <w:gridCol w:w="2613"/>
        <w:gridCol w:w="3133"/>
      </w:tblGrid>
      <w:tr>
        <w:trPr>
          <w:trHeight w:val="55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9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көрсету. Бағдарламаны республикалық бюджеттен берілетін ресми трансферттер есебiнен іске асыру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және босануға жәрдемдесетін ұйымдарын медициналық жабдықтармен және медициналық мақсатта қолданылатын бұйымдармен жабдықтаудың ең төменгі нормативімен жабдықталуына жеткізуге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консультациясы (кабинеттері), жедел және шұғыл жәрдем станцияларды (бөлімшелер), селолық елді мекендерде селолық (отбасылық)  дәрігерлік амбулаториялар және поликлиникалар медициналық жабдықтар мен, медициналық құралдар мен жарақтандыру </w:t>
            </w:r>
          </w:p>
        </w:tc>
      </w:tr>
      <w:tr>
        <w:trPr>
          <w:trHeight w:val="214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Ренгендік жабдықтар және сәуле терапиясының аппаратурасы және маммографтар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ауруханасы. Босану үйлері. Перинаталдық орталықтар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консультациясы (кабинеттер)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елді мекендерде селолық (отбасылық)  дәрігерлік амбулаториялар және поликлиникалар </w:t>
            </w:r>
          </w:p>
        </w:tc>
      </w:tr>
      <w:tr>
        <w:trPr>
          <w:trHeight w:val="76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253.009.011  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253.004.011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253.010.011 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253.010.011 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74 667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-17 025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-7 358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-14 104 </w:t>
            </w:r>
          </w:p>
        </w:tc>
      </w:tr>
      <w:tr>
        <w:trPr>
          <w:trHeight w:val="31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74 667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-17 025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-7 358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-14 104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1903"/>
        <w:gridCol w:w="1625"/>
        <w:gridCol w:w="1511"/>
        <w:gridCol w:w="1936"/>
        <w:gridCol w:w="1137"/>
        <w:gridCol w:w="1353"/>
        <w:gridCol w:w="744"/>
        <w:gridCol w:w="1169"/>
      </w:tblGrid>
      <w:tr>
        <w:trPr>
          <w:trHeight w:val="250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органдары бойынша барлығы 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шаруашылығын дамытуға бақытталған субсидиялар бойынша бығы 
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тұқым шаруашылығын дамытуды қолдау  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шарушылық мәдениетінің шығымдылығын және сапасын жоғарылатуды қолдау  </w:t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полициясының қосымша штаттың санын және басқа ақымдағы шығыстарды ұстауға 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253.019.011 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252.001.003 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255.002.011 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255.011.011 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3 277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-5 446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-64 837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4 364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-69 201 </w:t>
            </w:r>
          </w:p>
        </w:tc>
      </w:tr>
      <w:tr>
        <w:trPr>
          <w:trHeight w:val="315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3 277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-5 446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-64 837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4 364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-69 201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2103"/>
        <w:gridCol w:w="2600"/>
        <w:gridCol w:w="1690"/>
        <w:gridCol w:w="1366"/>
        <w:gridCol w:w="1832"/>
        <w:gridCol w:w="1428"/>
      </w:tblGrid>
      <w:tr>
        <w:trPr>
          <w:trHeight w:val="55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мен жабдықтау бойынша барлығы 
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жабдықтаудық баламасыз көздері болып табылатын аса маңызды топтық сумен жабдықтау жүйелерінен ауыз су беру жөніндегі қызметтердің құнын субсидиялауға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мен жабдықтау жүйедерін дамытуға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Жамбыл ауданында бұталық скважиналық су тоғандарын салу (2 кезекте). Жамбыл ауданы жер асты суларының  Макарьевка участогы Западное, Песчанка, Пресноредут селолары, Макарьевка селосы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елдімекендерін сумен жабдықтау (2 кезекте). Уәлиханов ауданы Бидайық ауылы "Ақтүйесай-бидайық" су мен жабдықтау </w:t>
            </w:r>
          </w:p>
        </w:tc>
      </w:tr>
      <w:tr>
        <w:trPr>
          <w:trHeight w:val="30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255.009.011 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271.029.000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10 055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-9 945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14 642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15 129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-4 871 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39 826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-9 945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-4 871 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194 799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194 799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234 625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194 799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-9 945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-4 871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1662"/>
        <w:gridCol w:w="2671"/>
        <w:gridCol w:w="2327"/>
        <w:gridCol w:w="1424"/>
        <w:gridCol w:w="2432"/>
      </w:tblGrid>
      <w:tr>
        <w:trPr/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Жамбыл ауданында бұталы скважиналық бас тоған салу (2 кезекте). Жер асты суларының Екатериновка телімі Светлое, Матросово, Екатериновка, Чапаево, Сәбит, Святохуховка, Зеленая роща селолары  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қаласындағы су құбырларының су тарату желілерін реконструкциялау 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аудандарының селолық елді мекендерін сумен жабдықтау (2 кезекте). Уәлиханов ауданы Чехов с. " Чехов селосында 2 көтерілімдегі су жинақтаушы- сорғыш станциясы" </w:t>
            </w:r>
          </w:p>
        </w:tc>
      </w:tr>
      <w:tr>
        <w:trPr>
          <w:trHeight w:val="30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14 642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14 642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14 642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20 000 </w:t>
            </w:r>
          </w:p>
        </w:tc>
      </w:tr>
    </w:tbl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2006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N 25/2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10 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2006 жылға арналған облыстық бюджеттен бөлінетін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нысаналы трансферттерді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2813"/>
        <w:gridCol w:w="3793"/>
        <w:gridCol w:w="321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Аудандардың аталуы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бөлінген трансферттердің барлығы 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257.113.000 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"Саумал-Сервис" МКК жарғылық капиталын толықтыруға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257.113.000 бойынша барлығы 
</w:t>
            </w:r>
          </w:p>
        </w:tc>
      </w:tr>
      <w:tr>
        <w:trPr>
          <w:trHeight w:val="30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ЕБК коды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402 201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12 889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3 153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7 946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Қорытынды: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32 788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8 000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-32 788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-8 000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-8 000 </w:t>
            </w:r>
          </w:p>
        </w:tc>
      </w:tr>
      <w:tr>
        <w:trPr>
          <w:trHeight w:val="3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1653"/>
        <w:gridCol w:w="2173"/>
        <w:gridCol w:w="2074"/>
        <w:gridCol w:w="2194"/>
        <w:gridCol w:w="1574"/>
      </w:tblGrid>
      <w:tr>
        <w:trPr>
          <w:trHeight w:val="435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аталуы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261.113.000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Имантау селосындағы дауылдан зардап шеккен мектепті жөндеу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школы в с.Нижний Бұрлық Айыртауского района, пострадавшей в результате урагана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енгізілген білім беру объектілерің ұстауга және қызметіне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классикалық гимназияға жасанды футбол алағын төсу үшін 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261.113.000 бойынша барлығы </w:t>
            </w:r>
          </w:p>
        </w:tc>
      </w:tr>
      <w:tr>
        <w:trPr>
          <w:trHeight w:val="30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ЕБК коды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402 201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402 201 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402 201 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402 201 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4 889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3 153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3 153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Қорытынды: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1 889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3 153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9 842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-1 889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-3 000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-3 153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-1 800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-9 842 </w:t>
            </w:r>
          </w:p>
        </w:tc>
      </w:tr>
      <w:tr>
        <w:trPr>
          <w:trHeight w:val="31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4233"/>
        <w:gridCol w:w="2133"/>
        <w:gridCol w:w="1733"/>
        <w:gridCol w:w="1793"/>
      </w:tblGrid>
      <w:tr>
        <w:trPr>
          <w:trHeight w:val="435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аталуы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268.113.000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271.113.000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"Өндіріс-Жұмысшы-Мырғұл" КТUL-336 автожолы теліміндегі су өткізу имаратының жөндеу - қалпына келтіру жұмыстарын жүргізуге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268.113.000 бойынша барлығы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КТМ ғимаратына қазандық және жылу жүйесін салуға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271.113.000 бойынша барлығы 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ЕБК коды 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402 201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402 202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7 946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7 946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Қорытынды: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7 946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7 946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7 946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7 946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-7 946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-7 946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-7 946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-7 946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25/2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11 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2006 жылға арналған аудандар, Петропавл қаласы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облыс бюджеттеріне республикалық бюджеттен бөлінетін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нысаналы трансферттердің сомаларын нақтылау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841"/>
        <w:gridCol w:w="1717"/>
        <w:gridCol w:w="1811"/>
        <w:gridCol w:w="381"/>
        <w:gridCol w:w="2794"/>
        <w:gridCol w:w="1428"/>
        <w:gridCol w:w="1522"/>
      </w:tblGrid>
      <w:tr>
        <w:trPr/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Бюджеттердің аталуы 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бойынша барлығы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трансферттердің түрі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ЕБК коды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-3 262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-1 762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-600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-4 156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-1 156 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Қорытынды: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-2 618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-2 618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2 618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827"/>
        <w:gridCol w:w="1462"/>
        <w:gridCol w:w="2245"/>
        <w:gridCol w:w="2111"/>
        <w:gridCol w:w="953"/>
        <w:gridCol w:w="1238"/>
      </w:tblGrid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қорғау бойынша барлығы 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қорғау 
</w:t>
            </w:r>
          </w:p>
        </w:tc>
      </w:tr>
      <w:tr>
        <w:trPr/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(4.11.2002ж. №1168 ҚРҮҚ) 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ақымдағы нысаналы трансферттер 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жанұялардан 18 жасқа дейінгі балаларға мемлекеттік жәрдемақы төлеуге 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</w:tr>
      <w:tr>
        <w:trPr>
          <w:trHeight w:val="315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261.017.000 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261.019.000 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256.015.000 
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-2 762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-1 500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-1 500 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8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-1 156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-3 000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-3 000 </w:t>
            </w:r>
          </w:p>
        </w:tc>
      </w:tr>
      <w:tr>
        <w:trPr>
          <w:trHeight w:val="345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-2 762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2 762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