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43d4" w14:textId="f334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жылғы 6 желтоқсандағы N 21/1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2006 жылғы 20 қазанда N 26/5 шешімі. Солтүстік Қазақстан облысының Әділет департаментінде 2006 жылғы 27 қарашаның N 1630 тіркелді. Күші жойылды - Солтүстік Қазақстан облысы мәслихатының 2010 жылғы 18 маусымда N 26/15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2010.06.18 N 26/15 Шешімімен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548-П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кодексіне,"Қазақстан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облыс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Әділет департаментінде 2005 жылғы 29 желтоқсанда N 1609 номерімен тіркелген және 2006 жылғы 13 қаңтардағы "Солтүстік Қазақстан", "Северный Казахстан" газеттерінде жарияланған (2006 жылғы 20 қаңтардағы N 22/1 2006 жылғы 15 ақпандағы т/н N 1613, 2006 жылғы 30 наурыздағы N 23/3 2006 жылғы 11 сәуірдегі т/н N 1617, 2006 жылғы 3 шілдедегі </w:t>
      </w:r>
      <w:r>
        <w:rPr>
          <w:rFonts w:ascii="Times New Roman"/>
          <w:b w:val="false"/>
          <w:i w:val="false"/>
          <w:color w:val="000000"/>
          <w:sz w:val="28"/>
        </w:rPr>
        <w:t>N 24/3</w:t>
      </w:r>
      <w:r>
        <w:rPr>
          <w:rFonts w:ascii="Times New Roman"/>
          <w:b w:val="false"/>
          <w:i w:val="false"/>
          <w:color w:val="000000"/>
          <w:sz w:val="28"/>
        </w:rPr>
        <w:t xml:space="preserve"> 2006 жылғы 8 тамыздағы т/н N 1628, 2006 жылғы 31 тамыздағы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000000"/>
          <w:sz w:val="28"/>
        </w:rPr>
        <w:t xml:space="preserve"> 2006 жылғы 19 қыркүйектегі т/н 1629 облыс мәслихатының шешімдерімен енгізілген өзгерістермен) "2006 жылға арналған облыстық бюджет туралы" (үшінші шақырымның XXIV cессиясы) 2006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21/2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облыстық мәслихаттың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"31 785 311" цифрлары "31 844 194"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"6 072 281" цифрлары "6 127 464"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"118 016" цифрлары "121 716"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"32 098 195" цифрлары "32 167 078"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"-312 884" цифрлары "-322 884"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"25 460" цифрлары "15 460"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"46 312" цифрлары "81 835"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"36 312" цифрлары "24 200"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жол мен толықтырылсын "соттардың шешімдері бойынша міндеттемелерін орындауға арналған резерв - 57 635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12.1. тармағы мына мазмұндағы азат жолымен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"12-қосымшаға сәйкес бюджеттік бағдарламалар бойынша облыстық бюджеттің шығыстарына облыстық бюджеттен нысаналы трансферттер бөлінсін;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"13-қосымшаға сәйкес аудандар және Петропавл қаласы бойынша 2006 жылға арналған республикалық бюджеттен бөлінген нысаналы трансферттер қайта бөлінсін".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1, 2-қосымшалары жаңа редакцияда баяндалсын 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ресми жарияланған күннен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     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XXYI сессиясының төрағасы                  хатшысы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26/5 шешіміне 1-қосымша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53"/>
        <w:gridCol w:w="1013"/>
        <w:gridCol w:w="7493"/>
        <w:gridCol w:w="24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КIРIСТЕР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31 844 194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6 127 464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5 684 232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5 684 232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443 232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443 232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2 283 </w:t>
            </w:r>
          </w:p>
        </w:tc>
      </w:tr>
      <w:tr>
        <w:trPr>
          <w:trHeight w:val="8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сататын тауарлардан (жұмыс, қызмет) түскен түсім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8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сататын тауарлардан (жұмыс, қызмет) түскен түсім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95 813 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95 813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түсуі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25 595 014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төменгі органдарының трансферттері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алынатын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алымдар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нысаналы трансферттерді қайтару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төменгі органдарының трансферттері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25 269 074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алынатын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25 269 074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253"/>
        <w:gridCol w:w="1013"/>
        <w:gridCol w:w="7513"/>
        <w:gridCol w:w="24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32 167 078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583 957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373 934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373 934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130 825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51 275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49 398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жоспарлау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37 261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1 420 470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1 401 875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1 344 337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56 647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5 144 525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49 158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(бөлімі)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494 480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409 287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спортта дарынды балаларға жалпы білім беріп оқыту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85 193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3 504 032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47 842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512 641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72 352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411 421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363 049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50 894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консультациялық көмек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11 234 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физика, химия, биология кабинеттерін оқыту жабдықтарымен жарақтандыруға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169 200 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551 800 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енгізілетін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51 238 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108 933 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9 815 430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8 176 839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3 369 744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компоненттерi мен препараттарын өндiру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68 937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1 377 222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2 393 821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дәрілік заттармен және мамандандырылған емдік тамақ өнімдерімен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558 024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233 111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272 575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49 027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1 080 567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1 052 012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1 329 712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961 757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департаментінің (басқармасы)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60 276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487 981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62 068 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қала) бюджеттеріне аз қамтылған жанұялардан 18 жасқа дейінгі балаларға мемлекеттік жәрдемақы төлеуге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қала) бюджеттеріне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307 917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307 917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коммуналдық шаруашылық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қалалар) бюджеттеріне инженерлік-коммуникациялық инфрақұрылымды дамытуға және жайластыруға берілетін нысаналы даму трансферттері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900 198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басқармасы (бөлімі)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59 186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51 654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169 223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14 373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7 823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147 027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415 697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114 687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57 329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125 672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69 978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174 775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124 019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3 148 183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18 642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264 201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220 531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2 305 605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департаментінің (басқармасы)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153 575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тауар-материалдық құндылықтарды субсидиялау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406 928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344 172 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484 988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193 223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175 543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139 869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341 278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14 546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1 534 136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1 469 514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 резервінің қаражаты есебінен соттардың шешімдері бойынша жергілікті атқарушы органдардың міндеттемелерін орындау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57 635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16 691 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 (бағдарламаларды) әзірлеу мен техникалық-экономикалық негіздемелерін сараптау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32 095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тарифтер басқармасы (бөлімі)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тарифтер басқармасының (бөлімі)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6 480 812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-322 884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15 460 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маңызды қала) бюджеттерін тұрғын-үй құрылысына кредиттеу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 коммуналдық мемлекеттік мекемелер және мемлекеттік кәсіпорындарды, басқа-да шұғыл басқармада немесе коммуналдық мемлекеттік кәсіпорындары шаруашылығын жүргізуіндегі мемлекеттік мүлікті сатудан түскен түсім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(профицитi)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-370 949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Тапшылықты қаржыландыру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370 949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(профицитін пайдалану)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займ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келісім-шарттары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қала, астананың атқарушы органдары алатын займдар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қарызын өтеу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қалдықтарының қозғалысы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қалдықтары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бос қалдықтары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бос қалдықтары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26/5 шешіміне 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облыстық 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53"/>
        <w:gridCol w:w="1353"/>
        <w:gridCol w:w="6593"/>
        <w:gridCol w:w="24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4 806 251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3 973 568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департаментінің кинологиялық қызмет Орталығының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803 769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Пресновка селосында 400 орынға арналған мемлекеттік тілде оқытатын мектеп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Полтавка селосында 180 орынға арналған орта мектептің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Жеңіс көшесінде бассейнімен 320 орынға арналған балабақшасының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19 шағын ауданында сауықтыру кешені мен 1100 орынға арналған қазақ тілінде оқытатын мектеп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274 994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Тимирязево селосында 150 орындық жатын корпусын сала отырып 400 орынға арналған қазақ тілінде оқытатын мектеп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216 995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275 063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Мичурино селосында 180 орынға арналған орта мектеп құрылысын аяқтау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94 103 </w:t>
            </w:r>
          </w:p>
        </w:tc>
      </w:tr>
      <w:tr>
        <w:trPr>
          <w:trHeight w:val="8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Жасқайрат селосында 90 орынға арналған қазақ тілінде оқытатын орта мектептің құрылысын аяқтау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56 288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санаториялық мектеп-интернатына арналған 32 орындық оқу шеберханасы мен 150 орынға арналған жатын корпусының құрылысын аяқтау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68 894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Қарасай батыр аулында 132 оқушыға арналған орта мектеп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Ақтас ауылында 90 орынға арналған қазақ тілінде оқытатын негізгі мектеп құрылысына ЖСҚ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санаторлық мектеп-интернатына арналған асхана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320 орынға арналған бала бақшасын салуға ЖСҚ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Тимирязево селосында 150 орындық жатын корпусын сала отырып 400 орынға арналған қазақ тілінде оқытатын мектеп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19 шағын ауданында сауықтыру корпусынмен қаза тілінде оқытатын 1100 орынға арналған мектеп құрылысына ЖСҚ қайта есептеу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Пресновка селосында 400 орынға арналған мемлекеттік тілде оқытатын мектеп құрылысына ЖСҚ есептеу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Полтавка селосында 180 орынға арналған орта мектептің құрылысына ЖСҚ қайта есептеу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дарынды балаларға арналған 360 орындық облыстық мектеп-интернатын салуға ЖСҚ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1 080 567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1 080 567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ауданында санэпидем қызмет Орталығының ғимараты құрылысын аяқтау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19 142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ауданында санитарлық-эпидемиологиялық қызмет ғимаратын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15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Ақжар, М.Жұмабаев, Қызылжар және Уәлиханов аудандарында "Мемлекеттік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басқармасы және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сараптау орталығы" ғимараттарының құрылысына және Жамбыл ауданында санитарлық-эпидемиологиялық Орталығының ғимаратын салуға ЖСҚ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Лабораториялық корпусының құрылысына ЖСҚ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1 052 012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639 729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 қаласында 50 төсек орындық емханасымен 90 келім-кетімге арналған туберкулезге қарсы диспансердің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358 842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ауылында 100 төсек орындық 200 келім-кетімге арналған орталық аудандық ауруханасын салу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280 887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412 283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Ленинград селосында туберкулезге қарсы диспансердің монша, кір жуатын орын құрылысын аяқтау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29 426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Благовещенка селосында аудандық аурухананың ғимаратын 350 орындық арнайы емдеу-алдын алу мекемесіне (АЕАМ)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216 039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Айыртау ауылында фельдшерлік-акушерлік пункт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Астраханка селосында фельдшерлік-акушерлік пунктінің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28 091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Ұялы ауылында фельдшерлік-акушерлік пунктінің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Москворецкое селосында фельдшерлік пункт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25 913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Кішкенекөл ауылында орталық аудандық ауруханасының балалар кеңесінің ғимаратына қосымша құрылыс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23 822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ауылында 100 төсек орындық 200 келім-кетімге арналған орталық аудандық ауруханасының құрылысы бойынша ЖСҚ қайта есептеу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Балалар үйінің шаруашылық блогын салу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39 292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жалпы үлгідегі қарттар мен мүгедектерге арналған 81 орындық үй-интернатын орналастыру үшін әкімшілік ғимаратын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5 762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"Надежда" жалпы үлгідегі қарттар мен мүгедектерге арналған үй-интернатын орналастыру үшін әкімшілік ғимаратын реконструкциялау және аумақты және сыртқы желілерін жайластыру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27 572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"Надежда" жалпы үлгідегі қарттар мен мүгедектерге арналған үй-интернатына арнап ғимаратты монша, кір жуатын орын, жұмыс кабинеттеріне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19 578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жалпы үлгідегі "Надежда" қарттар мен мүгедектерге арналған үй-интернатына арналған гараж құрылысына ЖСҚ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қаласындағы ғимаратты жалпы үлгідегі қарттарға арналған "Надежда" үй-интернатына көкөніс сақтайтын орын салу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4 392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тірек-қозғалыс аппараты зақымдалған мүгедек-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түзету және бейімдеу Эксперименталдық орталығында верандасының астына 1 қабат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316 588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қалалар) бюджеттеріне инженерлік-коммуникациялық инфрақұрылымды дамытуға және жайластыруға берілетін нысаналы даму трансферттері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қамту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Парковая көшесі, 141 үйінде спорт залының құрылысы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28 662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Борки поселкесінде Студенческая, 4 үйіндегі шаңғы базасы ғимаратын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19 275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Борки поселкесінде Студенческая, 4 үйіндегі шаңғы базасы сыртқы желісін реконструкциялау және аумағын көркейту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"Виктория" БСЖМ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8 935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канализациялық тазарту құрылғыларын реконструкциялаудың ЖСҚ II және III кезеңдерін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Саумалкөл селосындағы тазарту құрылысын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42 597 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484 988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сумен жабдықтау (2 кезекте). Уәлиханов ауданы "Ақтүйесай-Бидайық" су тарту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101 771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елді мекендерін сумен жабдықтау (2 кезекте). Уәлиханов ауданы Чехов с. "Чехов селосында 2 көтерілімдегі су жинақтаушы-сорғыш станциясы"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ауданында бұталық скважиналық су тоғандарын салу (2 кезекте). Жер асты суларының Макарьевка участогы Западное, Песчанка, Пресноредут селолары, Жамбыл ауданының Макарьевка селосы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52 300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ауданында бұталы скважиналық бас тоған салу (2 кезекте). Жер асты суларының Екатериновка телімі Светлое, Матросово, Екатериновка, Чапаево, Сәбит, Святохуховка, Зеленая роща селолары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су тарату желілерін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қаласындағы су құбырларының су тарату желілерін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14 642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сумен жабдықтау жүйесін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206 275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832 683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405 258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 дайындау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30 273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368 035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 дайындау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363 049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78 941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284 108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аудандар (облыстық маңызды қала) бюджеттерін кредиттеу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ұлғайту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26/5 шешіміне 12-қосымша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облыстық бюджеттен бөлінген нысаналы трансферттерді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1993"/>
        <w:gridCol w:w="1713"/>
        <w:gridCol w:w="1393"/>
        <w:gridCol w:w="1933"/>
        <w:gridCol w:w="1353"/>
        <w:gridCol w:w="1773"/>
      </w:tblGrid>
      <w:tr>
        <w:trPr>
          <w:trHeight w:val="435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аталуы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бөлінген трансферттер барлығы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жер асты сулары-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жергілі-кті сумен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жүйесін салу үшін ЖСҚ экспертизасына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Желез-ное селосында жер асты суларынан жергі-лікті сумен жабдықтау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салу үшін ЖСҚ экспертизасына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 асты суларынан бұталы скважина-лық су тоғандары құрылысы-на. Жер асты суларының Екатери-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новкалық телімі" объектісі бойынша ЖСҚ есептеме-сінің эксперти-засына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Пресновка селосында су құбыр-лары-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тарату желілерін рекон-струк-циялау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қаласын-да 140 орынға арналған бала бақшасы-ның құрылы-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аяқтауға </w:t>
            </w:r>
          </w:p>
        </w:tc>
      </w:tr>
      <w:tr>
        <w:trPr>
          <w:trHeight w:val="30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ЕБК коды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Қорытынды: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-13 159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-7 500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-1 900 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63"/>
        <w:gridCol w:w="1484"/>
        <w:gridCol w:w="1922"/>
        <w:gridCol w:w="1908"/>
        <w:gridCol w:w="1488"/>
        <w:gridCol w:w="1360"/>
        <w:gridCol w:w="2231"/>
      </w:tblGrid>
      <w:tr>
        <w:trPr>
          <w:trHeight w:val="43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8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қаласын-да ком-му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тұр-ғын-үй құрылысына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Бескөл селосында 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инфра-құры-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лымды дамыту және жайла-стыру-ға ЖСҚ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леуге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Меңге-сер және Қызыл-әскер ауылдарында жер асты суларынан жергі-лікті сумен жабдықтау құрылысы үшін ЖСҚ экспертизасына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суларынан жергілік-ті сумен жабдықтау құрылысы-на ЖСҚ эксперти-засына Ефимовка селосына - 135 мың теңге және Ставро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селосына - 135 мың теңге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сулары-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жергілі-кті сумен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құрылы-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ЖСҚ экспертизасына Теңдік ауылына - 143 мың теңге және Көзашар ауылына - 143 мың теңге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"Чехов селосында 2 көтерілімде-гі сорғыш стансасының су тоғаны" объек-тісі бойын-ша ЖСҚ есептемесі-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экспертизасына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ауылында жер асты суларынан жергі-лікті сумен жабдықтау құрылысына ЖСҚ экспертизасына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бойынша барлығы </w:t>
            </w:r>
          </w:p>
        </w:tc>
      </w:tr>
      <w:tr>
        <w:trPr>
          <w:trHeight w:val="30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7 739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6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13 159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-1 500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-286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-135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-13 159 </w:t>
            </w:r>
          </w:p>
        </w:tc>
      </w:tr>
      <w:tr>
        <w:trPr>
          <w:trHeight w:val="31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26/5 шешіміне 13-қосымша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аудандар бойынша республикалық бюджеттен бөлінген нысаналы трансферттердің сомаларын нақтылау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168"/>
        <w:gridCol w:w="897"/>
        <w:gridCol w:w="2524"/>
        <w:gridCol w:w="2508"/>
        <w:gridCol w:w="291"/>
        <w:gridCol w:w="1178"/>
        <w:gridCol w:w="568"/>
        <w:gridCol w:w="1719"/>
        <w:gridCol w:w="1703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ретN 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Бюджеттердің аталуы 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жалпы орта білім беретін мемлекеттік мекемелерді Интернетке қосуға және трафигіне ақы төлеуге берілетін ағымдағы нысаналы трансферттер 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трансферттер-дің түрлері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ЕБК коды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261.017.000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261.019.000 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-130 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Қорытынды: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-456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-300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-156 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