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362" w14:textId="9fe3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21/1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2006 жылғы 21 желтоқсандағы N 27/3 шешімі. Солтүстік Қазақстан облысының Әділет департаменті 2006 жылғы 28 желтоқсандағы N 1632 тіркелді. Күші жойылды - Солтүстік Қазақстан облысы мәслихатының 2010 жылғы 18 маусымда N 26/15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2010.06.18 N 26/15 Шешімімен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N 548-II Бюджеттік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Әділет департаментінде 2005 жылғы 29 желтоқсанда N 1609 номерімен тіркелген және 2006 жылғы 13 қаңтардағы "Cолтүстік Қазақстан", "Северный Казахстан" газеттерінде жарияланған (2006 жылғы 20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22/1 </w:t>
      </w:r>
      <w:r>
        <w:rPr>
          <w:rFonts w:ascii="Times New Roman"/>
          <w:b w:val="false"/>
          <w:i w:val="false"/>
          <w:color w:val="000000"/>
          <w:sz w:val="28"/>
        </w:rPr>
        <w:t>2006 жылғы 15 ақпандағы т/н N 1613, 2006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23/3 </w:t>
      </w:r>
      <w:r>
        <w:rPr>
          <w:rFonts w:ascii="Times New Roman"/>
          <w:b w:val="false"/>
          <w:i w:val="false"/>
          <w:color w:val="000000"/>
          <w:sz w:val="28"/>
        </w:rPr>
        <w:t>2006 жылғы 11 сәуірдегі т/н N 1617, 2006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24/3 </w:t>
      </w:r>
      <w:r>
        <w:rPr>
          <w:rFonts w:ascii="Times New Roman"/>
          <w:b w:val="false"/>
          <w:i w:val="false"/>
          <w:color w:val="000000"/>
          <w:sz w:val="28"/>
        </w:rPr>
        <w:t>2006 жылғы 8 тамыздағы т/н N 1628, 2006 жылғы 31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25/2 </w:t>
      </w:r>
      <w:r>
        <w:rPr>
          <w:rFonts w:ascii="Times New Roman"/>
          <w:b w:val="false"/>
          <w:i w:val="false"/>
          <w:color w:val="000000"/>
          <w:sz w:val="28"/>
        </w:rPr>
        <w:t>2006 жылғы 19 қыркүйектегі т/н N 1629, 2006 жылғы 20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26/5 </w:t>
      </w:r>
      <w:r>
        <w:rPr>
          <w:rFonts w:ascii="Times New Roman"/>
          <w:b w:val="false"/>
          <w:i w:val="false"/>
          <w:color w:val="000000"/>
          <w:sz w:val="28"/>
        </w:rPr>
        <w:t>2006 жылғы 27 қарашадағы т/н 1630 облыс мәслихатының шешімдерімен енгізілген өзгерістермен) "2006 жылға арналған облыстық бюджет туралы" (үшінші шақырымның XXIV cессиясы) 2006 жылғы 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21/2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"31 844 194" цифрлары "31 859 664"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"25 595 014" цифрлары "25 610 484"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"32 167 078" цифрлары "32 182 548"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1 қосымшасы жаңа редакцияда баяндалсын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 ресми жарияланғанынан кейін күнтізбелік он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XXYII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27/3 шешіміне 1 қосымша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13"/>
        <w:gridCol w:w="893"/>
        <w:gridCol w:w="801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КIРIСТЕР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31 859 664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6 114 464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430 232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430 232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134 716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2 283 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сататын тауарлардан (жұмыс, қызмет) түскен түсім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сататын тауарлардан (жұмыс, қызмет) түскен түсім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108 813 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108 813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25 610 484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төменгі органдарының трансферттері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алынатын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алымдар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нысаналы трансферттерді қайтару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төменгі органдарының трансферттері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25 284 544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алынатын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25 284 544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720"/>
        <w:gridCol w:w="1144"/>
        <w:gridCol w:w="8078"/>
        <w:gridCol w:w="22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32 182 548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583 957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130 825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51 275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49 398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37 261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1 420 470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1 401 875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1 344 337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56 647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5 144 525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5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(бөлімі)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494 480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409 287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3 504 032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47 842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512 641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178 094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72 352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411 421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50 894 </w:t>
            </w:r>
          </w:p>
        </w:tc>
      </w:tr>
      <w:tr>
        <w:trPr>
          <w:trHeight w:val="5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11 234 </w:t>
            </w:r>
          </w:p>
        </w:tc>
      </w:tr>
      <w:tr>
        <w:trPr>
          <w:trHeight w:val="10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физика, химия, биология кабинеттерін оқыту жабдықтарымен жарақтандыруға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169 200 </w:t>
            </w:r>
          </w:p>
        </w:tc>
      </w:tr>
      <w:tr>
        <w:trPr>
          <w:trHeight w:val="7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551 800 </w:t>
            </w:r>
          </w:p>
        </w:tc>
      </w:tr>
      <w:tr>
        <w:trPr>
          <w:trHeight w:val="7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51 238 </w:t>
            </w:r>
          </w:p>
        </w:tc>
      </w:tr>
      <w:tr>
        <w:trPr>
          <w:trHeight w:val="13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108 933 </w:t>
            </w:r>
          </w:p>
        </w:tc>
      </w:tr>
      <w:tr>
        <w:trPr>
          <w:trHeight w:val="7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9 815 430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8 176 839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3 369 744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компоненттерi мен препараттарын өндiру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68 937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1 377 222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2 393 821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дәрілік заттармен және мамандандырылған емдік тамақ өнімдерімен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558 024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233 111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272 575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49 027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1 080 567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1 052 012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1 329 712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961 757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департаментінің (басқармасы)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60 276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487 981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62 068 </w:t>
            </w:r>
          </w:p>
        </w:tc>
      </w:tr>
      <w:tr>
        <w:trPr>
          <w:trHeight w:val="15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аз қамтылған жанұялардан 18 жасқа дейінгі балаларға мемлекеттік жәрдемақы төлеуге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коммуналдық шаруашылық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қалалар) бюджеттеріне инженерлік-коммуникациялық инфрақұрылымды дамытуға және жайластыруға берілетін нысаналы даму трансферттері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900 198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59 186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51 654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169 223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7 823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147 027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415 697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114 687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57 329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125 672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69 978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124 019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3 163 653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264 201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220 531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2 321 075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департаментінің (басқармасы)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169 045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5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тауар-материялдық құндылықтарды субсидиялау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406 928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84 532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344 172 </w:t>
            </w:r>
          </w:p>
        </w:tc>
      </w:tr>
      <w:tr>
        <w:trPr>
          <w:trHeight w:val="10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193 223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175 543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139 869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341 278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14 546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1 534 136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1 469 514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15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57 635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7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 (бағдарламаларды) әзірлеу мен техникалық-экономикалық негіздемелерін сараптау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32 095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тарифтер басқармасы (бөлімі)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тарифтер басқармасының (бөлімі) қызметін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6 480 812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-322 884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15 460 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маңызды қала) бюджеттерін тұрғын-үй құрылысына кредиттеу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12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 коммуналдық мемлекеттік мекемелер және мемлекеттік кәсіпорындарды, басқа-да шұғыл басқармада немесе коммуналдық мемлекеттік кәсіпорындары шаруашылығын жүргізуіндегі мемлекеттік мүлікті сатудан түскен түсім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(профицитi)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Тапшылықты қаржыландыру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(профицитін пайдалану)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займ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келісім-шарттары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қала, астананың атқарушы органдары алатын займдар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қарызын өтеу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қалдықтарының қозғалысы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қалдықтары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