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d36d" w14:textId="cd3d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2006 жылғы 21 желтоқсандағы N 27/2 шешімі. Солтүстік Қазақстан облысының Әділет департаменті 2006 жылғы 29 желтоқсандағы N 1634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24" w:id="1"/>
    <w:p>
      <w:pPr>
        <w:spacing w:after="0"/>
        <w:ind w:left="0"/>
        <w:jc w:val="both"/>
      </w:pPr>
      <w:r>
        <w:rPr>
          <w:rFonts w:ascii="Times New Roman"/>
          <w:b w:val="false"/>
          <w:i w:val="false"/>
          <w:color w:val="000000"/>
          <w:sz w:val="28"/>
        </w:rPr>
        <w:t xml:space="preserve">
      Қазақстан Республикасы 2004 жылғы 24 сәуірдегі N 548-II Бюджеттік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Республикасында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ШЕШТІ </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xml:space="preserve">
      1. 2007 жылға арналған облыстық бюджет 1 қосымшаға сәйкес келесі көлемде бекітілсін: </w:t>
      </w:r>
      <w:r>
        <w:br/>
      </w:r>
      <w:r>
        <w:rPr>
          <w:rFonts w:ascii="Times New Roman"/>
          <w:b w:val="false"/>
          <w:i w:val="false"/>
          <w:color w:val="000000"/>
          <w:sz w:val="28"/>
        </w:rPr>
        <w:t xml:space="preserve">
      1) кірістер                      - 42 965 746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салықтық түсімдер                - 7 819 978 мың теңге; </w:t>
      </w:r>
      <w:r>
        <w:br/>
      </w:r>
      <w:r>
        <w:rPr>
          <w:rFonts w:ascii="Times New Roman"/>
          <w:b w:val="false"/>
          <w:i w:val="false"/>
          <w:color w:val="000000"/>
          <w:sz w:val="28"/>
        </w:rPr>
        <w:t xml:space="preserve">
      салықтық емес түсімдер           - 159 293 мың теңге; </w:t>
      </w:r>
      <w:r>
        <w:br/>
      </w:r>
      <w:r>
        <w:rPr>
          <w:rFonts w:ascii="Times New Roman"/>
          <w:b w:val="false"/>
          <w:i w:val="false"/>
          <w:color w:val="000000"/>
          <w:sz w:val="28"/>
        </w:rPr>
        <w:t xml:space="preserve">
      түсім мен трансферттердің         - 34 992 475 мың теңге; </w:t>
      </w:r>
      <w:r>
        <w:br/>
      </w:r>
      <w:r>
        <w:rPr>
          <w:rFonts w:ascii="Times New Roman"/>
          <w:b w:val="false"/>
          <w:i w:val="false"/>
          <w:color w:val="000000"/>
          <w:sz w:val="28"/>
        </w:rPr>
        <w:t xml:space="preserve">
      2) шығындар                      - 43 334 269 мың теңге; </w:t>
      </w:r>
      <w:r>
        <w:br/>
      </w:r>
      <w:r>
        <w:rPr>
          <w:rFonts w:ascii="Times New Roman"/>
          <w:b w:val="false"/>
          <w:i w:val="false"/>
          <w:color w:val="000000"/>
          <w:sz w:val="28"/>
        </w:rPr>
        <w:t xml:space="preserve">
      3) операциялық сальдо          - - 368 523 мың теңге; </w:t>
      </w:r>
      <w:r>
        <w:br/>
      </w:r>
      <w:r>
        <w:rPr>
          <w:rFonts w:ascii="Times New Roman"/>
          <w:b w:val="false"/>
          <w:i w:val="false"/>
          <w:color w:val="000000"/>
          <w:sz w:val="28"/>
        </w:rPr>
        <w:t xml:space="preserve">
      4) таза бюджеттік кредиттеу    - - 602 000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бюджеттік кредиттер              - 473 000 мың теңге; </w:t>
      </w:r>
      <w:r>
        <w:br/>
      </w:r>
      <w:r>
        <w:rPr>
          <w:rFonts w:ascii="Times New Roman"/>
          <w:b w:val="false"/>
          <w:i w:val="false"/>
          <w:color w:val="000000"/>
          <w:sz w:val="28"/>
        </w:rPr>
        <w:t xml:space="preserve">
      бюджеттік кредиттерді өтеу       - 1 075 000 мың теңге; </w:t>
      </w:r>
      <w:r>
        <w:br/>
      </w:r>
      <w:r>
        <w:rPr>
          <w:rFonts w:ascii="Times New Roman"/>
          <w:b w:val="false"/>
          <w:i w:val="false"/>
          <w:color w:val="000000"/>
          <w:sz w:val="28"/>
        </w:rPr>
        <w:t xml:space="preserve">
      5) қаржылық активтермен </w:t>
      </w:r>
      <w:r>
        <w:br/>
      </w:r>
      <w:r>
        <w:rPr>
          <w:rFonts w:ascii="Times New Roman"/>
          <w:b w:val="false"/>
          <w:i w:val="false"/>
          <w:color w:val="000000"/>
          <w:sz w:val="28"/>
        </w:rPr>
        <w:t xml:space="preserve">
      операция бойынша сальдо          - 23 379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қаржылық активтерді сатып алу    - 34 379 мың теңге; </w:t>
      </w:r>
      <w:r>
        <w:br/>
      </w:r>
      <w:r>
        <w:rPr>
          <w:rFonts w:ascii="Times New Roman"/>
          <w:b w:val="false"/>
          <w:i w:val="false"/>
          <w:color w:val="000000"/>
          <w:sz w:val="28"/>
        </w:rPr>
        <w:t xml:space="preserve">
      мемлекеттің қаржылық активтерін сатудан түсім - 5 000 мың теңге; </w:t>
      </w:r>
      <w:r>
        <w:br/>
      </w:r>
      <w:r>
        <w:rPr>
          <w:rFonts w:ascii="Times New Roman"/>
          <w:b w:val="false"/>
          <w:i w:val="false"/>
          <w:color w:val="000000"/>
          <w:sz w:val="28"/>
        </w:rPr>
        <w:t xml:space="preserve">
      6) бюджеттің тапшылығы (профицит) - 210 098 мың теңге; </w:t>
      </w:r>
      <w:r>
        <w:br/>
      </w:r>
      <w:r>
        <w:rPr>
          <w:rFonts w:ascii="Times New Roman"/>
          <w:b w:val="false"/>
          <w:i w:val="false"/>
          <w:color w:val="000000"/>
          <w:sz w:val="28"/>
        </w:rPr>
        <w:t xml:space="preserve">
      7) тапшылықты қаржыландыру </w:t>
      </w:r>
      <w:r>
        <w:br/>
      </w:r>
      <w:r>
        <w:rPr>
          <w:rFonts w:ascii="Times New Roman"/>
          <w:b w:val="false"/>
          <w:i w:val="false"/>
          <w:color w:val="000000"/>
          <w:sz w:val="28"/>
        </w:rPr>
        <w:t xml:space="preserve">
      (профицитті пайдалану)          - - 210 098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СҚО мәслихатының 2007.12.17 </w:t>
      </w:r>
      <w:r>
        <w:rPr>
          <w:rFonts w:ascii="Times New Roman"/>
          <w:b w:val="false"/>
          <w:i w:val="false"/>
          <w:color w:val="000000"/>
          <w:sz w:val="28"/>
        </w:rPr>
        <w:t xml:space="preserve">N 28/2 </w:t>
      </w:r>
      <w:r>
        <w:rPr>
          <w:rFonts w:ascii="Times New Roman"/>
          <w:b w:val="false"/>
          <w:i w:val="false"/>
          <w:color w:val="ff0000"/>
          <w:sz w:val="28"/>
        </w:rPr>
        <w:t xml:space="preserve">; 2007.04.10 </w:t>
      </w:r>
      <w:r>
        <w:rPr>
          <w:rFonts w:ascii="Times New Roman"/>
          <w:b w:val="false"/>
          <w:i w:val="false"/>
          <w:color w:val="000000"/>
          <w:sz w:val="28"/>
        </w:rPr>
        <w:t xml:space="preserve">N 29/4 </w:t>
      </w:r>
      <w:r>
        <w:rPr>
          <w:rFonts w:ascii="Times New Roman"/>
          <w:b w:val="false"/>
          <w:i w:val="false"/>
          <w:color w:val="ff0000"/>
          <w:sz w:val="28"/>
        </w:rPr>
        <w:t xml:space="preserve">; 2007.07.11 </w:t>
      </w:r>
      <w:r>
        <w:rPr>
          <w:rFonts w:ascii="Times New Roman"/>
          <w:b w:val="false"/>
          <w:i w:val="false"/>
          <w:color w:val="000000"/>
          <w:sz w:val="28"/>
        </w:rPr>
        <w:t xml:space="preserve">N 31/2 </w:t>
      </w:r>
      <w:r>
        <w:rPr>
          <w:rFonts w:ascii="Times New Roman"/>
          <w:b w:val="false"/>
          <w:i w:val="false"/>
          <w:color w:val="ff0000"/>
          <w:sz w:val="28"/>
        </w:rPr>
        <w:t xml:space="preserve">; </w:t>
      </w:r>
      <w:r>
        <w:rPr>
          <w:rFonts w:ascii="Times New Roman"/>
          <w:b w:val="false"/>
          <w:i w:val="false"/>
          <w:color w:val="ff0000"/>
          <w:sz w:val="28"/>
        </w:rPr>
        <w:t xml:space="preserve">2007.11.2  </w:t>
      </w:r>
      <w:r>
        <w:rPr>
          <w:rFonts w:ascii="Times New Roman"/>
          <w:b w:val="false"/>
          <w:i w:val="false"/>
          <w:color w:val="000000"/>
          <w:sz w:val="28"/>
        </w:rPr>
        <w:t xml:space="preserve">N 3/2 </w:t>
      </w:r>
      <w:r>
        <w:rPr>
          <w:rFonts w:ascii="Times New Roman"/>
          <w:b w:val="false"/>
          <w:i w:val="false"/>
          <w:color w:val="ff0000"/>
          <w:sz w:val="28"/>
        </w:rPr>
        <w:t xml:space="preserve">Шешімімен </w:t>
      </w:r>
    </w:p>
    <w:bookmarkEnd w:id="2"/>
    <w:bookmarkStart w:name="z3" w:id="3"/>
    <w:p>
      <w:pPr>
        <w:spacing w:after="0"/>
        <w:ind w:left="0"/>
        <w:jc w:val="both"/>
      </w:pPr>
      <w:r>
        <w:rPr>
          <w:rFonts w:ascii="Times New Roman"/>
          <w:b w:val="false"/>
          <w:i w:val="false"/>
          <w:color w:val="000000"/>
          <w:sz w:val="28"/>
        </w:rPr>
        <w:t xml:space="preserve">
      2. 2007 жылға арналған облыстық бюджет кірістері Қазақстан Республикасының Бюджеттік кодексіне сәйкес мынандай салықтық түсімдер есебінен құрылатыны белгіленсін: </w:t>
      </w:r>
      <w:r>
        <w:br/>
      </w:r>
      <w:r>
        <w:rPr>
          <w:rFonts w:ascii="Times New Roman"/>
          <w:b w:val="false"/>
          <w:i w:val="false"/>
          <w:color w:val="000000"/>
          <w:sz w:val="28"/>
        </w:rPr>
        <w:t xml:space="preserve">
      әлеуметтік салық; </w:t>
      </w:r>
      <w:r>
        <w:br/>
      </w:r>
      <w:r>
        <w:rPr>
          <w:rFonts w:ascii="Times New Roman"/>
          <w:b w:val="false"/>
          <w:i w:val="false"/>
          <w:color w:val="000000"/>
          <w:sz w:val="28"/>
        </w:rPr>
        <w:t xml:space="preserve">
      жер бетіндегі су көздері ресурстарын пайдаланғаны үшін төлем; </w:t>
      </w:r>
      <w:r>
        <w:br/>
      </w:r>
      <w:r>
        <w:rPr>
          <w:rFonts w:ascii="Times New Roman"/>
          <w:b w:val="false"/>
          <w:i w:val="false"/>
          <w:color w:val="000000"/>
          <w:sz w:val="28"/>
        </w:rPr>
        <w:t xml:space="preserve">
      орманды пайдаланғаны үшін төлем; </w:t>
      </w:r>
      <w:r>
        <w:br/>
      </w:r>
      <w:r>
        <w:rPr>
          <w:rFonts w:ascii="Times New Roman"/>
          <w:b w:val="false"/>
          <w:i w:val="false"/>
          <w:color w:val="000000"/>
          <w:sz w:val="28"/>
        </w:rPr>
        <w:t xml:space="preserve">
      қоршаған ортаны ластағаны үшін төлем. </w:t>
      </w:r>
    </w:p>
    <w:bookmarkEnd w:id="3"/>
    <w:bookmarkStart w:name="z4" w:id="4"/>
    <w:p>
      <w:pPr>
        <w:spacing w:after="0"/>
        <w:ind w:left="0"/>
        <w:jc w:val="both"/>
      </w:pPr>
      <w:r>
        <w:rPr>
          <w:rFonts w:ascii="Times New Roman"/>
          <w:b w:val="false"/>
          <w:i w:val="false"/>
          <w:color w:val="000000"/>
          <w:sz w:val="28"/>
        </w:rPr>
        <w:t xml:space="preserve">
      3. Облыстық бюджеттің кірісі мынандай салықтық емес түсімдер есебінен құрылатындығы белгіленсін: </w:t>
      </w:r>
      <w:r>
        <w:br/>
      </w:r>
      <w:r>
        <w:rPr>
          <w:rFonts w:ascii="Times New Roman"/>
          <w:b w:val="false"/>
          <w:i w:val="false"/>
          <w:color w:val="000000"/>
          <w:sz w:val="28"/>
        </w:rPr>
        <w:t xml:space="preserve">
      облыс әкімдігінің меншігі болып табылатын коммуналдық мемлекеттік кәсіпорындардың таза кіріс бөлігінің түсімдері; </w:t>
      </w:r>
      <w:r>
        <w:br/>
      </w:r>
      <w:r>
        <w:rPr>
          <w:rFonts w:ascii="Times New Roman"/>
          <w:b w:val="false"/>
          <w:i w:val="false"/>
          <w:color w:val="000000"/>
          <w:sz w:val="28"/>
        </w:rPr>
        <w:t xml:space="preserve">
      облыс әкімдігінің меншігі болып табылатын коммуналдық меншіктегі мүлікті жалға беруден түскен кірістер; </w:t>
      </w:r>
      <w:r>
        <w:br/>
      </w:r>
      <w:r>
        <w:rPr>
          <w:rFonts w:ascii="Times New Roman"/>
          <w:b w:val="false"/>
          <w:i w:val="false"/>
          <w:color w:val="000000"/>
          <w:sz w:val="28"/>
        </w:rPr>
        <w:t xml:space="preserve">
      бюджеттік кредиттер бойынша (мүдделер) жергілікті бюджеттен қарыз беруші банктерге берілген сыйақылар; </w:t>
      </w:r>
      <w:r>
        <w:br/>
      </w:r>
      <w:r>
        <w:rPr>
          <w:rFonts w:ascii="Times New Roman"/>
          <w:b w:val="false"/>
          <w:i w:val="false"/>
          <w:color w:val="000000"/>
          <w:sz w:val="28"/>
        </w:rPr>
        <w:t xml:space="preserve">
      мемлекеттік бюджеттен қаржыландырылатын, сондай-ақ Қазақстан Республикасының Халық банкінің (шығыс сметасы) бюджетінен ұсталатын және қаржыландырылатын мемлекеттік мекемелер салатын айыппұл, өсім, санкциялар, алымдар; </w:t>
      </w:r>
      <w:r>
        <w:br/>
      </w:r>
      <w:r>
        <w:rPr>
          <w:rFonts w:ascii="Times New Roman"/>
          <w:b w:val="false"/>
          <w:i w:val="false"/>
          <w:color w:val="000000"/>
          <w:sz w:val="28"/>
        </w:rPr>
        <w:t xml:space="preserve">
      басқа салықтық емес түсімдер. </w:t>
      </w:r>
    </w:p>
    <w:bookmarkEnd w:id="4"/>
    <w:bookmarkStart w:name="z5" w:id="5"/>
    <w:p>
      <w:pPr>
        <w:spacing w:after="0"/>
        <w:ind w:left="0"/>
        <w:jc w:val="both"/>
      </w:pPr>
      <w:r>
        <w:rPr>
          <w:rFonts w:ascii="Times New Roman"/>
          <w:b w:val="false"/>
          <w:i w:val="false"/>
          <w:color w:val="000000"/>
          <w:sz w:val="28"/>
        </w:rPr>
        <w:t xml:space="preserve">
      4. Облыстық бюджеттің кіріс бөлігі мынандай бюджеттік кредиттерді өтеу есебінен құрылатындығы белгіленсін: </w:t>
      </w:r>
      <w:r>
        <w:br/>
      </w:r>
      <w:r>
        <w:rPr>
          <w:rFonts w:ascii="Times New Roman"/>
          <w:b w:val="false"/>
          <w:i w:val="false"/>
          <w:color w:val="000000"/>
          <w:sz w:val="28"/>
        </w:rPr>
        <w:t xml:space="preserve">
      жергілікті бюджеттен берілген бюджеттік кредиттерді өтеу. </w:t>
      </w:r>
    </w:p>
    <w:bookmarkEnd w:id="5"/>
    <w:bookmarkStart w:name="z6" w:id="6"/>
    <w:p>
      <w:pPr>
        <w:spacing w:after="0"/>
        <w:ind w:left="0"/>
        <w:jc w:val="both"/>
      </w:pPr>
      <w:r>
        <w:rPr>
          <w:rFonts w:ascii="Times New Roman"/>
          <w:b w:val="false"/>
          <w:i w:val="false"/>
          <w:color w:val="000000"/>
          <w:sz w:val="28"/>
        </w:rPr>
        <w:t xml:space="preserve">
      5. Облыстық бюджеттің кіріс бөлігі мынандай мемлекет ішіндегі қаржылық активтерді сатудан түскен түсімдер есебінен құрылады: </w:t>
      </w:r>
      <w:r>
        <w:br/>
      </w:r>
      <w:r>
        <w:rPr>
          <w:rFonts w:ascii="Times New Roman"/>
          <w:b w:val="false"/>
          <w:i w:val="false"/>
          <w:color w:val="000000"/>
          <w:sz w:val="28"/>
        </w:rPr>
        <w:t xml:space="preserve">
      облыс әкімдігінің меншігі болып табылатын коммуналдық мемлекеттік мекемелер мен мемлекеттік кәсіпорындарды мүліктік кешен түрінде, басқа оперативтік басқарудағы немесе коммуналдық мемлекеттік кәсіпорындардың шаруашылық жүргізуіндегі мемлекеттің мүлігін сатудан түскен түсім. </w:t>
      </w:r>
    </w:p>
    <w:bookmarkEnd w:id="6"/>
    <w:bookmarkStart w:name="z7" w:id="7"/>
    <w:p>
      <w:pPr>
        <w:spacing w:after="0"/>
        <w:ind w:left="0"/>
        <w:jc w:val="both"/>
      </w:pPr>
      <w:r>
        <w:rPr>
          <w:rFonts w:ascii="Times New Roman"/>
          <w:b w:val="false"/>
          <w:i w:val="false"/>
          <w:color w:val="000000"/>
          <w:sz w:val="28"/>
        </w:rPr>
        <w:t xml:space="preserve">
      6. 2007 жылға арналған облыстық бюджетте Петропавл қаласының бюджетінен 116 821 мың теңге сомада бюджеттік алымдар көлемі көзделсін. </w:t>
      </w:r>
    </w:p>
    <w:bookmarkEnd w:id="7"/>
    <w:bookmarkStart w:name="z8" w:id="8"/>
    <w:p>
      <w:pPr>
        <w:spacing w:after="0"/>
        <w:ind w:left="0"/>
        <w:jc w:val="both"/>
      </w:pPr>
      <w:r>
        <w:rPr>
          <w:rFonts w:ascii="Times New Roman"/>
          <w:b w:val="false"/>
          <w:i w:val="false"/>
          <w:color w:val="000000"/>
          <w:sz w:val="28"/>
        </w:rPr>
        <w:t xml:space="preserve">
      7. 2007 жылға арналған облыстық бюджеттен аудандық бюджеттерге берілетін субвенциялар көлемі жалпы сомасы 8 209 795 мың теңгеде көзделсін, соның ішінде: </w:t>
      </w:r>
      <w:r>
        <w:br/>
      </w:r>
      <w:r>
        <w:rPr>
          <w:rFonts w:ascii="Times New Roman"/>
          <w:b w:val="false"/>
          <w:i w:val="false"/>
          <w:color w:val="000000"/>
          <w:sz w:val="28"/>
        </w:rPr>
        <w:t xml:space="preserve">
      Айыртау                 - 750 890 мың теңге; </w:t>
      </w:r>
      <w:r>
        <w:br/>
      </w:r>
      <w:r>
        <w:rPr>
          <w:rFonts w:ascii="Times New Roman"/>
          <w:b w:val="false"/>
          <w:i w:val="false"/>
          <w:color w:val="000000"/>
          <w:sz w:val="28"/>
        </w:rPr>
        <w:t xml:space="preserve">
      Ақжар                   - 547 942 мың теңге; </w:t>
      </w:r>
      <w:r>
        <w:br/>
      </w:r>
      <w:r>
        <w:rPr>
          <w:rFonts w:ascii="Times New Roman"/>
          <w:b w:val="false"/>
          <w:i w:val="false"/>
          <w:color w:val="000000"/>
          <w:sz w:val="28"/>
        </w:rPr>
        <w:t xml:space="preserve">
      Аққайың                 - 494 195 мың теңге; </w:t>
      </w:r>
      <w:r>
        <w:br/>
      </w:r>
      <w:r>
        <w:rPr>
          <w:rFonts w:ascii="Times New Roman"/>
          <w:b w:val="false"/>
          <w:i w:val="false"/>
          <w:color w:val="000000"/>
          <w:sz w:val="28"/>
        </w:rPr>
        <w:t xml:space="preserve">
      Есіл                    - 673 316 мың теңге; </w:t>
      </w:r>
      <w:r>
        <w:br/>
      </w:r>
      <w:r>
        <w:rPr>
          <w:rFonts w:ascii="Times New Roman"/>
          <w:b w:val="false"/>
          <w:i w:val="false"/>
          <w:color w:val="000000"/>
          <w:sz w:val="28"/>
        </w:rPr>
        <w:t xml:space="preserve">
      Жамбыл                  - 725 291 мың теңге; </w:t>
      </w:r>
      <w:r>
        <w:br/>
      </w:r>
      <w:r>
        <w:rPr>
          <w:rFonts w:ascii="Times New Roman"/>
          <w:b w:val="false"/>
          <w:i w:val="false"/>
          <w:color w:val="000000"/>
          <w:sz w:val="28"/>
        </w:rPr>
        <w:t xml:space="preserve">
      М.Жұмабаев              - 719 740 мың теңге; </w:t>
      </w:r>
      <w:r>
        <w:br/>
      </w:r>
      <w:r>
        <w:rPr>
          <w:rFonts w:ascii="Times New Roman"/>
          <w:b w:val="false"/>
          <w:i w:val="false"/>
          <w:color w:val="000000"/>
          <w:sz w:val="28"/>
        </w:rPr>
        <w:t xml:space="preserve">
      Қызылжар                - 625 213 мың теңге; </w:t>
      </w:r>
      <w:r>
        <w:br/>
      </w:r>
      <w:r>
        <w:rPr>
          <w:rFonts w:ascii="Times New Roman"/>
          <w:b w:val="false"/>
          <w:i w:val="false"/>
          <w:color w:val="000000"/>
          <w:sz w:val="28"/>
        </w:rPr>
        <w:t xml:space="preserve">
      Мамлют                  - 507 960 мың теңге; </w:t>
      </w:r>
      <w:r>
        <w:br/>
      </w:r>
      <w:r>
        <w:rPr>
          <w:rFonts w:ascii="Times New Roman"/>
          <w:b w:val="false"/>
          <w:i w:val="false"/>
          <w:color w:val="000000"/>
          <w:sz w:val="28"/>
        </w:rPr>
        <w:t xml:space="preserve">
      Ғ.Мүсірепов             - 786 177 мың теңге; </w:t>
      </w:r>
      <w:r>
        <w:br/>
      </w:r>
      <w:r>
        <w:rPr>
          <w:rFonts w:ascii="Times New Roman"/>
          <w:b w:val="false"/>
          <w:i w:val="false"/>
          <w:color w:val="000000"/>
          <w:sz w:val="28"/>
        </w:rPr>
        <w:t xml:space="preserve">
      Тайынша                 - 868 643 мың теңге; </w:t>
      </w:r>
      <w:r>
        <w:br/>
      </w:r>
      <w:r>
        <w:rPr>
          <w:rFonts w:ascii="Times New Roman"/>
          <w:b w:val="false"/>
          <w:i w:val="false"/>
          <w:color w:val="000000"/>
          <w:sz w:val="28"/>
        </w:rPr>
        <w:t xml:space="preserve">
      Тимирязев               - 413 465 мың теңге; </w:t>
      </w:r>
      <w:r>
        <w:br/>
      </w:r>
      <w:r>
        <w:rPr>
          <w:rFonts w:ascii="Times New Roman"/>
          <w:b w:val="false"/>
          <w:i w:val="false"/>
          <w:color w:val="000000"/>
          <w:sz w:val="28"/>
        </w:rPr>
        <w:t xml:space="preserve">
      Уәлиханов               - 543 375 мың теңге; </w:t>
      </w:r>
      <w:r>
        <w:br/>
      </w:r>
      <w:r>
        <w:rPr>
          <w:rFonts w:ascii="Times New Roman"/>
          <w:b w:val="false"/>
          <w:i w:val="false"/>
          <w:color w:val="000000"/>
          <w:sz w:val="28"/>
        </w:rPr>
        <w:t xml:space="preserve">
      Шал ақын                - 553 588 мың теңге. </w:t>
      </w:r>
      <w:r>
        <w:br/>
      </w:r>
      <w:r>
        <w:rPr>
          <w:rFonts w:ascii="Times New Roman"/>
          <w:b w:val="false"/>
          <w:i w:val="false"/>
          <w:color w:val="000000"/>
          <w:sz w:val="28"/>
        </w:rPr>
        <w:t xml:space="preserve">
      2007 жылғы 1 қаңтардан бастап Қазақстан Республикасының Бюджеттік кодексінің 42, 51 баптарына сәйкес аудандық деңгейден облыстық деңгейге білім беру бойынша сомасы 23 222 мың теңге түзету кабинеттерін ұстауға қайта бағытталғаны ескерілсін, соның ішінде аудандар бойынша: </w:t>
      </w:r>
      <w:r>
        <w:br/>
      </w:r>
      <w:r>
        <w:rPr>
          <w:rFonts w:ascii="Times New Roman"/>
          <w:b w:val="false"/>
          <w:i w:val="false"/>
          <w:color w:val="000000"/>
          <w:sz w:val="28"/>
        </w:rPr>
        <w:t xml:space="preserve">
      Айыртау            - 4 365 мың теңге; </w:t>
      </w:r>
      <w:r>
        <w:br/>
      </w:r>
      <w:r>
        <w:rPr>
          <w:rFonts w:ascii="Times New Roman"/>
          <w:b w:val="false"/>
          <w:i w:val="false"/>
          <w:color w:val="000000"/>
          <w:sz w:val="28"/>
        </w:rPr>
        <w:t xml:space="preserve">
      Жамбыл             - 1 944 мың теңге; </w:t>
      </w:r>
      <w:r>
        <w:br/>
      </w:r>
      <w:r>
        <w:rPr>
          <w:rFonts w:ascii="Times New Roman"/>
          <w:b w:val="false"/>
          <w:i w:val="false"/>
          <w:color w:val="000000"/>
          <w:sz w:val="28"/>
        </w:rPr>
        <w:t xml:space="preserve">
      М.Жұмабаев         -  3 276 мың теңге; </w:t>
      </w:r>
      <w:r>
        <w:br/>
      </w:r>
      <w:r>
        <w:rPr>
          <w:rFonts w:ascii="Times New Roman"/>
          <w:b w:val="false"/>
          <w:i w:val="false"/>
          <w:color w:val="000000"/>
          <w:sz w:val="28"/>
        </w:rPr>
        <w:t xml:space="preserve">
      Мамлют             - 3 823 мың теңге; </w:t>
      </w:r>
      <w:r>
        <w:br/>
      </w:r>
      <w:r>
        <w:rPr>
          <w:rFonts w:ascii="Times New Roman"/>
          <w:b w:val="false"/>
          <w:i w:val="false"/>
          <w:color w:val="000000"/>
          <w:sz w:val="28"/>
        </w:rPr>
        <w:t xml:space="preserve">
      Ғ.Мүсірепов        - 2 726 мың теңге; </w:t>
      </w:r>
      <w:r>
        <w:br/>
      </w:r>
      <w:r>
        <w:rPr>
          <w:rFonts w:ascii="Times New Roman"/>
          <w:b w:val="false"/>
          <w:i w:val="false"/>
          <w:color w:val="000000"/>
          <w:sz w:val="28"/>
        </w:rPr>
        <w:t xml:space="preserve">
      Уәлиханов          - 7 088 мың теңге. </w:t>
      </w:r>
    </w:p>
    <w:bookmarkEnd w:id="8"/>
    <w:bookmarkStart w:name="z9" w:id="9"/>
    <w:p>
      <w:pPr>
        <w:spacing w:after="0"/>
        <w:ind w:left="0"/>
        <w:jc w:val="both"/>
      </w:pPr>
      <w:r>
        <w:rPr>
          <w:rFonts w:ascii="Times New Roman"/>
          <w:b w:val="false"/>
          <w:i w:val="false"/>
          <w:color w:val="000000"/>
          <w:sz w:val="28"/>
        </w:rPr>
        <w:t xml:space="preserve">
      8. 2007 жылға арналған облыстық бюджетте мемлекеттік қызметкерлердің, мемлекеттік қызметші емес мемлекеттік мекеме қызметшілерінің және қазыналық кәсіпорын қызметкерлерінің жалақысын төлеу үшін ағымдағы нысаналы трансферттері 4 363 444 мың теңге сомада көзделсін, соның ішінде: </w:t>
      </w:r>
      <w:r>
        <w:br/>
      </w:r>
      <w:r>
        <w:rPr>
          <w:rFonts w:ascii="Times New Roman"/>
          <w:b w:val="false"/>
          <w:i w:val="false"/>
          <w:color w:val="000000"/>
          <w:sz w:val="28"/>
        </w:rPr>
        <w:t xml:space="preserve">
      Айыртау ауданына     -    109 982 мың теңге; </w:t>
      </w:r>
      <w:r>
        <w:br/>
      </w:r>
      <w:r>
        <w:rPr>
          <w:rFonts w:ascii="Times New Roman"/>
          <w:b w:val="false"/>
          <w:i w:val="false"/>
          <w:color w:val="000000"/>
          <w:sz w:val="28"/>
        </w:rPr>
        <w:t xml:space="preserve">
      Ақжар                -    118 239 мың теңге; </w:t>
      </w:r>
      <w:r>
        <w:br/>
      </w:r>
      <w:r>
        <w:rPr>
          <w:rFonts w:ascii="Times New Roman"/>
          <w:b w:val="false"/>
          <w:i w:val="false"/>
          <w:color w:val="000000"/>
          <w:sz w:val="28"/>
        </w:rPr>
        <w:t xml:space="preserve">
      Аққайың              -    104 839 мың теңге; </w:t>
      </w:r>
      <w:r>
        <w:br/>
      </w:r>
      <w:r>
        <w:rPr>
          <w:rFonts w:ascii="Times New Roman"/>
          <w:b w:val="false"/>
          <w:i w:val="false"/>
          <w:color w:val="000000"/>
          <w:sz w:val="28"/>
        </w:rPr>
        <w:t xml:space="preserve">
      Есіл                 -    142 721 мың теңге; </w:t>
      </w:r>
      <w:r>
        <w:br/>
      </w:r>
      <w:r>
        <w:rPr>
          <w:rFonts w:ascii="Times New Roman"/>
          <w:b w:val="false"/>
          <w:i w:val="false"/>
          <w:color w:val="000000"/>
          <w:sz w:val="28"/>
        </w:rPr>
        <w:t xml:space="preserve">
      Жамбыл               -    200 834 мың теңге; </w:t>
      </w:r>
      <w:r>
        <w:br/>
      </w:r>
      <w:r>
        <w:rPr>
          <w:rFonts w:ascii="Times New Roman"/>
          <w:b w:val="false"/>
          <w:i w:val="false"/>
          <w:color w:val="000000"/>
          <w:sz w:val="28"/>
        </w:rPr>
        <w:t xml:space="preserve">
      М.Жұмабаев           -    152 872 мың теңге; </w:t>
      </w:r>
      <w:r>
        <w:br/>
      </w:r>
      <w:r>
        <w:rPr>
          <w:rFonts w:ascii="Times New Roman"/>
          <w:b w:val="false"/>
          <w:i w:val="false"/>
          <w:color w:val="000000"/>
          <w:sz w:val="28"/>
        </w:rPr>
        <w:t xml:space="preserve">
      Қызылжар             -    130 184 мың теңге; </w:t>
      </w:r>
      <w:r>
        <w:br/>
      </w:r>
      <w:r>
        <w:rPr>
          <w:rFonts w:ascii="Times New Roman"/>
          <w:b w:val="false"/>
          <w:i w:val="false"/>
          <w:color w:val="000000"/>
          <w:sz w:val="28"/>
        </w:rPr>
        <w:t xml:space="preserve">
      Мамлют               -    100 984 мың теңге; </w:t>
      </w:r>
      <w:r>
        <w:br/>
      </w:r>
      <w:r>
        <w:rPr>
          <w:rFonts w:ascii="Times New Roman"/>
          <w:b w:val="false"/>
          <w:i w:val="false"/>
          <w:color w:val="000000"/>
          <w:sz w:val="28"/>
        </w:rPr>
        <w:t xml:space="preserve">
      Ғ.Мүсірепов          -    149 320 мың теңге; </w:t>
      </w:r>
      <w:r>
        <w:br/>
      </w:r>
      <w:r>
        <w:rPr>
          <w:rFonts w:ascii="Times New Roman"/>
          <w:b w:val="false"/>
          <w:i w:val="false"/>
          <w:color w:val="000000"/>
          <w:sz w:val="28"/>
        </w:rPr>
        <w:t xml:space="preserve">
      Тайынша              -    121 618 мың теңге; </w:t>
      </w:r>
      <w:r>
        <w:br/>
      </w:r>
      <w:r>
        <w:rPr>
          <w:rFonts w:ascii="Times New Roman"/>
          <w:b w:val="false"/>
          <w:i w:val="false"/>
          <w:color w:val="000000"/>
          <w:sz w:val="28"/>
        </w:rPr>
        <w:t xml:space="preserve">
      Тимирязев            -    110 902 мың теңге; </w:t>
      </w:r>
      <w:r>
        <w:br/>
      </w:r>
      <w:r>
        <w:rPr>
          <w:rFonts w:ascii="Times New Roman"/>
          <w:b w:val="false"/>
          <w:i w:val="false"/>
          <w:color w:val="000000"/>
          <w:sz w:val="28"/>
        </w:rPr>
        <w:t xml:space="preserve">
      Уәлиханов            -    87 984 мың теңге; </w:t>
      </w:r>
      <w:r>
        <w:br/>
      </w:r>
      <w:r>
        <w:rPr>
          <w:rFonts w:ascii="Times New Roman"/>
          <w:b w:val="false"/>
          <w:i w:val="false"/>
          <w:color w:val="000000"/>
          <w:sz w:val="28"/>
        </w:rPr>
        <w:t xml:space="preserve">
      Шал ақын             -    166 018 мың теңге; </w:t>
      </w:r>
      <w:r>
        <w:br/>
      </w:r>
      <w:r>
        <w:rPr>
          <w:rFonts w:ascii="Times New Roman"/>
          <w:b w:val="false"/>
          <w:i w:val="false"/>
          <w:color w:val="000000"/>
          <w:sz w:val="28"/>
        </w:rPr>
        <w:t xml:space="preserve">
      облыстық бюджет      -    2 666 947 мың теңге. </w:t>
      </w:r>
    </w:p>
    <w:bookmarkEnd w:id="9"/>
    <w:bookmarkStart w:name="z10" w:id="10"/>
    <w:p>
      <w:pPr>
        <w:spacing w:after="0"/>
        <w:ind w:left="0"/>
        <w:jc w:val="both"/>
      </w:pPr>
      <w:r>
        <w:rPr>
          <w:rFonts w:ascii="Times New Roman"/>
          <w:b w:val="false"/>
          <w:i w:val="false"/>
          <w:color w:val="000000"/>
          <w:sz w:val="28"/>
        </w:rPr>
        <w:t xml:space="preserve">
      9. 2007 жылға арналған облыстық бюджетте мемлекеттiк мекемелердiң мемлекеттiк қызметшiсі болып табылмайтын қызметкерлерiне және қазыналық кәсіпорындардың қызметкерлерiне жалақыларының өсуіне байланысты әлеуметтік салық бойынша аударымдарға арналған ассигновациялар сомасы 591 567 мың теңге, соның ішінде облыстық бюджетке - 373 181 мың теңге, аудандық бюджеттерге ағымдағы нысаналы трансферттер - 218 386 мың теңге: </w:t>
      </w:r>
      <w:r>
        <w:br/>
      </w:r>
      <w:r>
        <w:rPr>
          <w:rFonts w:ascii="Times New Roman"/>
          <w:b w:val="false"/>
          <w:i w:val="false"/>
          <w:color w:val="000000"/>
          <w:sz w:val="28"/>
        </w:rPr>
        <w:t xml:space="preserve">
      Айыртау              - 15 070 мың теңге; </w:t>
      </w:r>
      <w:r>
        <w:br/>
      </w:r>
      <w:r>
        <w:rPr>
          <w:rFonts w:ascii="Times New Roman"/>
          <w:b w:val="false"/>
          <w:i w:val="false"/>
          <w:color w:val="000000"/>
          <w:sz w:val="28"/>
        </w:rPr>
        <w:t xml:space="preserve">
      Ақжар                - 15 586 мың теңге; </w:t>
      </w:r>
      <w:r>
        <w:br/>
      </w:r>
      <w:r>
        <w:rPr>
          <w:rFonts w:ascii="Times New Roman"/>
          <w:b w:val="false"/>
          <w:i w:val="false"/>
          <w:color w:val="000000"/>
          <w:sz w:val="28"/>
        </w:rPr>
        <w:t xml:space="preserve">
      Аққайың              - 13 051 мың теңге; </w:t>
      </w:r>
      <w:r>
        <w:br/>
      </w:r>
      <w:r>
        <w:rPr>
          <w:rFonts w:ascii="Times New Roman"/>
          <w:b w:val="false"/>
          <w:i w:val="false"/>
          <w:color w:val="000000"/>
          <w:sz w:val="28"/>
        </w:rPr>
        <w:t xml:space="preserve">
      Есіл                 - 17 636 мың теңге; </w:t>
      </w:r>
      <w:r>
        <w:br/>
      </w:r>
      <w:r>
        <w:rPr>
          <w:rFonts w:ascii="Times New Roman"/>
          <w:b w:val="false"/>
          <w:i w:val="false"/>
          <w:color w:val="000000"/>
          <w:sz w:val="28"/>
        </w:rPr>
        <w:t xml:space="preserve">
      Жамбыл               - 25 383 мың теңге; </w:t>
      </w:r>
      <w:r>
        <w:br/>
      </w:r>
      <w:r>
        <w:rPr>
          <w:rFonts w:ascii="Times New Roman"/>
          <w:b w:val="false"/>
          <w:i w:val="false"/>
          <w:color w:val="000000"/>
          <w:sz w:val="28"/>
        </w:rPr>
        <w:t xml:space="preserve">
      М.Жұмабаев           - 19 148 мың теңге; </w:t>
      </w:r>
      <w:r>
        <w:br/>
      </w:r>
      <w:r>
        <w:rPr>
          <w:rFonts w:ascii="Times New Roman"/>
          <w:b w:val="false"/>
          <w:i w:val="false"/>
          <w:color w:val="000000"/>
          <w:sz w:val="28"/>
        </w:rPr>
        <w:t xml:space="preserve">
      Қызылжар             - 19 282 мың теңге; </w:t>
      </w:r>
      <w:r>
        <w:br/>
      </w:r>
      <w:r>
        <w:rPr>
          <w:rFonts w:ascii="Times New Roman"/>
          <w:b w:val="false"/>
          <w:i w:val="false"/>
          <w:color w:val="000000"/>
          <w:sz w:val="28"/>
        </w:rPr>
        <w:t xml:space="preserve">
      Мамлют               - 11 483 мың теңге; </w:t>
      </w:r>
      <w:r>
        <w:br/>
      </w:r>
      <w:r>
        <w:rPr>
          <w:rFonts w:ascii="Times New Roman"/>
          <w:b w:val="false"/>
          <w:i w:val="false"/>
          <w:color w:val="000000"/>
          <w:sz w:val="28"/>
        </w:rPr>
        <w:t xml:space="preserve">
      Ғ.Мүсірепов          - 16 558 мың теңге; </w:t>
      </w:r>
      <w:r>
        <w:br/>
      </w:r>
      <w:r>
        <w:rPr>
          <w:rFonts w:ascii="Times New Roman"/>
          <w:b w:val="false"/>
          <w:i w:val="false"/>
          <w:color w:val="000000"/>
          <w:sz w:val="28"/>
        </w:rPr>
        <w:t xml:space="preserve">
      Тайынша              - 16 731 мың теңге; </w:t>
      </w:r>
      <w:r>
        <w:br/>
      </w:r>
      <w:r>
        <w:rPr>
          <w:rFonts w:ascii="Times New Roman"/>
          <w:b w:val="false"/>
          <w:i w:val="false"/>
          <w:color w:val="000000"/>
          <w:sz w:val="28"/>
        </w:rPr>
        <w:t xml:space="preserve">
      Тимирязев            - 14 683 мың теңге; </w:t>
      </w:r>
      <w:r>
        <w:br/>
      </w:r>
      <w:r>
        <w:rPr>
          <w:rFonts w:ascii="Times New Roman"/>
          <w:b w:val="false"/>
          <w:i w:val="false"/>
          <w:color w:val="000000"/>
          <w:sz w:val="28"/>
        </w:rPr>
        <w:t xml:space="preserve">
      Уәлиханов            - 11 948 мың теңге; </w:t>
      </w:r>
      <w:r>
        <w:br/>
      </w:r>
      <w:r>
        <w:rPr>
          <w:rFonts w:ascii="Times New Roman"/>
          <w:b w:val="false"/>
          <w:i w:val="false"/>
          <w:color w:val="000000"/>
          <w:sz w:val="28"/>
        </w:rPr>
        <w:t xml:space="preserve">
      Шал ақын             - 21 827 мың теңге; </w:t>
      </w:r>
      <w:r>
        <w:br/>
      </w:r>
      <w:r>
        <w:rPr>
          <w:rFonts w:ascii="Times New Roman"/>
          <w:b w:val="false"/>
          <w:i w:val="false"/>
          <w:color w:val="000000"/>
          <w:sz w:val="28"/>
        </w:rPr>
        <w:t xml:space="preserve">
      9.1. 5 қосымшаға сәйкес жылдың басында қалыптасқан облыстық бюджет қаражаттарының бос қалдықтары есебінен облыстық бюджеттің шығыстарына бюджеттік бағдарламалар бойынша қаражат бөлінсін.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 9.1-тармақпен толықтырылды - СҚО мәслихатының 2007.01.17 </w:t>
      </w:r>
      <w:r>
        <w:rPr>
          <w:rFonts w:ascii="Times New Roman"/>
          <w:b w:val="false"/>
          <w:i w:val="false"/>
          <w:color w:val="000000"/>
          <w:sz w:val="28"/>
        </w:rPr>
        <w:t xml:space="preserve">N 28/2 </w:t>
      </w:r>
      <w:r>
        <w:rPr>
          <w:rFonts w:ascii="Times New Roman"/>
          <w:b w:val="false"/>
          <w:i w:val="false"/>
          <w:color w:val="ff0000"/>
          <w:sz w:val="28"/>
        </w:rPr>
        <w:t xml:space="preserve">Шешімімен </w:t>
      </w:r>
      <w:r>
        <w:br/>
      </w:r>
      <w:r>
        <w:rPr>
          <w:rFonts w:ascii="Times New Roman"/>
          <w:b w:val="false"/>
          <w:i w:val="false"/>
          <w:color w:val="000000"/>
          <w:sz w:val="28"/>
        </w:rPr>
        <w:t xml:space="preserve">
      9.2. 6 қосымшаға сәйкес Облыстық бюджеттің кірістерінде сомасы 113 934 мың теңге 401202 "Аудан (қала) бюджетінің трансферттері" коды бойынша аудан және Петропавл қаласының бюджеттерінен алынатын нысаналы трансферттерді қайтару, облыстық бюджеттің шығыстарында 2006 қаржы жылы ағымында пайдаланбаған пайдаланып болмаған республикалық бюджеттің нысаналы трансферттері сомасы 313 109 мың теңге 257.011.000 "Нысаналы трансферттерді қайтару" бюджеттік бағдарламасы бойынша көзделсін. </w:t>
      </w:r>
      <w:r>
        <w:br/>
      </w:r>
      <w:r>
        <w:rPr>
          <w:rFonts w:ascii="Times New Roman"/>
          <w:b w:val="false"/>
          <w:i w:val="false"/>
          <w:color w:val="000000"/>
          <w:sz w:val="28"/>
        </w:rPr>
        <w:t>
</w:t>
      </w:r>
      <w:r>
        <w:rPr>
          <w:rFonts w:ascii="Times New Roman"/>
          <w:b w:val="false"/>
          <w:i w:val="false"/>
          <w:color w:val="ff0000"/>
          <w:sz w:val="28"/>
        </w:rPr>
        <w:t xml:space="preserve">      Ескерту. 9-тармақ 9.2-тармақпен толықтырылды - СҚО мәслихатының 2007.01.17 </w:t>
      </w:r>
      <w:r>
        <w:rPr>
          <w:rFonts w:ascii="Times New Roman"/>
          <w:b w:val="false"/>
          <w:i w:val="false"/>
          <w:color w:val="000000"/>
          <w:sz w:val="28"/>
        </w:rPr>
        <w:t xml:space="preserve">N 28/2 </w:t>
      </w:r>
      <w:r>
        <w:rPr>
          <w:rFonts w:ascii="Times New Roman"/>
          <w:b w:val="false"/>
          <w:i w:val="false"/>
          <w:color w:val="ff0000"/>
          <w:sz w:val="28"/>
        </w:rPr>
        <w:t xml:space="preserve">Шешімімен </w:t>
      </w:r>
    </w:p>
    <w:bookmarkEnd w:id="10"/>
    <w:bookmarkStart w:name="z11" w:id="11"/>
    <w:p>
      <w:pPr>
        <w:spacing w:after="0"/>
        <w:ind w:left="0"/>
        <w:jc w:val="both"/>
      </w:pPr>
      <w:r>
        <w:rPr>
          <w:rFonts w:ascii="Times New Roman"/>
          <w:b w:val="false"/>
          <w:i w:val="false"/>
          <w:color w:val="000000"/>
          <w:sz w:val="28"/>
        </w:rPr>
        <w:t xml:space="preserve">
      10. 2007 жылы мемлекеттік қызметкерлердің, мемлекеттік қызметші болып табылмайтын мемлекеттік мекеме қызметшілерінің және қазыналық кәсіпорын қызметкерлері жалақысының толық көлемде төленуі қамтамасыз етілсін. </w:t>
      </w:r>
    </w:p>
    <w:bookmarkEnd w:id="11"/>
    <w:bookmarkStart w:name="z12" w:id="12"/>
    <w:p>
      <w:pPr>
        <w:spacing w:after="0"/>
        <w:ind w:left="0"/>
        <w:jc w:val="both"/>
      </w:pPr>
      <w:r>
        <w:rPr>
          <w:rFonts w:ascii="Times New Roman"/>
          <w:b w:val="false"/>
          <w:i w:val="false"/>
          <w:color w:val="000000"/>
          <w:sz w:val="28"/>
        </w:rPr>
        <w:t xml:space="preserve">
      11. Ауылдық жерлерде тұратын мемлекеттік қызметші емес денсаулық сақтау, әлеуметтік қамтамасыз ету, білім беру, мәдениет және спорт саласының қызметкерлеріне қызметтердің осы түрлерімен айналысатын қалалық деңгейдегі мамандардың ставкаларымен салыстырғанда лауазымдық жалақыларын (тарифтік ставкаларын) 25 пайызға арттыру сақталсын. </w:t>
      </w:r>
    </w:p>
    <w:bookmarkEnd w:id="12"/>
    <w:bookmarkStart w:name="z13" w:id="13"/>
    <w:p>
      <w:pPr>
        <w:spacing w:after="0"/>
        <w:ind w:left="0"/>
        <w:jc w:val="both"/>
      </w:pPr>
      <w:r>
        <w:rPr>
          <w:rFonts w:ascii="Times New Roman"/>
          <w:b w:val="false"/>
          <w:i w:val="false"/>
          <w:color w:val="000000"/>
          <w:sz w:val="28"/>
        </w:rPr>
        <w:t xml:space="preserve">
      12. 2007 жылдың 1 қаңтарынан облыстық бюджетте Қазақстан Республикасы Үкіметімен айқындалған тізбе бойынша ішкі істер органдары саптық бөлімшелерінің аттестацияланған құрамына 3 430 теңге көлемінде тұрғын үйді ұстауға және коммуналдық қызметтерді төлеуге арналған шығыстарды төлеуге ақшалай өтемақының айлық көлемін төлеуге ассигнациялар көзделгені ескерілсін. </w:t>
      </w:r>
    </w:p>
    <w:bookmarkEnd w:id="13"/>
    <w:bookmarkStart w:name="z14" w:id="14"/>
    <w:p>
      <w:pPr>
        <w:spacing w:after="0"/>
        <w:ind w:left="0"/>
        <w:jc w:val="both"/>
      </w:pPr>
      <w:r>
        <w:rPr>
          <w:rFonts w:ascii="Times New Roman"/>
          <w:b w:val="false"/>
          <w:i w:val="false"/>
          <w:color w:val="000000"/>
          <w:sz w:val="28"/>
        </w:rPr>
        <w:t xml:space="preserve">
      13. 2007 жылға арналған жергілікті бюджеттердің шығыстарында ауылдық жерлерде тұратын денсаулық сақтау, білім беру, әлеуметтік қамтамасыз ету, мәдениет мамандарына отын сатып алу үшін әлеуметтік көмек белгіленсін. </w:t>
      </w:r>
    </w:p>
    <w:bookmarkEnd w:id="14"/>
    <w:bookmarkStart w:name="z15" w:id="15"/>
    <w:p>
      <w:pPr>
        <w:spacing w:after="0"/>
        <w:ind w:left="0"/>
        <w:jc w:val="both"/>
      </w:pPr>
      <w:r>
        <w:rPr>
          <w:rFonts w:ascii="Times New Roman"/>
          <w:b w:val="false"/>
          <w:i w:val="false"/>
          <w:color w:val="000000"/>
          <w:sz w:val="28"/>
        </w:rPr>
        <w:t xml:space="preserve">
      14. 2007 жылға арналған облыстың жергілікті атқарушы органының резерві 121 299 мың теңге сомада бекітілсін, соның ішінде: </w:t>
      </w:r>
      <w:r>
        <w:br/>
      </w:r>
      <w:r>
        <w:rPr>
          <w:rFonts w:ascii="Times New Roman"/>
          <w:b w:val="false"/>
          <w:i w:val="false"/>
          <w:color w:val="000000"/>
          <w:sz w:val="28"/>
        </w:rPr>
        <w:t xml:space="preserve">
      кезек күттірмейтін шығындарға </w:t>
      </w:r>
      <w:r>
        <w:br/>
      </w:r>
      <w:r>
        <w:rPr>
          <w:rFonts w:ascii="Times New Roman"/>
          <w:b w:val="false"/>
          <w:i w:val="false"/>
          <w:color w:val="000000"/>
          <w:sz w:val="28"/>
        </w:rPr>
        <w:t xml:space="preserve">
      арналған резерв              - 15 903 мың теңге; </w:t>
      </w:r>
      <w:r>
        <w:br/>
      </w:r>
      <w:r>
        <w:rPr>
          <w:rFonts w:ascii="Times New Roman"/>
          <w:b w:val="false"/>
          <w:i w:val="false"/>
          <w:color w:val="000000"/>
          <w:sz w:val="28"/>
        </w:rPr>
        <w:t xml:space="preserve">
      төтенше резерв               - 25 000 мың теңге; </w:t>
      </w:r>
      <w:r>
        <w:br/>
      </w:r>
      <w:r>
        <w:rPr>
          <w:rFonts w:ascii="Times New Roman"/>
          <w:b w:val="false"/>
          <w:i w:val="false"/>
          <w:color w:val="000000"/>
          <w:sz w:val="28"/>
        </w:rPr>
        <w:t xml:space="preserve">
      сот шешімдері бойынша </w:t>
      </w:r>
      <w:r>
        <w:br/>
      </w:r>
      <w:r>
        <w:rPr>
          <w:rFonts w:ascii="Times New Roman"/>
          <w:b w:val="false"/>
          <w:i w:val="false"/>
          <w:color w:val="000000"/>
          <w:sz w:val="28"/>
        </w:rPr>
        <w:t xml:space="preserve">
      міндеттемелерді орындауға арналған резерві - 80 396 мың теңге.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СҚО мәслихатының 2007.01.17 </w:t>
      </w:r>
      <w:r>
        <w:rPr>
          <w:rFonts w:ascii="Times New Roman"/>
          <w:b w:val="false"/>
          <w:i w:val="false"/>
          <w:color w:val="000000"/>
          <w:sz w:val="28"/>
        </w:rPr>
        <w:t xml:space="preserve">N 28/2 </w:t>
      </w:r>
      <w:r>
        <w:rPr>
          <w:rFonts w:ascii="Times New Roman"/>
          <w:b w:val="false"/>
          <w:i w:val="false"/>
          <w:color w:val="ff0000"/>
          <w:sz w:val="28"/>
        </w:rPr>
        <w:t xml:space="preserve">; 2007.04.10 </w:t>
      </w:r>
      <w:r>
        <w:rPr>
          <w:rFonts w:ascii="Times New Roman"/>
          <w:b w:val="false"/>
          <w:i w:val="false"/>
          <w:color w:val="000000"/>
          <w:sz w:val="28"/>
        </w:rPr>
        <w:t xml:space="preserve">N 29/4 </w:t>
      </w:r>
      <w:r>
        <w:rPr>
          <w:rFonts w:ascii="Times New Roman"/>
          <w:b w:val="false"/>
          <w:i w:val="false"/>
          <w:color w:val="ff0000"/>
          <w:sz w:val="28"/>
        </w:rPr>
        <w:t xml:space="preserve">; 2007.07.11 </w:t>
      </w:r>
      <w:r>
        <w:rPr>
          <w:rFonts w:ascii="Times New Roman"/>
          <w:b w:val="false"/>
          <w:i w:val="false"/>
          <w:color w:val="000000"/>
          <w:sz w:val="28"/>
        </w:rPr>
        <w:t xml:space="preserve">N 31/2 </w:t>
      </w:r>
      <w:r>
        <w:rPr>
          <w:rFonts w:ascii="Times New Roman"/>
          <w:b w:val="false"/>
          <w:i w:val="false"/>
          <w:color w:val="ff0000"/>
          <w:sz w:val="28"/>
        </w:rPr>
        <w:t xml:space="preserve">; </w:t>
      </w:r>
      <w:r>
        <w:rPr>
          <w:rFonts w:ascii="Times New Roman"/>
          <w:b w:val="false"/>
          <w:i w:val="false"/>
          <w:color w:val="ff0000"/>
          <w:sz w:val="28"/>
        </w:rPr>
        <w:t xml:space="preserve">2007.11.2 </w:t>
      </w:r>
      <w:r>
        <w:rPr>
          <w:rFonts w:ascii="Times New Roman"/>
          <w:b w:val="false"/>
          <w:i w:val="false"/>
          <w:color w:val="000000"/>
          <w:sz w:val="28"/>
        </w:rPr>
        <w:t xml:space="preserve">N 3/2 </w:t>
      </w:r>
      <w:r>
        <w:rPr>
          <w:rFonts w:ascii="Times New Roman"/>
          <w:b w:val="false"/>
          <w:i w:val="false"/>
          <w:color w:val="ff0000"/>
          <w:sz w:val="28"/>
        </w:rPr>
        <w:t xml:space="preserve">Ш </w:t>
      </w:r>
      <w:r>
        <w:rPr>
          <w:rFonts w:ascii="Times New Roman"/>
          <w:b w:val="false"/>
          <w:i w:val="false"/>
          <w:color w:val="ff0000"/>
          <w:sz w:val="28"/>
        </w:rPr>
        <w:t xml:space="preserve">ешімімен </w:t>
      </w:r>
    </w:p>
    <w:bookmarkEnd w:id="15"/>
    <w:bookmarkStart w:name="z16" w:id="16"/>
    <w:p>
      <w:pPr>
        <w:spacing w:after="0"/>
        <w:ind w:left="0"/>
        <w:jc w:val="both"/>
      </w:pPr>
      <w:r>
        <w:rPr>
          <w:rFonts w:ascii="Times New Roman"/>
          <w:b w:val="false"/>
          <w:i w:val="false"/>
          <w:color w:val="000000"/>
          <w:sz w:val="28"/>
        </w:rPr>
        <w:t xml:space="preserve">
      15. 2 қосымшаға сәйкес 2007 жылға арналған облыстық бюджеті дамыту бюджеттік бағдарламасының тізбесі бюджеттік инвестициялық жобаларға және бағдарламаларға бөлініп бекітілсін. </w:t>
      </w:r>
    </w:p>
    <w:bookmarkEnd w:id="16"/>
    <w:bookmarkStart w:name="z17" w:id="17"/>
    <w:p>
      <w:pPr>
        <w:spacing w:after="0"/>
        <w:ind w:left="0"/>
        <w:jc w:val="both"/>
      </w:pPr>
      <w:r>
        <w:rPr>
          <w:rFonts w:ascii="Times New Roman"/>
          <w:b w:val="false"/>
          <w:i w:val="false"/>
          <w:color w:val="000000"/>
          <w:sz w:val="28"/>
        </w:rPr>
        <w:t xml:space="preserve">
      16. 3 қосымшаға сәйкес 2007 жылға арналған жергілікті бюджеттердің атқарылу барысында секвестрлеуге жатпайтын жергілікті бюджеттік бағдарламалар тізбесі бекітілсін. </w:t>
      </w:r>
    </w:p>
    <w:bookmarkEnd w:id="17"/>
    <w:bookmarkStart w:name="z18" w:id="18"/>
    <w:p>
      <w:pPr>
        <w:spacing w:after="0"/>
        <w:ind w:left="0"/>
        <w:jc w:val="both"/>
      </w:pPr>
      <w:r>
        <w:rPr>
          <w:rFonts w:ascii="Times New Roman"/>
          <w:b w:val="false"/>
          <w:i w:val="false"/>
          <w:color w:val="000000"/>
          <w:sz w:val="28"/>
        </w:rPr>
        <w:t xml:space="preserve">
      17. 4 қосымшаға сәйкес 2007 жылға арналған жергілікті бюджеттерде мемлекеттік атаулы әлеуметтік көмекті төлеуге көзделген қаражаттар есебінен 79 000 мың теңге сомада аз қамтамасыз етілген отбасылардың 18 жасқа дейінгі балаларына жәрдемақы төлеуге шығыстар көзделгендігі ескерілсін. </w:t>
      </w:r>
    </w:p>
    <w:bookmarkEnd w:id="18"/>
    <w:bookmarkStart w:name="z19" w:id="19"/>
    <w:p>
      <w:pPr>
        <w:spacing w:after="0"/>
        <w:ind w:left="0"/>
        <w:jc w:val="both"/>
      </w:pPr>
      <w:r>
        <w:rPr>
          <w:rFonts w:ascii="Times New Roman"/>
          <w:b w:val="false"/>
          <w:i w:val="false"/>
          <w:color w:val="000000"/>
          <w:sz w:val="28"/>
        </w:rPr>
        <w:t xml:space="preserve">
      18. 2007 жылға арналған облыстық бюджетте аудан бюджеттеріне сомасы 629 363 мың теңге ағымдағы нысаналы трансферттер көзделсін. </w:t>
      </w:r>
      <w:r>
        <w:br/>
      </w:r>
      <w:r>
        <w:rPr>
          <w:rFonts w:ascii="Times New Roman"/>
          <w:b w:val="false"/>
          <w:i w:val="false"/>
          <w:color w:val="000000"/>
          <w:sz w:val="28"/>
        </w:rPr>
        <w:t xml:space="preserve">
      Осы сомаларды аудан бюджеттеріне бөлу 2007 жылға арналған облыстық бюджет туралы мәслихат шешімін іске асыру туралы облыс әкімдігінің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СҚО мәслихатының 2007.01.17 </w:t>
      </w:r>
      <w:r>
        <w:rPr>
          <w:rFonts w:ascii="Times New Roman"/>
          <w:b w:val="false"/>
          <w:i w:val="false"/>
          <w:color w:val="000000"/>
          <w:sz w:val="28"/>
        </w:rPr>
        <w:t xml:space="preserve">N 28/2 </w:t>
      </w:r>
      <w:r>
        <w:rPr>
          <w:rFonts w:ascii="Times New Roman"/>
          <w:b w:val="false"/>
          <w:i w:val="false"/>
          <w:color w:val="ff0000"/>
          <w:sz w:val="28"/>
        </w:rPr>
        <w:t xml:space="preserve">; 2007.04.10 </w:t>
      </w:r>
      <w:r>
        <w:rPr>
          <w:rFonts w:ascii="Times New Roman"/>
          <w:b w:val="false"/>
          <w:i w:val="false"/>
          <w:color w:val="000000"/>
          <w:sz w:val="28"/>
        </w:rPr>
        <w:t xml:space="preserve">N 29/4 </w:t>
      </w:r>
      <w:r>
        <w:rPr>
          <w:rFonts w:ascii="Times New Roman"/>
          <w:b w:val="false"/>
          <w:i w:val="false"/>
          <w:color w:val="ff0000"/>
          <w:sz w:val="28"/>
        </w:rPr>
        <w:t xml:space="preserve">; 2007.07.11 </w:t>
      </w:r>
      <w:r>
        <w:rPr>
          <w:rFonts w:ascii="Times New Roman"/>
          <w:b w:val="false"/>
          <w:i w:val="false"/>
          <w:color w:val="000000"/>
          <w:sz w:val="28"/>
        </w:rPr>
        <w:t xml:space="preserve">N 31/2 </w:t>
      </w:r>
      <w:r>
        <w:rPr>
          <w:rFonts w:ascii="Times New Roman"/>
          <w:b w:val="false"/>
          <w:i w:val="false"/>
          <w:color w:val="ff0000"/>
          <w:sz w:val="28"/>
        </w:rPr>
        <w:t xml:space="preserve">; </w:t>
      </w:r>
      <w:r>
        <w:rPr>
          <w:rFonts w:ascii="Times New Roman"/>
          <w:b w:val="false"/>
          <w:i w:val="false"/>
          <w:color w:val="ff0000"/>
          <w:sz w:val="28"/>
        </w:rPr>
        <w:t xml:space="preserve">2007.11.2 </w:t>
      </w:r>
      <w:r>
        <w:rPr>
          <w:rFonts w:ascii="Times New Roman"/>
          <w:b w:val="false"/>
          <w:i w:val="false"/>
          <w:color w:val="000000"/>
          <w:sz w:val="28"/>
        </w:rPr>
        <w:t xml:space="preserve">N 3/2 </w:t>
      </w:r>
      <w:r>
        <w:rPr>
          <w:rFonts w:ascii="Times New Roman"/>
          <w:b w:val="false"/>
          <w:i w:val="false"/>
          <w:color w:val="ff0000"/>
          <w:sz w:val="28"/>
        </w:rPr>
        <w:t xml:space="preserve">Ш </w:t>
      </w:r>
      <w:r>
        <w:rPr>
          <w:rFonts w:ascii="Times New Roman"/>
          <w:b w:val="false"/>
          <w:i w:val="false"/>
          <w:color w:val="ff0000"/>
          <w:sz w:val="28"/>
        </w:rPr>
        <w:t xml:space="preserve">ешімімен </w:t>
      </w:r>
    </w:p>
    <w:bookmarkEnd w:id="19"/>
    <w:bookmarkStart w:name="z20" w:id="20"/>
    <w:p>
      <w:pPr>
        <w:spacing w:after="0"/>
        <w:ind w:left="0"/>
        <w:jc w:val="both"/>
      </w:pPr>
      <w:r>
        <w:rPr>
          <w:rFonts w:ascii="Times New Roman"/>
          <w:b w:val="false"/>
          <w:i w:val="false"/>
          <w:color w:val="000000"/>
          <w:sz w:val="28"/>
        </w:rPr>
        <w:t xml:space="preserve">
       19. 2007 жылға арналған бюджетте республикалық бюджеттен ағымдағы нысаналы трансферттер келесі мөлшерде ескерілсін: </w:t>
      </w:r>
      <w:r>
        <w:br/>
      </w:r>
      <w:r>
        <w:rPr>
          <w:rFonts w:ascii="Times New Roman"/>
          <w:b w:val="false"/>
          <w:i w:val="false"/>
          <w:color w:val="000000"/>
          <w:sz w:val="28"/>
        </w:rPr>
        <w:t xml:space="preserve">
      1) инвестициялық жобаларды іске асыруына барлығы 3 785 661 мың теңге, соның ішінде: </w:t>
      </w:r>
      <w:r>
        <w:br/>
      </w:r>
      <w:r>
        <w:rPr>
          <w:rFonts w:ascii="Times New Roman"/>
          <w:b w:val="false"/>
          <w:i w:val="false"/>
          <w:color w:val="000000"/>
          <w:sz w:val="28"/>
        </w:rPr>
        <w:t xml:space="preserve">
      білім объектілерін салуға және реконструкциялауға - 1 741 057 мың теңге; </w:t>
      </w:r>
      <w:r>
        <w:br/>
      </w:r>
      <w:r>
        <w:rPr>
          <w:rFonts w:ascii="Times New Roman"/>
          <w:b w:val="false"/>
          <w:i w:val="false"/>
          <w:color w:val="000000"/>
          <w:sz w:val="28"/>
        </w:rPr>
        <w:t xml:space="preserve">
      денсаулық сақтау объектілерін салуға және реконструкциялауға - 744 908 мың теңге; </w:t>
      </w:r>
      <w:r>
        <w:br/>
      </w:r>
      <w:r>
        <w:rPr>
          <w:rFonts w:ascii="Times New Roman"/>
          <w:b w:val="false"/>
          <w:i w:val="false"/>
          <w:color w:val="000000"/>
          <w:sz w:val="28"/>
        </w:rPr>
        <w:t xml:space="preserve">
      сумен қамтамасыз ету жүйесін дамытуға - 999 696 мың теңге; </w:t>
      </w:r>
      <w:r>
        <w:br/>
      </w:r>
      <w:r>
        <w:rPr>
          <w:rFonts w:ascii="Times New Roman"/>
          <w:b w:val="false"/>
          <w:i w:val="false"/>
          <w:color w:val="000000"/>
          <w:sz w:val="28"/>
        </w:rPr>
        <w:t xml:space="preserve">
      көлік инфрақұрылымын дамытуға - 300 000 мың теңге. </w:t>
      </w:r>
      <w:r>
        <w:br/>
      </w:r>
      <w:r>
        <w:rPr>
          <w:rFonts w:ascii="Times New Roman"/>
          <w:b w:val="false"/>
          <w:i w:val="false"/>
          <w:color w:val="000000"/>
          <w:sz w:val="28"/>
        </w:rPr>
        <w:t xml:space="preserve">
      2) көші-қон полициясының 2006 жылы бөлінген қосымша штат санын ұстауға - 16 401 мың теңге; </w:t>
      </w:r>
      <w:r>
        <w:br/>
      </w:r>
      <w:r>
        <w:rPr>
          <w:rFonts w:ascii="Times New Roman"/>
          <w:b w:val="false"/>
          <w:i w:val="false"/>
          <w:color w:val="000000"/>
          <w:sz w:val="28"/>
        </w:rPr>
        <w:t xml:space="preserve">
      3) ауыл шаруашылығын дамытуға - 2 710 127 мың теңге, соның ішінде: </w:t>
      </w:r>
      <w:r>
        <w:br/>
      </w:r>
      <w:r>
        <w:rPr>
          <w:rFonts w:ascii="Times New Roman"/>
          <w:b w:val="false"/>
          <w:i w:val="false"/>
          <w:color w:val="000000"/>
          <w:sz w:val="28"/>
        </w:rPr>
        <w:t xml:space="preserve">
      тұқым шаруашылығын дамытуды қолдауға - 167 209 мың теңге; </w:t>
      </w:r>
      <w:r>
        <w:br/>
      </w:r>
      <w:r>
        <w:rPr>
          <w:rFonts w:ascii="Times New Roman"/>
          <w:b w:val="false"/>
          <w:i w:val="false"/>
          <w:color w:val="000000"/>
          <w:sz w:val="28"/>
        </w:rPr>
        <w:t xml:space="preserve">
      асыл тұқымды мал шаруашылығын дамытуға - 85 418 мың теңге; </w:t>
      </w:r>
      <w:r>
        <w:br/>
      </w:r>
      <w:r>
        <w:rPr>
          <w:rFonts w:ascii="Times New Roman"/>
          <w:b w:val="false"/>
          <w:i w:val="false"/>
          <w:color w:val="000000"/>
          <w:sz w:val="28"/>
        </w:rPr>
        <w:t xml:space="preserve">
      өсімдік шаруашылығы өнімінің шығымдылығы мен сапасын арттыруға, көктемгі егіс және егін жинау жұмыстарын жүргізуге қажетті жанар-жағар материалдар мен басқа да тауарлық-материалдық құндылықтардың құнын арзандатуға - 2 264 000 мың теңге; </w:t>
      </w:r>
      <w:r>
        <w:br/>
      </w:r>
      <w:r>
        <w:rPr>
          <w:rFonts w:ascii="Times New Roman"/>
          <w:b w:val="false"/>
          <w:i w:val="false"/>
          <w:color w:val="000000"/>
          <w:sz w:val="28"/>
        </w:rPr>
        <w:t xml:space="preserve">
      мал шаруашылығы өнімінің өнімділігін және сапасын арттыруды субсидиялауға - 193 500 мың теңге; </w:t>
      </w:r>
      <w:r>
        <w:br/>
      </w:r>
      <w:r>
        <w:rPr>
          <w:rFonts w:ascii="Times New Roman"/>
          <w:b w:val="false"/>
          <w:i w:val="false"/>
          <w:color w:val="000000"/>
          <w:sz w:val="28"/>
        </w:rPr>
        <w:t xml:space="preserve">
      4) 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субсидиялауға - 359 618 мың теңге; </w:t>
      </w:r>
      <w:r>
        <w:br/>
      </w:r>
      <w:r>
        <w:rPr>
          <w:rFonts w:ascii="Times New Roman"/>
          <w:b w:val="false"/>
          <w:i w:val="false"/>
          <w:color w:val="000000"/>
          <w:sz w:val="28"/>
        </w:rPr>
        <w:t xml:space="preserve">
      5) мұқтаж мүгедектерді міндетті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- 32 500 мың теңге, соның ішінде: </w:t>
      </w:r>
      <w:r>
        <w:br/>
      </w:r>
      <w:r>
        <w:rPr>
          <w:rFonts w:ascii="Times New Roman"/>
          <w:b w:val="false"/>
          <w:i w:val="false"/>
          <w:color w:val="000000"/>
          <w:sz w:val="28"/>
        </w:rPr>
        <w:t xml:space="preserve">
      міндетті гигиеналық құралдар - 17 809 мың теңге; </w:t>
      </w:r>
      <w:r>
        <w:br/>
      </w:r>
      <w:r>
        <w:rPr>
          <w:rFonts w:ascii="Times New Roman"/>
          <w:b w:val="false"/>
          <w:i w:val="false"/>
          <w:color w:val="000000"/>
          <w:sz w:val="28"/>
        </w:rPr>
        <w:t xml:space="preserve">
      жеке көмекшілердің қызметтер көрсетуі - 10 303 мың теңге; </w:t>
      </w:r>
      <w:r>
        <w:br/>
      </w:r>
      <w:r>
        <w:rPr>
          <w:rFonts w:ascii="Times New Roman"/>
          <w:b w:val="false"/>
          <w:i w:val="false"/>
          <w:color w:val="000000"/>
          <w:sz w:val="28"/>
        </w:rPr>
        <w:t xml:space="preserve">
      ымдау тілі мамандарымен қызметтер көрсетуі - 4 388 мың теңге; </w:t>
      </w:r>
      <w:r>
        <w:br/>
      </w:r>
      <w:r>
        <w:rPr>
          <w:rFonts w:ascii="Times New Roman"/>
          <w:b w:val="false"/>
          <w:i w:val="false"/>
          <w:color w:val="000000"/>
          <w:sz w:val="28"/>
        </w:rPr>
        <w:t xml:space="preserve">
      6) облыстық және аудандық маңызы бар автомобиль жолдарын күрделі жөндеуге - 565 000 мың теңге </w:t>
      </w:r>
      <w:r>
        <w:br/>
      </w:r>
      <w:r>
        <w:rPr>
          <w:rFonts w:ascii="Times New Roman"/>
          <w:b w:val="false"/>
          <w:i w:val="false"/>
          <w:color w:val="000000"/>
          <w:sz w:val="28"/>
        </w:rPr>
        <w:t xml:space="preserve">
      7) Қазақстан Республикасында білім беруді дамытудың 2005-2010 жылдарға арналған мемлекеттік бағдарламасын іске асыруға - 2 631 067 мың теңге, соның ішінде: </w:t>
      </w:r>
      <w:r>
        <w:br/>
      </w:r>
      <w:r>
        <w:rPr>
          <w:rFonts w:ascii="Times New Roman"/>
          <w:b w:val="false"/>
          <w:i w:val="false"/>
          <w:color w:val="000000"/>
          <w:sz w:val="28"/>
        </w:rPr>
        <w:t xml:space="preserve">
      жалпы орта білім беретін мемлекеттік мекемелердің физика, химия, биология кабинеттерін оқу жабдықтарымен жарақтандыруға - 245 342 мың теңге; </w:t>
      </w:r>
      <w:r>
        <w:br/>
      </w:r>
      <w:r>
        <w:rPr>
          <w:rFonts w:ascii="Times New Roman"/>
          <w:b w:val="false"/>
          <w:i w:val="false"/>
          <w:color w:val="000000"/>
          <w:sz w:val="28"/>
        </w:rPr>
        <w:t xml:space="preserve">
      арнаулы (түзету) білім беру ұйымдарын арнайы техникалық және орнын толтырушы құралдармен қамтамасыз етуге - 6 462 мың теңге; </w:t>
      </w:r>
      <w:r>
        <w:br/>
      </w:r>
      <w:r>
        <w:rPr>
          <w:rFonts w:ascii="Times New Roman"/>
          <w:b w:val="false"/>
          <w:i w:val="false"/>
          <w:color w:val="000000"/>
          <w:sz w:val="28"/>
        </w:rPr>
        <w:t xml:space="preserve">
      жалпы орта білім беретін мемлекеттік мекемелердің үлгілік штаттарын ұстауды қамтамасыз етуге - 976 780 мың теңге; </w:t>
      </w:r>
      <w:r>
        <w:br/>
      </w:r>
      <w:r>
        <w:rPr>
          <w:rFonts w:ascii="Times New Roman"/>
          <w:b w:val="false"/>
          <w:i w:val="false"/>
          <w:color w:val="000000"/>
          <w:sz w:val="28"/>
        </w:rPr>
        <w:t xml:space="preserve">
      жаңадан іске қосылатын білім беру объектілерін ұстауға - 1 069 304 мың теңге; </w:t>
      </w:r>
      <w:r>
        <w:br/>
      </w:r>
      <w:r>
        <w:rPr>
          <w:rFonts w:ascii="Times New Roman"/>
          <w:b w:val="false"/>
          <w:i w:val="false"/>
          <w:color w:val="000000"/>
          <w:sz w:val="28"/>
        </w:rPr>
        <w:t xml:space="preserve">
      балаларды тестілеу пункттеріне жеткізуді, онда тамақтандыруды, және онда тұруын ұйымдастыруға - 6 575 мың теңге; </w:t>
      </w:r>
      <w:r>
        <w:br/>
      </w:r>
      <w:r>
        <w:rPr>
          <w:rFonts w:ascii="Times New Roman"/>
          <w:b w:val="false"/>
          <w:i w:val="false"/>
          <w:color w:val="000000"/>
          <w:sz w:val="28"/>
        </w:rPr>
        <w:t xml:space="preserve">
      жалпы орта білім беретін мемлекеттік мекемелерді Интернетке қосуға және трафиктің ақысын төлеуге - 52 080 мың теңге; </w:t>
      </w:r>
      <w:r>
        <w:br/>
      </w:r>
      <w:r>
        <w:rPr>
          <w:rFonts w:ascii="Times New Roman"/>
          <w:b w:val="false"/>
          <w:i w:val="false"/>
          <w:color w:val="000000"/>
          <w:sz w:val="28"/>
        </w:rPr>
        <w:t xml:space="preserve">
      жалпы орта білім беретін мемлекеттік мекемелердің кітапхана қорларын жаңарту үшін оқулықтар мен оқу-әдістемелік кешендер сатып алуға және жеткізуге - 76 943 мың теңге; </w:t>
      </w:r>
      <w:r>
        <w:br/>
      </w: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құруға - 138 722 мың теңге; </w:t>
      </w:r>
      <w:r>
        <w:br/>
      </w:r>
      <w:r>
        <w:rPr>
          <w:rFonts w:ascii="Times New Roman"/>
          <w:b w:val="false"/>
          <w:i w:val="false"/>
          <w:color w:val="000000"/>
          <w:sz w:val="28"/>
        </w:rPr>
        <w:t xml:space="preserve">
      кәсіптік бастауыш білім беретін мемлекеттік мекемелердің материалдық-техникалық базасын нығайтуға - 17 881 мың теңге; </w:t>
      </w:r>
      <w:r>
        <w:br/>
      </w:r>
      <w:r>
        <w:rPr>
          <w:rFonts w:ascii="Times New Roman"/>
          <w:b w:val="false"/>
          <w:i w:val="false"/>
          <w:color w:val="000000"/>
          <w:sz w:val="28"/>
        </w:rPr>
        <w:t xml:space="preserve">
      облыстық (қалалық) педагогика кадрларының біліктілігін арттыру институттарында педагогика қызметкерлерін қайта даярлауға және олардың біліктілігін арттыруға - 36 378 мың теңге; </w:t>
      </w:r>
      <w:r>
        <w:br/>
      </w:r>
      <w:r>
        <w:rPr>
          <w:rFonts w:ascii="Times New Roman"/>
          <w:b w:val="false"/>
          <w:i w:val="false"/>
          <w:color w:val="000000"/>
          <w:sz w:val="28"/>
        </w:rPr>
        <w:t xml:space="preserve">
      облыстық (қалалық) педагогика кадрларының біліктілігін арттыру институттарының материалдық-техникалық базасын нығайтуға - 4 600 мың теңге; </w:t>
      </w:r>
      <w:r>
        <w:br/>
      </w:r>
      <w:r>
        <w:rPr>
          <w:rFonts w:ascii="Times New Roman"/>
          <w:b w:val="false"/>
          <w:i w:val="false"/>
          <w:color w:val="000000"/>
          <w:sz w:val="28"/>
        </w:rPr>
        <w:t xml:space="preserve">
      8)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 - 17 998 мың теңге; </w:t>
      </w:r>
      <w:r>
        <w:br/>
      </w:r>
      <w:r>
        <w:rPr>
          <w:rFonts w:ascii="Times New Roman"/>
          <w:b w:val="false"/>
          <w:i w:val="false"/>
          <w:color w:val="000000"/>
          <w:sz w:val="28"/>
        </w:rPr>
        <w:t xml:space="preserve">
      9) жергілікті атқарушы органдардың мемлекеттік тапсырысы негізінде кәсіптік орта оқу орындарында оқитын студенттерге стипендиялар төлеуге - 78 493 мың теңге, соның ішінде білім беру - 73 084 мың теңге; денсаулық сақтау - 5 409 мың теңге; </w:t>
      </w:r>
      <w:r>
        <w:br/>
      </w:r>
      <w:r>
        <w:rPr>
          <w:rFonts w:ascii="Times New Roman"/>
          <w:b w:val="false"/>
          <w:i w:val="false"/>
          <w:color w:val="000000"/>
          <w:sz w:val="28"/>
        </w:rPr>
        <w:t xml:space="preserve">
      10) жергілікті атқарушы органдардың мемлекеттік тапсырысы негізінде кәсіптік орта оқу орындарында оқитындар үшін жол жүруге өтемақылар төлеуге - 11 285 мың теңге, соның ішінде білім беру - 10 381 мың теңге; денсаулық сақтау - 904 мың теңге; </w:t>
      </w:r>
      <w:r>
        <w:br/>
      </w:r>
      <w:r>
        <w:rPr>
          <w:rFonts w:ascii="Times New Roman"/>
          <w:b w:val="false"/>
          <w:i w:val="false"/>
          <w:color w:val="000000"/>
          <w:sz w:val="28"/>
        </w:rPr>
        <w:t xml:space="preserve">
      11) электрондық үкімет шеңберінде адам капиталын дамытуға - 79 629 мың теңге; </w:t>
      </w:r>
      <w:r>
        <w:br/>
      </w:r>
      <w:r>
        <w:rPr>
          <w:rFonts w:ascii="Times New Roman"/>
          <w:b w:val="false"/>
          <w:i w:val="false"/>
          <w:color w:val="000000"/>
          <w:sz w:val="28"/>
        </w:rPr>
        <w:t xml:space="preserve">
      12) жаңадан іске қосылатын денсаулық сақтау объектілерін ұстауға - 94 837 мың теңге; </w:t>
      </w:r>
      <w:r>
        <w:br/>
      </w:r>
      <w:r>
        <w:rPr>
          <w:rFonts w:ascii="Times New Roman"/>
          <w:b w:val="false"/>
          <w:i w:val="false"/>
          <w:color w:val="000000"/>
          <w:sz w:val="28"/>
        </w:rPr>
        <w:t xml:space="preserve">
      13) дәрілік заттарды, вакциналарды және басқа иммунобиологиялық препараттарды сатып алуға - 376 265 мың теңге, соның ішінде: </w:t>
      </w:r>
      <w:r>
        <w:br/>
      </w:r>
      <w:r>
        <w:rPr>
          <w:rFonts w:ascii="Times New Roman"/>
          <w:b w:val="false"/>
          <w:i w:val="false"/>
          <w:color w:val="000000"/>
          <w:sz w:val="28"/>
        </w:rPr>
        <w:t xml:space="preserve">
      халыққа иммунды алдын алуды жүргізу үшін вакциналарды және басқа медициналық иммунобиологиялық препараттарды - 32 118 мың теңге; </w:t>
      </w:r>
      <w:r>
        <w:br/>
      </w:r>
      <w:r>
        <w:rPr>
          <w:rFonts w:ascii="Times New Roman"/>
          <w:b w:val="false"/>
          <w:i w:val="false"/>
          <w:color w:val="000000"/>
          <w:sz w:val="28"/>
        </w:rPr>
        <w:t xml:space="preserve">
      туберкулезге қарсы препараттарды - 54 600 мың теңге; </w:t>
      </w:r>
      <w:r>
        <w:br/>
      </w:r>
      <w:r>
        <w:rPr>
          <w:rFonts w:ascii="Times New Roman"/>
          <w:b w:val="false"/>
          <w:i w:val="false"/>
          <w:color w:val="000000"/>
          <w:sz w:val="28"/>
        </w:rPr>
        <w:t xml:space="preserve">
      диабетке қарсы препараттарды - 155 428 мың теңге; </w:t>
      </w:r>
      <w:r>
        <w:br/>
      </w:r>
      <w:r>
        <w:rPr>
          <w:rFonts w:ascii="Times New Roman"/>
          <w:b w:val="false"/>
          <w:i w:val="false"/>
          <w:color w:val="000000"/>
          <w:sz w:val="28"/>
        </w:rPr>
        <w:t xml:space="preserve">
      онкологиялық ауруларға химиялық препараттарды - 107 545 мың теңге; </w:t>
      </w:r>
      <w:r>
        <w:br/>
      </w:r>
      <w:r>
        <w:rPr>
          <w:rFonts w:ascii="Times New Roman"/>
          <w:b w:val="false"/>
          <w:i w:val="false"/>
          <w:color w:val="000000"/>
          <w:sz w:val="28"/>
        </w:rPr>
        <w:t xml:space="preserve">
      бүйрек жетімсіздігі ауруларына дәрілік заттарды, диализаторларды, шығыс материалдарының және бүйрегі трансплантацияланғаннан кейінгі ауруларға дәрілік заттар - 26 574 мың теңге; </w:t>
      </w:r>
      <w:r>
        <w:br/>
      </w:r>
      <w:r>
        <w:rPr>
          <w:rFonts w:ascii="Times New Roman"/>
          <w:b w:val="false"/>
          <w:i w:val="false"/>
          <w:color w:val="000000"/>
          <w:sz w:val="28"/>
        </w:rPr>
        <w:t xml:space="preserve">
      14) Қазақстан Республикасында ЖҚТБ-тің алдын алу және күресу бойынша іс-шараларды іске асыруға - 7 199 мың теңге; </w:t>
      </w:r>
      <w:r>
        <w:br/>
      </w:r>
      <w:r>
        <w:rPr>
          <w:rFonts w:ascii="Times New Roman"/>
          <w:b w:val="false"/>
          <w:i w:val="false"/>
          <w:color w:val="000000"/>
          <w:sz w:val="28"/>
        </w:rPr>
        <w:t xml:space="preserve">
      15) жергілікті деңгейде қан орталығын материалдық-техникалық жарақтандыруға - 69 097 мың теңге; </w:t>
      </w:r>
      <w:r>
        <w:br/>
      </w:r>
      <w:r>
        <w:rPr>
          <w:rFonts w:ascii="Times New Roman"/>
          <w:b w:val="false"/>
          <w:i w:val="false"/>
          <w:color w:val="000000"/>
          <w:sz w:val="28"/>
        </w:rPr>
        <w:t xml:space="preserve">
      16) 2005-2010 жылдарға арналған Қазақстан Республикасында денсаулық сақтауды реформалау және дамыту Мемлекеттік бағдарламасын іске асыруға - 1 651 847 мың теңге, соның ішінде: </w:t>
      </w:r>
      <w:r>
        <w:br/>
      </w:r>
      <w:r>
        <w:rPr>
          <w:rFonts w:ascii="Times New Roman"/>
          <w:b w:val="false"/>
          <w:i w:val="false"/>
          <w:color w:val="000000"/>
          <w:sz w:val="28"/>
        </w:rPr>
        <w:t xml:space="preserve">
      мемлекеттік тапсырыс негізінде орта кәсіптік білім беру ұйымдарында оқу құнының өсуі және қосымша қабылдау бойынша шығыстарды өтеуге - 796 мың теңге; </w:t>
      </w:r>
      <w:r>
        <w:br/>
      </w:r>
      <w:r>
        <w:rPr>
          <w:rFonts w:ascii="Times New Roman"/>
          <w:b w:val="false"/>
          <w:i w:val="false"/>
          <w:color w:val="000000"/>
          <w:sz w:val="28"/>
        </w:rPr>
        <w:t xml:space="preserve">
      медициналық кадрлардың, сондай-ақ денсаулық саласындағы менеджерлердің біліктілігін арттыруға - 9 361 мың теңге; </w:t>
      </w:r>
      <w:r>
        <w:br/>
      </w:r>
      <w:r>
        <w:rPr>
          <w:rFonts w:ascii="Times New Roman"/>
          <w:b w:val="false"/>
          <w:i w:val="false"/>
          <w:color w:val="000000"/>
          <w:sz w:val="28"/>
        </w:rPr>
        <w:t xml:space="preserve">
      созылмалы ауруларды амбулаториялық емдеудегі диспансерлік есепке алынған балалар мен жасөспірімдерді дәрілік заттармен қамтамасыз етуге - 34 050 мың теңге; </w:t>
      </w:r>
      <w:r>
        <w:br/>
      </w:r>
      <w:r>
        <w:rPr>
          <w:rFonts w:ascii="Times New Roman"/>
          <w:b w:val="false"/>
          <w:i w:val="false"/>
          <w:color w:val="000000"/>
          <w:sz w:val="28"/>
        </w:rPr>
        <w:t xml:space="preserve">
      емделудің амбулаториялық деңгейінде азаматтардың жекеленген санаттарын жеңілдетілген дәрілік құралдармен қамтамасыз етуге - 69 990 мың теңге; </w:t>
      </w:r>
      <w:r>
        <w:br/>
      </w:r>
      <w:r>
        <w:rPr>
          <w:rFonts w:ascii="Times New Roman"/>
          <w:b w:val="false"/>
          <w:i w:val="false"/>
          <w:color w:val="000000"/>
          <w:sz w:val="28"/>
        </w:rPr>
        <w:t xml:space="preserve">
      бастапқы медициналық санитарлық көмектің медициналық ұйымдарын штаттық нормативтерге сәйкес медициналық кадрлармен қамтамасыз ету және жалпы практикадағы дәрігерлердің жүйесін дамытуға - 314 347 мың теңге; </w:t>
      </w:r>
      <w:r>
        <w:br/>
      </w:r>
      <w:r>
        <w:rPr>
          <w:rFonts w:ascii="Times New Roman"/>
          <w:b w:val="false"/>
          <w:i w:val="false"/>
          <w:color w:val="000000"/>
          <w:sz w:val="28"/>
        </w:rPr>
        <w:t xml:space="preserve">
      құрылған ақпараттық-талдау орталықтарының қызметін қамтамасыз етуге - 2 860 мың теңге; </w:t>
      </w:r>
      <w:r>
        <w:br/>
      </w:r>
      <w:r>
        <w:rPr>
          <w:rFonts w:ascii="Times New Roman"/>
          <w:b w:val="false"/>
          <w:i w:val="false"/>
          <w:color w:val="000000"/>
          <w:sz w:val="28"/>
        </w:rPr>
        <w:t xml:space="preserve">
      шағын эпидемиологиялық қадағалау жүргізу үшін тест-жүйесін сатып алу - 718 мың теңге; </w:t>
      </w:r>
      <w:r>
        <w:br/>
      </w:r>
      <w:r>
        <w:rPr>
          <w:rFonts w:ascii="Times New Roman"/>
          <w:b w:val="false"/>
          <w:i w:val="false"/>
          <w:color w:val="000000"/>
          <w:sz w:val="28"/>
        </w:rPr>
        <w:t xml:space="preserve">
      5 жасқа дейінгі балаларды амбулаторлық емдеу деңгейінде дәрі-дәрмекпен қамтамасыз етуге - 25 364 мың теңге; </w:t>
      </w:r>
      <w:r>
        <w:br/>
      </w:r>
      <w:r>
        <w:rPr>
          <w:rFonts w:ascii="Times New Roman"/>
          <w:b w:val="false"/>
          <w:i w:val="false"/>
          <w:color w:val="000000"/>
          <w:sz w:val="28"/>
        </w:rPr>
        <w:t xml:space="preserve">
      жүкті әйелдерді құрамында темір және йоды бар препараттармен қамтамасыз етуге - 18 330 мың теңге; </w:t>
      </w:r>
      <w:r>
        <w:br/>
      </w:r>
      <w:r>
        <w:rPr>
          <w:rFonts w:ascii="Times New Roman"/>
          <w:b w:val="false"/>
          <w:i w:val="false"/>
          <w:color w:val="000000"/>
          <w:sz w:val="28"/>
        </w:rPr>
        <w:t xml:space="preserve">
      азаматтардың жекеленген санаттарын алдын-ала медициналық қарауды қамтамасыз ету - 161 393 мың теңге; </w:t>
      </w:r>
      <w:r>
        <w:br/>
      </w:r>
      <w:r>
        <w:rPr>
          <w:rFonts w:ascii="Times New Roman"/>
          <w:b w:val="false"/>
          <w:i w:val="false"/>
          <w:color w:val="000000"/>
          <w:sz w:val="28"/>
        </w:rPr>
        <w:t xml:space="preserve">
      жергілікті деңгейде денсаулық сақтаудың медициналық ұйымдарын материалдық-техникалық жарақтандыруға - 1 014 638 мың теңге; </w:t>
      </w:r>
      <w:r>
        <w:br/>
      </w:r>
      <w:r>
        <w:rPr>
          <w:rFonts w:ascii="Times New Roman"/>
          <w:b w:val="false"/>
          <w:i w:val="false"/>
          <w:color w:val="000000"/>
          <w:sz w:val="28"/>
        </w:rPr>
        <w:t xml:space="preserve">
      17) инженерлік - коммуникациялық инфрақұрылымды дамыту және орналастыруға - 1 025 000 мың теңге; </w:t>
      </w:r>
      <w:r>
        <w:br/>
      </w:r>
      <w:r>
        <w:rPr>
          <w:rFonts w:ascii="Times New Roman"/>
          <w:b w:val="false"/>
          <w:i w:val="false"/>
          <w:color w:val="000000"/>
          <w:sz w:val="28"/>
        </w:rPr>
        <w:t xml:space="preserve">
      18) мемлекеттік басқару деңгейлері арасындағы өкілеттіктердің аражігін ажырату шеңберінде берілетін әкімшілік функцияларға - 55 082 мың теңге; </w:t>
      </w:r>
      <w:r>
        <w:br/>
      </w:r>
      <w:r>
        <w:rPr>
          <w:rFonts w:ascii="Times New Roman"/>
          <w:b w:val="false"/>
          <w:i w:val="false"/>
          <w:color w:val="000000"/>
          <w:sz w:val="28"/>
        </w:rPr>
        <w:t xml:space="preserve">
      19)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- 1 838 мың теңге; </w:t>
      </w:r>
      <w:r>
        <w:br/>
      </w:r>
      <w:r>
        <w:rPr>
          <w:rFonts w:ascii="Times New Roman"/>
          <w:b w:val="false"/>
          <w:i w:val="false"/>
          <w:color w:val="000000"/>
          <w:sz w:val="28"/>
        </w:rPr>
        <w:t xml:space="preserve">
      20) аз қамтылған отбасылардың 18 жасқа дейінгі балаларға мемлекеттік жәрдемақылар төлеуге - 221 000 мың теңге; </w:t>
      </w:r>
      <w:r>
        <w:br/>
      </w:r>
      <w:r>
        <w:rPr>
          <w:rFonts w:ascii="Times New Roman"/>
          <w:b w:val="false"/>
          <w:i w:val="false"/>
          <w:color w:val="000000"/>
          <w:sz w:val="28"/>
        </w:rPr>
        <w:t xml:space="preserve">
      21) білім беру саласына интерактивті оқытуды енгізуге - 59 746 мың теңге; </w:t>
      </w:r>
      <w:r>
        <w:br/>
      </w:r>
      <w:r>
        <w:rPr>
          <w:rFonts w:ascii="Times New Roman"/>
          <w:b w:val="false"/>
          <w:i w:val="false"/>
          <w:color w:val="000000"/>
          <w:sz w:val="28"/>
        </w:rPr>
        <w:t xml:space="preserve">
      22) ойын бизнесіне берілетін акциздердің алынып тасталуына байланысты бюджет шығындарын өтеуге - 2 778 мың теңге. </w:t>
      </w:r>
      <w:r>
        <w:br/>
      </w:r>
      <w:r>
        <w:rPr>
          <w:rFonts w:ascii="Times New Roman"/>
          <w:b w:val="false"/>
          <w:i w:val="false"/>
          <w:color w:val="000000"/>
          <w:sz w:val="28"/>
        </w:rPr>
        <w:t xml:space="preserve">
      Осы сомаларды аудан бюджеттеріне және Петропавл қаласының бюджетіне бөлінуі бөлу 2007 жылға арналған облыстық бюджет туралы мәслихат шешімін іске асыру туралы облыс әкімдігінің қаулысымен айқындалады. </w:t>
      </w:r>
    </w:p>
    <w:bookmarkEnd w:id="20"/>
    <w:bookmarkStart w:name="z21" w:id="21"/>
    <w:p>
      <w:pPr>
        <w:spacing w:after="0"/>
        <w:ind w:left="0"/>
        <w:jc w:val="both"/>
      </w:pPr>
      <w:r>
        <w:rPr>
          <w:rFonts w:ascii="Times New Roman"/>
          <w:b w:val="false"/>
          <w:i w:val="false"/>
          <w:color w:val="000000"/>
          <w:sz w:val="28"/>
        </w:rPr>
        <w:t xml:space="preserve">
      20. 2007 жылға арналған облыстық бюджетте 2005-2007 жылдарға арналған Қазақстан Республикасындағы тұрғын үй құрылысын дамытудың Мемлекеттік Бағдарламасына сәйкес тұрғын үй құрылысына сыйақының нөлдік ставкасы (мүдделі) бойынша бюджеттік кредиттер ескерілсін - 473 000 мың теңге. </w:t>
      </w:r>
      <w:r>
        <w:br/>
      </w:r>
      <w:r>
        <w:rPr>
          <w:rFonts w:ascii="Times New Roman"/>
          <w:b w:val="false"/>
          <w:i w:val="false"/>
          <w:color w:val="000000"/>
          <w:sz w:val="28"/>
        </w:rPr>
        <w:t xml:space="preserve">
      Осы соманың Петропавл қаласының бюджетіне бөлінуі 2007 жылға арналған облыстық бюджет туралы мәслихаттың шешімін іске асыру туралы облыс әкімдігінің қаулысымен айқындалады. </w:t>
      </w:r>
    </w:p>
    <w:bookmarkEnd w:id="21"/>
    <w:bookmarkStart w:name="z22" w:id="22"/>
    <w:p>
      <w:pPr>
        <w:spacing w:after="0"/>
        <w:ind w:left="0"/>
        <w:jc w:val="both"/>
      </w:pPr>
      <w:r>
        <w:rPr>
          <w:rFonts w:ascii="Times New Roman"/>
          <w:b w:val="false"/>
          <w:i w:val="false"/>
          <w:color w:val="000000"/>
          <w:sz w:val="28"/>
        </w:rPr>
        <w:t xml:space="preserve">
      21. Осы шешім оның алғаш ресми жарияланғанынан кейін күнтізбелік он күн  өткен соң  қолданысқа енгізіледі. </w:t>
      </w:r>
    </w:p>
    <w:bookmarkEnd w:id="22"/>
    <w:p>
      <w:pPr>
        <w:spacing w:after="0"/>
        <w:ind w:left="0"/>
        <w:jc w:val="both"/>
      </w:pPr>
      <w:r>
        <w:rPr>
          <w:rFonts w:ascii="Times New Roman"/>
          <w:b w:val="false"/>
          <w:i/>
          <w:color w:val="000000"/>
          <w:sz w:val="28"/>
        </w:rPr>
        <w:t xml:space="preserve">      Облыстық мәслихаттың ХХVІІ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Облыстық мәслихаттың хатшысы </w:t>
      </w:r>
    </w:p>
    <w:bookmarkStart w:name="z23" w:id="23"/>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2 қарашадағы </w:t>
      </w:r>
      <w:r>
        <w:br/>
      </w:r>
      <w:r>
        <w:rPr>
          <w:rFonts w:ascii="Times New Roman"/>
          <w:b w:val="false"/>
          <w:i w:val="false"/>
          <w:color w:val="000000"/>
          <w:sz w:val="28"/>
        </w:rPr>
        <w:t xml:space="preserve">
N 3/2 шешіміне 1-қосымша </w:t>
      </w:r>
    </w:p>
    <w:bookmarkEnd w:id="23"/>
    <w:p>
      <w:pPr>
        <w:spacing w:after="0"/>
        <w:ind w:left="0"/>
        <w:jc w:val="left"/>
      </w:pPr>
      <w:r>
        <w:rPr>
          <w:rFonts w:ascii="Times New Roman"/>
          <w:b/>
          <w:i w:val="false"/>
          <w:color w:val="000000"/>
        </w:rPr>
        <w:t xml:space="preserve">        2007 жылға арналған Солтүстік Қазақстан облысының бюджеті </w:t>
      </w:r>
    </w:p>
    <w:p>
      <w:pPr>
        <w:spacing w:after="0"/>
        <w:ind w:left="0"/>
        <w:jc w:val="both"/>
      </w:pPr>
      <w:r>
        <w:rPr>
          <w:rFonts w:ascii="Times New Roman"/>
          <w:b w:val="false"/>
          <w:i w:val="false"/>
          <w:color w:val="ff0000"/>
          <w:sz w:val="28"/>
        </w:rPr>
        <w:t xml:space="preserve">      Ескерту. 1-қосымша жаңа редакцияда - СҚО мәслихатының 2007.01.17 N </w:t>
      </w:r>
      <w:r>
        <w:rPr>
          <w:rFonts w:ascii="Times New Roman"/>
          <w:b w:val="false"/>
          <w:i w:val="false"/>
          <w:color w:val="ff0000"/>
          <w:sz w:val="28"/>
        </w:rPr>
        <w:t xml:space="preserve">28/2 </w:t>
      </w:r>
      <w:r>
        <w:rPr>
          <w:rFonts w:ascii="Times New Roman"/>
          <w:b w:val="false"/>
          <w:i w:val="false"/>
          <w:color w:val="ff0000"/>
          <w:sz w:val="28"/>
        </w:rPr>
        <w:t xml:space="preserve">; 2007.04.10 </w:t>
      </w:r>
      <w:r>
        <w:rPr>
          <w:rFonts w:ascii="Times New Roman"/>
          <w:b w:val="false"/>
          <w:i w:val="false"/>
          <w:color w:val="ff0000"/>
          <w:sz w:val="28"/>
        </w:rPr>
        <w:t xml:space="preserve">N 29/4 </w:t>
      </w:r>
      <w:r>
        <w:rPr>
          <w:rFonts w:ascii="Times New Roman"/>
          <w:b w:val="false"/>
          <w:i w:val="false"/>
          <w:color w:val="ff0000"/>
          <w:sz w:val="28"/>
        </w:rPr>
        <w:t xml:space="preserve">; 2007.07.11 </w:t>
      </w:r>
      <w:r>
        <w:rPr>
          <w:rFonts w:ascii="Times New Roman"/>
          <w:b w:val="false"/>
          <w:i w:val="false"/>
          <w:color w:val="ff0000"/>
          <w:sz w:val="28"/>
        </w:rPr>
        <w:t xml:space="preserve">N 31/2 </w:t>
      </w:r>
      <w:r>
        <w:rPr>
          <w:rFonts w:ascii="Times New Roman"/>
          <w:b w:val="false"/>
          <w:i w:val="false"/>
          <w:color w:val="ff0000"/>
          <w:sz w:val="28"/>
        </w:rPr>
        <w:t xml:space="preserve">; 2007.11.2 </w:t>
      </w:r>
      <w:r>
        <w:rPr>
          <w:rFonts w:ascii="Times New Roman"/>
          <w:b w:val="false"/>
          <w:i w:val="false"/>
          <w:color w:val="ff0000"/>
          <w:sz w:val="28"/>
        </w:rPr>
        <w:t xml:space="preserve">N 3/2 </w:t>
      </w:r>
      <w:r>
        <w:rPr>
          <w:rFonts w:ascii="Times New Roman"/>
          <w:b w:val="false"/>
          <w:i w:val="false"/>
          <w:color w:val="ff0000"/>
          <w:sz w:val="28"/>
        </w:rPr>
        <w:t xml:space="preserve">Ш 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73"/>
        <w:gridCol w:w="1193"/>
        <w:gridCol w:w="5553"/>
        <w:gridCol w:w="217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мың.теңге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42 965 746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7 819 978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7 362 560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7 362 560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457 418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457 418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153 293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15 280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14 980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15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136 547 </w:t>
            </w:r>
          </w:p>
        </w:tc>
      </w:tr>
      <w:tr>
        <w:trPr>
          <w:trHeight w:val="15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136 547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34 992 475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230 912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230 912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116 821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114 091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34 761 563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алынатын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34 761 563 </w:t>
            </w:r>
          </w:p>
        </w:tc>
      </w:tr>
    </w:tbl>
    <w:bookmarkStart w:name="z38"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33"/>
        <w:gridCol w:w="1253"/>
        <w:gridCol w:w="5573"/>
        <w:gridCol w:w="219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43 334 269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848 482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27 658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27 658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359 995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359 995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367 399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63 774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28 389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270 386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78 390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78 390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17 402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20 375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25 681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14 932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1 723 538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1 723 238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1 652 790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69 556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7 746 201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53 097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9 978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625 194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521 886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ұйымдарында спортта дарынды балаларға жалпы білім беріп оқыту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103 308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4 904 721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департаментінің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65 525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658 755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19 313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233 004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67 322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558 550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487 208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57 268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 </w:t>
            </w:r>
            <w:r>
              <w:br/>
            </w:r>
            <w:r>
              <w:rPr>
                <w:rFonts w:ascii="Times New Roman"/>
                <w:b w:val="false"/>
                <w:i w:val="false"/>
                <w:color w:val="000000"/>
                <w:sz w:val="20"/>
              </w:rPr>
              <w:t xml:space="preserve">
медициналық-педагогикалық консультациялық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42 505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242 315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921 081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1 007 641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51 044 </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65 200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133 173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6 575 </w:t>
            </w:r>
          </w:p>
        </w:tc>
      </w:tr>
      <w:tr>
        <w:trPr>
          <w:trHeight w:val="17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17 806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6 391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53 355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120 380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2 140 938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2 140 938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12 487 024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11 287 009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департаментінің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59 457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 </w:t>
            </w:r>
            <w:r>
              <w:br/>
            </w:r>
            <w:r>
              <w:rPr>
                <w:rFonts w:ascii="Times New Roman"/>
                <w:b w:val="false"/>
                <w:i w:val="false"/>
                <w:color w:val="000000"/>
                <w:sz w:val="20"/>
              </w:rPr>
              <w:t xml:space="preserve">
санитарлық көмек және денсаулық сақтау ұйымдары мамандарының жолдамасы бойынша стационарлық медициналық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5 042 789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компоненттерi мен препараттарын өндiру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185 645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72 867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5 913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СПИД-тың алдын алу және оған қарсы күрес жүргізу жөніндегі іс-шараларды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7 199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1 562 900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3 274 391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57 950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222 481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26 889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дәрілік заттармен және мамандандырылған емдік тамақ өнімдерімен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341 107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11 647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14 352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54 600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200 735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118 795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26 574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603 783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 </w:t>
            </w:r>
            <w:r>
              <w:br/>
            </w:r>
            <w:r>
              <w:rPr>
                <w:rFonts w:ascii="Times New Roman"/>
                <w:b w:val="false"/>
                <w:i w:val="false"/>
                <w:color w:val="000000"/>
                <w:sz w:val="20"/>
              </w:rPr>
              <w:t xml:space="preserve">
эпидемиологиялық қадағалау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258 933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 </w:t>
            </w:r>
            <w:r>
              <w:br/>
            </w:r>
            <w:r>
              <w:rPr>
                <w:rFonts w:ascii="Times New Roman"/>
                <w:b w:val="false"/>
                <w:i w:val="false"/>
                <w:color w:val="000000"/>
                <w:sz w:val="20"/>
              </w:rPr>
              <w:t xml:space="preserve">
эпидемиологиялық салауаттылығы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239 113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5 017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100 720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596 232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588 690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1 463 551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1 052 983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департаментінің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52 413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679 787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61 508 </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1 838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аз қамтылған жанұялардан 18 жасқа дейінгі балаларға мемлекеттік жәрдемақы төлеуге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221 000 </w:t>
            </w:r>
          </w:p>
        </w:tc>
      </w:tr>
      <w:tr>
        <w:trPr>
          <w:trHeight w:val="17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401 682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401 682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1 078 980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1 058 500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қалалар) бюджеттеріне инженерлік- </w:t>
            </w:r>
            <w:r>
              <w:br/>
            </w:r>
            <w:r>
              <w:rPr>
                <w:rFonts w:ascii="Times New Roman"/>
                <w:b w:val="false"/>
                <w:i w:val="false"/>
                <w:color w:val="000000"/>
                <w:sz w:val="20"/>
              </w:rPr>
              <w:t xml:space="preserve">
коммуникациялық инфрақұрылымды дамытуға және жайластыруға берілетін нысаналы даму трансферттері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20 480 </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20 480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1 097 732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 (бөлімі)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80 903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72 425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251 928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19 188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12 994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219 746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482 659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24 872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45 118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77 796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227 051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51 322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220 529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52 404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157 620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7 890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26 760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14 126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12 634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34 608 </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4 572 169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48 666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19 231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29 435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309 040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34 967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260 386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11 476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3 144 102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департаментінің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50 932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167 209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4 518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359 618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мен құс шаруашылығын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92 648 </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2 264 000 </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11 677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өнімділігін және өнім сапасын арттыру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193 500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1 070 361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70 665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999 696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392 678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372 773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42 961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329 812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1 437 803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1 437 803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29 424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319 922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1 024 338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64 119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1 884 663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1 820 574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15 903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7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1 696 497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80 396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бюджеттік түсімдердің шығындарын өтеуге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18 130 </w:t>
            </w:r>
          </w:p>
        </w:tc>
      </w:tr>
      <w:tr>
        <w:trPr>
          <w:trHeight w:val="8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 (бағдарламаларды) әзірлеу мен техникалық-экономикалық негіздемелерін сараптау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18 130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45 959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39 146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6 813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8 523 058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8 523 058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8 209 795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313 263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Операциялық сальдо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-368 523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Таза бюджеттік кредиттеу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 бюджеттерін тұрғын-үй құрылысына кредиттеу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23 379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 коммуналдық мемлекеттік мекемелер және мемлекеттік кәсіпорындарды, 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 (профицитi)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Тапшылықты қаржыландыру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(профицитін пайдалану)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қала, астананың атқарушы органдары алатын займдар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қарызын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bl>
    <w:bookmarkEnd w:id="24"/>
    <w:bookmarkStart w:name="z39" w:id="25"/>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2 қарашадағы </w:t>
      </w:r>
      <w:r>
        <w:br/>
      </w:r>
      <w:r>
        <w:rPr>
          <w:rFonts w:ascii="Times New Roman"/>
          <w:b w:val="false"/>
          <w:i w:val="false"/>
          <w:color w:val="000000"/>
          <w:sz w:val="28"/>
        </w:rPr>
        <w:t xml:space="preserve">
N 3/2 шешіміне 2-қосымша </w:t>
      </w:r>
    </w:p>
    <w:bookmarkEnd w:id="25"/>
    <w:p>
      <w:pPr>
        <w:spacing w:after="0"/>
        <w:ind w:left="0"/>
        <w:jc w:val="left"/>
      </w:pPr>
      <w:r>
        <w:rPr>
          <w:rFonts w:ascii="Times New Roman"/>
          <w:b/>
          <w:i w:val="false"/>
          <w:color w:val="000000"/>
        </w:rPr>
        <w:t xml:space="preserve"> 2007 жылға арналған облыстық бюджеттік бағдарламалар тізбесі </w:t>
      </w:r>
    </w:p>
    <w:p>
      <w:pPr>
        <w:spacing w:after="0"/>
        <w:ind w:left="0"/>
        <w:jc w:val="both"/>
      </w:pPr>
      <w:r>
        <w:rPr>
          <w:rFonts w:ascii="Times New Roman"/>
          <w:b w:val="false"/>
          <w:i w:val="false"/>
          <w:color w:val="ff0000"/>
          <w:sz w:val="28"/>
        </w:rPr>
        <w:t xml:space="preserve">        Ескерту. 2-қосымша жаңа редакцияда - СҚО мәслихатының 2007.01.17 </w:t>
      </w:r>
      <w:r>
        <w:rPr>
          <w:rFonts w:ascii="Times New Roman"/>
          <w:b w:val="false"/>
          <w:i w:val="false"/>
          <w:color w:val="ff0000"/>
          <w:sz w:val="28"/>
        </w:rPr>
        <w:t xml:space="preserve">N 28/2 </w:t>
      </w:r>
      <w:r>
        <w:rPr>
          <w:rFonts w:ascii="Times New Roman"/>
          <w:b w:val="false"/>
          <w:i w:val="false"/>
          <w:color w:val="ff0000"/>
          <w:sz w:val="28"/>
        </w:rPr>
        <w:t xml:space="preserve">; 2007.04.10 </w:t>
      </w:r>
      <w:r>
        <w:rPr>
          <w:rFonts w:ascii="Times New Roman"/>
          <w:b w:val="false"/>
          <w:i w:val="false"/>
          <w:color w:val="ff0000"/>
          <w:sz w:val="28"/>
        </w:rPr>
        <w:t xml:space="preserve">N 29/4 </w:t>
      </w:r>
      <w:r>
        <w:rPr>
          <w:rFonts w:ascii="Times New Roman"/>
          <w:b w:val="false"/>
          <w:i w:val="false"/>
          <w:color w:val="ff0000"/>
          <w:sz w:val="28"/>
        </w:rPr>
        <w:t xml:space="preserve">; 2007.07.11 </w:t>
      </w:r>
      <w:r>
        <w:rPr>
          <w:rFonts w:ascii="Times New Roman"/>
          <w:b w:val="false"/>
          <w:i w:val="false"/>
          <w:color w:val="ff0000"/>
          <w:sz w:val="28"/>
        </w:rPr>
        <w:t xml:space="preserve">N 31/2 </w:t>
      </w:r>
      <w:r>
        <w:rPr>
          <w:rFonts w:ascii="Times New Roman"/>
          <w:b w:val="false"/>
          <w:i w:val="false"/>
          <w:color w:val="ff0000"/>
          <w:sz w:val="28"/>
        </w:rPr>
        <w:t xml:space="preserve">; 2007.11.2 </w:t>
      </w:r>
      <w:r>
        <w:rPr>
          <w:rFonts w:ascii="Times New Roman"/>
          <w:b w:val="false"/>
          <w:i w:val="false"/>
          <w:color w:val="ff0000"/>
          <w:sz w:val="28"/>
        </w:rPr>
        <w:t xml:space="preserve">N 3/2 </w:t>
      </w:r>
      <w:r>
        <w:rPr>
          <w:rFonts w:ascii="Times New Roman"/>
          <w:b w:val="false"/>
          <w:i w:val="false"/>
          <w:color w:val="ff0000"/>
          <w:sz w:val="28"/>
        </w:rPr>
        <w:t xml:space="preserve">Ш ешімімен </w:t>
      </w:r>
    </w:p>
    <w:bookmarkStart w:name="z40"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1413"/>
        <w:gridCol w:w="5533"/>
        <w:gridCol w:w="215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6 357 763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5 229 747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 ІІБ әкімшілік ғимаратының құрылысын аяқтауға ЖСҚ түзетуге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с. УОе әкімшілік ғимаратының құрылысын аяқтауға ЖСҚ түзетуге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2 140 938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2 140 938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нысандарын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2 140 938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алынатын трансферттер есебiнен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1 741 057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мемлекеттік тілде оқытатын 400 орындық мектеп құрылысы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276 653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орындық орта мектеп құрылысы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221 918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Победа көшесі бойына 320 орындық бассейны бар бала бақша құрылысы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19 шағын ауданында мемлекеттік тілде оқытатын 1100 орындық, сауықтыру кешені бар мектеп құрылысы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650 570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қазақ тілін оқытатын 400 орындық 150 орындық жататын корпусы бар мектеп-интернатының құрылысы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441 916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399 881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ауылында 132 оқушыға арналған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132 701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Смирново селосында N 3 орта мектепке (спорт залы) қосымша құрылыс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44 063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селосында 90 орынға арналған қазақ тілінде оқытатын негізгі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Хлеборобное селосында 90 орынға арналған негізгі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Кондратовка селосында 180 орынға арналған орта мектеп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Буденое селосында 90 орынға арналған орта мектеп салу үшін ЖСҚ әзірлеу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Пески селосында 240 орынға арналған орта мектеп салу үшін ЖСҚ -ны түзету және қайта есептеу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11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200 орындық жатын корпусымен 400 орынға арналған қазақ тілінде оқытатын мектеп-интернатын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Мичурино селосында 180 орындық орта мектебі құрылысын аяқтау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28 057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Кирилловка с. 240 орындық орта мектеп салуға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Береке с. 80 орындық мектеп салуға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түрік лицейіне 360 орындық интернат салуға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Сартомар с. Мектепті интернат орналастыру үшін реконструкциялауға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Победа көш. Бойынша 320 орындық бала бақшасының құрылысы бойынша жұмыстардың көлемін қайта есептеу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596 232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596 232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санитарлық-эпидемиологиялық сараптама Орталығы жанынан виварий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588 690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алынатын трансферттер есебiнен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536 281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селосында 200 келім-кетімге арналған емханасы бар 100 койкалық орталық аудандық ауруханасын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536 281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қаражаттары есебінен жүргізу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52 409 </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селосында орталық ауруханаға кір жуатын орын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21 755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Рижская, 102 көшесі бойынша жеке аумақта паталогоанатомиялық бөлім ғимаратына қосымша үй-жайлар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27 054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Ленинское с. 2008 жылы дәрігерлік амбулаториялар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Троицкое с. 2008 жылы дәрігерлік амбулаториялар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Полтавка с. 2008 жылы дәрігерлік амбулаториялар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Макашевка с. 2008 жылы дәрігерлік амбулаториялар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Александровка с.2008 жылы медициналық пункттер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Новорыбинка с.2008 жылы медициналық пункттер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Бексейіт с.2008 жылы медициналық пункттер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Докучаево с.2008 жылы медициналық пункттер салу үшін ЖСҚ әзірлеуге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қаражаттары есебінен жүргізу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ауылында Айыртау психоневрологиялық интернат-үйіне арналған қазандық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Тұрғын-үй-коммуналдық шаруашылық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1 058 500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1 058 500 </w:t>
            </w:r>
          </w:p>
        </w:tc>
      </w:tr>
      <w:tr>
        <w:trPr>
          <w:trHeight w:val="15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қалалар) бюджеттеріне инженерлік- </w:t>
            </w:r>
            <w:r>
              <w:br/>
            </w:r>
            <w:r>
              <w:rPr>
                <w:rFonts w:ascii="Times New Roman"/>
                <w:b w:val="false"/>
                <w:i w:val="false"/>
                <w:color w:val="000000"/>
                <w:sz w:val="20"/>
              </w:rPr>
              <w:t xml:space="preserve">
коммуникациялық инфрақұрылымды дамытуға және жайластыруға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33 500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қаражаттары есебінен жүргізу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(жүргізу-жөндеу-реттеу жұмыстары) орталық қазандық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жылу жолын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Кателко жабдықтарын тасымалдау үшін эстакада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34 608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Парковая, 141 бойынша бокс спорт залын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13 708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ҚР ІІМ спорттық-сауықтыру кешенін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объектілер салу үшін ЖСҚ әзірлеуге Петропавл қ. спортта дарынды балаларға арналған мектеп-интернатының спорт залын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объектілер салу үшін ЖСҚ әзірлеуге Петропавл қ. дене </w:t>
            </w:r>
            <w:r>
              <w:br/>
            </w:r>
            <w:r>
              <w:rPr>
                <w:rFonts w:ascii="Times New Roman"/>
                <w:b w:val="false"/>
                <w:i w:val="false"/>
                <w:color w:val="000000"/>
                <w:sz w:val="20"/>
              </w:rPr>
              <w:t xml:space="preserve">
шынықтыру-сауықтыру кешеніне әкімшілік- </w:t>
            </w:r>
            <w:r>
              <w:br/>
            </w:r>
            <w:r>
              <w:rPr>
                <w:rFonts w:ascii="Times New Roman"/>
                <w:b w:val="false"/>
                <w:i w:val="false"/>
                <w:color w:val="000000"/>
                <w:sz w:val="20"/>
              </w:rPr>
              <w:t xml:space="preserve">
шаруашылық корпус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1 070 361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1 070 361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70 665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тазартқыш ғимаратын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70 165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 2008 жылы тазарту ғимараттарын реконструкциялау үшін ЖСҚ түзетуге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 2008 жылы арын коллекторын реконструкциялау үшін ЖСҚ түзетуге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жүйесін дамытуға аудандар (облыстық маңызы бар қалалар) бюджеттеріне ағымдағы нысаналы трансферттер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999 696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аудандарының селолық пункттерін (2-ші кезек) сумен қамтамасыз ету. Уәлиханов ауданының "Чехов селосында 2 көтерілімдегі сорғыш станциясы-бас тоғаны" сутартқышын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Жамбыл ауданы (ІІ-ші кезек)бұталы ұңғылық бас тоғанын салу. Жер асты суларының Екатериновка участогы Жамбыл ауданының Светлое, Матросово, Екатериновка, Чапаево, Сәбит, Святодуховка, Зеленая Роща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4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аудандарының ауылдық елді мекендерін сумен жабдықтау (2 кезек). "СҚО Уәлиханов ауданы Чехов с.- Қарашілік с.-Молодая Гвардия с." Қарашілік с.-Молодая Гвардия с." су тартқышы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74 295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Светлое селосында жер асты суларынан локальдық сумен жабдықтау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47 963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Ақжар ауданы Талшық селосында су тарату желілерін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56 934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Смирново селосында су тарату желілерін дамыту және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38 762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топтық су құбырын реконструкциялау (3 кезек)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су құбырлары желілерін дамыту және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Булаево қаласында су қүбырларының тарату желілерін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селосында су тарату желілерін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Мамлют ауданы Мамлютка қаласында су тарату желілерін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88 565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Новоишимское селосында су құбырлары желілерін дамыту және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Шал ақын ауданы Сергеевка қаласында сумен жабдықтау жүйесін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селосында су бұрылысын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14 533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Еңбек селосында су бұрылыстарын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8 793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Александровка селосында су бұрылыстарын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9 252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Токаревка селосында су бұрылыстарын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12 386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Сулы ст. Су бұрылыстарын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36 274 </w:t>
            </w:r>
          </w:p>
        </w:tc>
      </w:tr>
      <w:tr>
        <w:trPr>
          <w:trHeight w:val="17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аудандарының ауылдық елді мекендерін сумен жабдықтау (2 кезек). Ленинградское с. "Месторождение "Ближный-с.Ленинградское с." су тартқышы, Ақжар ауданы Талшық, Дәуіт, Совхозное, Үлгілі, Қызылту, Қулыкөл селоларының сумен жабдықталуын арттыру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101 939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319 922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319 922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319 922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алынатын трансферттер есебiнен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КТ-1 "М-51-Петерфельд- </w:t>
            </w:r>
            <w:r>
              <w:br/>
            </w:r>
            <w:r>
              <w:rPr>
                <w:rFonts w:ascii="Times New Roman"/>
                <w:b w:val="false"/>
                <w:i w:val="false"/>
                <w:color w:val="000000"/>
                <w:sz w:val="20"/>
              </w:rPr>
              <w:t xml:space="preserve">
Новокаменка А-16" км 30, 485-23,485 автожолын реконструкциялау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қаражаттары есебінен жүргізу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мақсаттағы автомобиль жолдарын реконструкциялау бойынша жоба-сметалық құжаттама әзірлеу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1 128 016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620 637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мамандарды даярлау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43 119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алынатын трансферттер есебiнен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7 109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жүзеге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36 010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577 518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жүйесін ақпараттандыру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мамандарды даярлау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487 208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алынатын трансферттер есебiнен іске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83 465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жүзеге асыру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403 743 </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5 722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19 942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Тұрғын-үй-коммуналдық шаруашылық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 бюджеттірн тұрғын-үй құрылысына кредиттеу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34 379 </w:t>
            </w:r>
          </w:p>
        </w:tc>
      </w:tr>
    </w:tbl>
    <w:bookmarkEnd w:id="26"/>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xml:space="preserve">
N 27/2 шешіміне 3-қосымша </w:t>
      </w:r>
    </w:p>
    <w:p>
      <w:pPr>
        <w:spacing w:after="0"/>
        <w:ind w:left="0"/>
        <w:jc w:val="left"/>
      </w:pPr>
      <w:r>
        <w:rPr>
          <w:rFonts w:ascii="Times New Roman"/>
          <w:b/>
          <w:i w:val="false"/>
          <w:color w:val="000000"/>
        </w:rPr>
        <w:t xml:space="preserve"> 2007 жылға арналған жергілікті бюджеттердің атқарылуы </w:t>
      </w:r>
      <w:r>
        <w:br/>
      </w:r>
      <w:r>
        <w:rPr>
          <w:rFonts w:ascii="Times New Roman"/>
          <w:b/>
          <w:i w:val="false"/>
          <w:color w:val="000000"/>
        </w:rPr>
        <w:t xml:space="preserve">
барысында секвестрлеуге жатпайтын жергілікті бюджеттік </w:t>
      </w:r>
      <w:r>
        <w:br/>
      </w:r>
      <w:r>
        <w:rPr>
          <w:rFonts w:ascii="Times New Roman"/>
          <w:b/>
          <w:i w:val="false"/>
          <w:color w:val="000000"/>
        </w:rPr>
        <w:t xml:space="preserve">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51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bl>
    <w:bookmarkStart w:name="z26" w:id="27"/>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xml:space="preserve">
N 27/2 шешіміне 4-қосымша </w:t>
      </w:r>
    </w:p>
    <w:bookmarkEnd w:id="27"/>
    <w:p>
      <w:pPr>
        <w:spacing w:after="0"/>
        <w:ind w:left="0"/>
        <w:jc w:val="left"/>
      </w:pPr>
      <w:r>
        <w:rPr>
          <w:rFonts w:ascii="Times New Roman"/>
          <w:b/>
          <w:i w:val="false"/>
          <w:color w:val="000000"/>
        </w:rPr>
        <w:t xml:space="preserve"> 2007 жылға арналған аудандар және Петропавл қаласы </w:t>
      </w:r>
      <w:r>
        <w:br/>
      </w:r>
      <w:r>
        <w:rPr>
          <w:rFonts w:ascii="Times New Roman"/>
          <w:b/>
          <w:i w:val="false"/>
          <w:color w:val="000000"/>
        </w:rPr>
        <w:t xml:space="preserve">
бойынша 18 жасқа дейінгі балаларға берілетін мемлекеттік </w:t>
      </w:r>
      <w:r>
        <w:br/>
      </w:r>
      <w:r>
        <w:rPr>
          <w:rFonts w:ascii="Times New Roman"/>
          <w:b/>
          <w:i w:val="false"/>
          <w:color w:val="000000"/>
        </w:rPr>
        <w:t xml:space="preserve">
жәрдемақыны енгізу үшін қажетті сомалардың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873"/>
        <w:gridCol w:w="2213"/>
      </w:tblGrid>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аталуы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7 890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5 902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4 148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7 034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7 439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5 318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4 712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4 808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10 838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1 556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бойынша 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70 235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8 765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79 000 </w:t>
            </w:r>
          </w:p>
        </w:tc>
      </w:tr>
    </w:tbl>
    <w:bookmarkStart w:name="z27" w:id="28"/>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5-қосымша </w:t>
      </w:r>
    </w:p>
    <w:bookmarkEnd w:id="28"/>
    <w:p>
      <w:pPr>
        <w:spacing w:after="0"/>
        <w:ind w:left="0"/>
        <w:jc w:val="left"/>
      </w:pPr>
      <w:r>
        <w:rPr>
          <w:rFonts w:ascii="Times New Roman"/>
          <w:b/>
          <w:i w:val="false"/>
          <w:color w:val="000000"/>
        </w:rPr>
        <w:t xml:space="preserve"> 2007 жылдың 1 қаңтарына қалыптасқан бюджет </w:t>
      </w:r>
      <w:r>
        <w:br/>
      </w:r>
      <w:r>
        <w:rPr>
          <w:rFonts w:ascii="Times New Roman"/>
          <w:b/>
          <w:i w:val="false"/>
          <w:color w:val="000000"/>
        </w:rPr>
        <w:t xml:space="preserve">
қаражаттарының бос қалдықтарын бағыттау </w:t>
      </w:r>
    </w:p>
    <w:p>
      <w:pPr>
        <w:spacing w:after="0"/>
        <w:ind w:left="0"/>
        <w:jc w:val="both"/>
      </w:pPr>
      <w:r>
        <w:rPr>
          <w:rFonts w:ascii="Times New Roman"/>
          <w:b w:val="false"/>
          <w:i w:val="false"/>
          <w:color w:val="ff0000"/>
          <w:sz w:val="28"/>
        </w:rPr>
        <w:t xml:space="preserve">       Ескерту. 5-қосымша жаңа редакцияда - СҚО мәслихатының 2007.01.17 N </w:t>
      </w:r>
      <w:r>
        <w:rPr>
          <w:rFonts w:ascii="Times New Roman"/>
          <w:b w:val="false"/>
          <w:i w:val="false"/>
          <w:color w:val="ff0000"/>
          <w:sz w:val="28"/>
        </w:rPr>
        <w:t xml:space="preserve">28/2 </w:t>
      </w:r>
      <w:r>
        <w:rPr>
          <w:rFonts w:ascii="Times New Roman"/>
          <w:b w:val="false"/>
          <w:i w:val="false"/>
          <w:color w:val="ff0000"/>
          <w:sz w:val="28"/>
        </w:rPr>
        <w:t xml:space="preserve">Шешімімен </w:t>
      </w:r>
    </w:p>
    <w:p>
      <w:pPr>
        <w:spacing w:after="0"/>
        <w:ind w:left="0"/>
        <w:jc w:val="both"/>
      </w:pPr>
      <w:r>
        <w:rPr>
          <w:rFonts w:ascii="Times New Roman"/>
          <w:b w:val="false"/>
          <w:i w:val="false"/>
          <w:color w:val="000000"/>
          <w:sz w:val="28"/>
        </w:rPr>
        <w:t xml:space="preserve">       Шығыстар: </w:t>
      </w:r>
      <w:r>
        <w:br/>
      </w:r>
      <w:r>
        <w:rPr>
          <w:rFonts w:ascii="Times New Roman"/>
          <w:b w:val="false"/>
          <w:i w:val="false"/>
          <w:color w:val="000000"/>
          <w:sz w:val="28"/>
        </w:rPr>
        <w:t xml:space="preserve">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093"/>
        <w:gridCol w:w="5413"/>
        <w:gridCol w:w="2213"/>
      </w:tblGrid>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аппаратының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12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1 998 </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 селосында бала бақшасының ғимаратын күрделі жөндеуге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ауылында 132 оқушыға арналған орта мектеп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18 840 </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 </w:t>
            </w:r>
            <w:r>
              <w:br/>
            </w:r>
            <w:r>
              <w:rPr>
                <w:rFonts w:ascii="Times New Roman"/>
                <w:b w:val="false"/>
                <w:i w:val="false"/>
                <w:color w:val="000000"/>
                <w:sz w:val="20"/>
              </w:rPr>
              <w:t xml:space="preserve">
санитарлық көмек және денсаулық сақтау ұйымдары мамандарының жолдамасы бойынша стационарлық медициналық көмек көрсету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 </w:t>
            </w:r>
            <w:r>
              <w:br/>
            </w:r>
            <w:r>
              <w:rPr>
                <w:rFonts w:ascii="Times New Roman"/>
                <w:b w:val="false"/>
                <w:i w:val="false"/>
                <w:color w:val="000000"/>
                <w:sz w:val="20"/>
              </w:rPr>
              <w:t xml:space="preserve">
эпидемиологиялық қадағалау департаментінің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2 359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СҚМУ және басқа ЖОО-ның, облыс колледждерінің студенттеріне оқуын төлеу және шәкіртақы төлеу (жетім балалар)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5 059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және ата-аналарының қамқорынсыз қалған, әлеуметтік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 салу (қосу-реттеу жұмыстары)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қазандықтан жылу жолын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департаментінің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6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селосында аудандық мәдениет үйінің күрделі жөндеуін аяқтауға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селосында мәдениет үйін күрделі жөндеуді аяқтауға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 екі қабатты 16 пәтерлі тұрғын үй құрылысын аяқтауға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14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 даму банкінің займы бойынша "Ауылдық аумақтардың сумен жабдықталуы және канализациясы" жобасы шеңберінде Долматово селосында жер асты суларынан жергілікті сумен жабдықтау жүйесін салу және ЖСҚ әзірлеуге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Беловка, Калугино және Краснознаменное селоларын сумен жабдықтау үшін жер асты суларынан бұталы скважиналық бас тоғанын салуға ЖСҚ әзірлеуге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Ғ.Мүсрепов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12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 даму банкінің займы бойынша"Ауылдық аумақтардың сумен жабдықталуы және канализациясы" шеңберінде Буденное селосында сумен жабдықтау жүйесін реконструкциялау және ЖСҚ әзірлеуге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аумақтардың сумен жабдықталуы және канализациясы"  жобасы шеңберінде және Азиат даму банкінің займы бойынша Теңдік селосында сумен жабдықтау жүйесін салуға ЖСҚ әзірлеуге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6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6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182 727 </w:t>
            </w:r>
          </w:p>
        </w:tc>
      </w:tr>
    </w:tbl>
    <w:bookmarkStart w:name="z28" w:id="29"/>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6-қосымша </w:t>
      </w:r>
    </w:p>
    <w:bookmarkEnd w:id="29"/>
    <w:p>
      <w:pPr>
        <w:spacing w:after="0"/>
        <w:ind w:left="0"/>
        <w:jc w:val="left"/>
      </w:pPr>
      <w:r>
        <w:rPr>
          <w:rFonts w:ascii="Times New Roman"/>
          <w:b/>
          <w:i w:val="false"/>
          <w:color w:val="000000"/>
        </w:rPr>
        <w:t xml:space="preserve"> 2007 жылдың 1 қаңтарына бюджет қаражаттарының бос қалдықтары есебінен, 2006 қаржы жылы ағымында пайдаланылмаған нысаналы трансферттерді республикалық бюджетке қайтару </w:t>
      </w:r>
    </w:p>
    <w:p>
      <w:pPr>
        <w:spacing w:after="0"/>
        <w:ind w:left="0"/>
        <w:jc w:val="both"/>
      </w:pPr>
      <w:r>
        <w:rPr>
          <w:rFonts w:ascii="Times New Roman"/>
          <w:b w:val="false"/>
          <w:i w:val="false"/>
          <w:color w:val="ff0000"/>
          <w:sz w:val="28"/>
        </w:rPr>
        <w:t xml:space="preserve">       Ескерту. 6-қосымша жаңа редакцияда - СҚО мәслихатының 2007.01.17 N </w:t>
      </w:r>
      <w:r>
        <w:rPr>
          <w:rFonts w:ascii="Times New Roman"/>
          <w:b w:val="false"/>
          <w:i w:val="false"/>
          <w:color w:val="ff0000"/>
          <w:sz w:val="28"/>
        </w:rPr>
        <w:t xml:space="preserve">28/2 </w:t>
      </w:r>
      <w:r>
        <w:rPr>
          <w:rFonts w:ascii="Times New Roman"/>
          <w:b w:val="false"/>
          <w:i w:val="false"/>
          <w:color w:val="ff0000"/>
          <w:sz w:val="28"/>
        </w:rPr>
        <w:t xml:space="preserve">Шешімімен </w:t>
      </w:r>
    </w:p>
    <w:p>
      <w:pPr>
        <w:spacing w:after="0"/>
        <w:ind w:left="0"/>
        <w:jc w:val="both"/>
      </w:pPr>
      <w:r>
        <w:rPr>
          <w:rFonts w:ascii="Times New Roman"/>
          <w:b w:val="false"/>
          <w:i w:val="false"/>
          <w:color w:val="000000"/>
          <w:sz w:val="28"/>
        </w:rPr>
        <w:t xml:space="preserve">       Кірістер: </w:t>
      </w:r>
      <w:r>
        <w:br/>
      </w:r>
      <w:r>
        <w:rPr>
          <w:rFonts w:ascii="Times New Roman"/>
          <w:b w:val="false"/>
          <w:i w:val="false"/>
          <w:color w:val="000000"/>
          <w:sz w:val="28"/>
        </w:rPr>
        <w:t xml:space="preserve">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73"/>
        <w:gridCol w:w="1413"/>
        <w:gridCol w:w="5513"/>
        <w:gridCol w:w="22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(қала) бюджеттерінің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111 839,6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бюджеттің нысаналы трансферттері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2 094,7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Шығыстар: </w:t>
      </w:r>
      <w:r>
        <w:br/>
      </w:r>
      <w:r>
        <w:rPr>
          <w:rFonts w:ascii="Times New Roman"/>
          <w:b w:val="false"/>
          <w:i w:val="false"/>
          <w:color w:val="000000"/>
          <w:sz w:val="28"/>
        </w:rPr>
        <w:t>
</w:t>
      </w:r>
      <w:r>
        <w:rPr>
          <w:rFonts w:ascii="Times New Roman"/>
          <w:b/>
          <w:i w:val="false"/>
          <w:color w:val="000000"/>
          <w:sz w:val="28"/>
        </w:rPr>
        <w:t xml:space="preserve">      Ұлғайту </w:t>
      </w:r>
      <w:r>
        <w:rPr>
          <w:rFonts w:ascii="Times New Roman"/>
          <w:b/>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73"/>
        <w:gridCol w:w="1133"/>
        <w:gridCol w:w="5453"/>
        <w:gridCol w:w="2273"/>
      </w:tblGrid>
      <w:tr>
        <w:trPr>
          <w:trHeight w:val="9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және қалалық бюджеттер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111 839,6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201 269,4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