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5b17" w14:textId="9f85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Жасы бойынша зейнеткерлерге біржолғы әлеуметтік көмек көрсету ережелерін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қаласының әкімдігінің 2006 жылғы 23 қарашадағы N 1722 қаулысы. Солтүстік Қазақстан облысының Петропавл қаласының Әділет басқармасында 2006 жылғы 27 қарашада N 13-1-56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"Қазақстан Республикасындағы мемлекеттік басқару туралы" N 148-ІІ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14) тармақшасына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Жасы бойынша зейнеткерлерге біржолғы әлеуметтік көмек көрсету ережелері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"Петропавл қаласының жұмыспен қамту және әлеуметтік бағдарламалар бөлімі" мемлекеттік мекемесі (В.И.Мишнев) әлеуметтік көмекті тағайындауды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"Петропавл қаласының қаржы бөлімі" мемлекеттік мекемесі (Г.И.Дорофеева) әлеуметтік көмектің қала бюджетімен бекітілген қаражат шегінде қаржыландырылуын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Жасы бойынша зейнеткерлерге біржолғы әлеуметтік көмек   2006 жылғы 25 қарашадан 25 желтоқсанға дейін төленеді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қала әкімінің орынбасары  Т.Н.Құлжановаға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әділет органдарында тіркелген сәттен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23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1722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Жасы бойынша зейнеткерлерге біржолғы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әлеуметтік көмек көрсету ережелері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Жасы бойынша зейнеткерлерге біржолғы әлеуметтік көмек көрсету ережелері (бұдан әрі - Ережелер) біржолғы әлеуметтік көмекті тағайындау және төлеу тәртібін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Ережелерде мынадай негізгі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әлеуметтік көмекті тағайындау және төлеу жөніндегі уәкілетті орган (әрі қарай - уәкілетті орган) - "Петропавл қаласының жұмыспен қамту және әлеуметтік бағдарламалар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өтініш беруші - Петропавл қаласында тұратын, жасы бойынша зейнеткер статусы бар азаматтар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біржолғы әлеуметтік көмек - жасы бойынша зейнеткерлерді әлеуметтік қорғау жөніндегі қосымша шараларға бағытталған ақшалай төлемдердің бір түрі.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Өтініш жасау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Өтінуші тұрғылықты мекенжайы бойынша уәкілетті органға  мынадай құжаттар тапсырады: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қосымшаға сәйкес белгіленген нысандағы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санатқа жататындығын растайтын құжат (түпнұсқасы және көшірмесі).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Біржолғы әлеуметтік көмекті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және төлеу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Біржолғы әлеуметтік көмек жасы бойынша зейнеткерлерге уәкілетті органға берілген өтініші бойынша тағайындалады және төленеді.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Әлеуметтік көмек біржолғы, көмектің басқа да түрлеріне  байланыссыз тағайындалады.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Әлеуметтік көмектің мөлшері материалдық қолдау көрсету бойынша қосымша шара ретінде 26000 (жиырма алты мың) теңге сомасында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Біржолғы әлеуметтік көмекті төлеу уәкілетті органның  ұсынған ведомостері негізінде, алушылардың ашқан жеке шоттарына сомаларды аудару үшін, заңнамамен белгіленген тәртіппен келісім шарт жасалған екінші деңгейдегі банктер арқылы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Азаматтардың жеке санаттарына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біржолғы әлеуметтік көмек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Ережелеріне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В.И. Мишневке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Біржолғы әлеуметтік көмек тағайындау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ФАМИЛИЯСЫ__________________________________________________________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ӘКЕСІНІҢ АТЫ_______________________________________________________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МЕКЕН-ЖАЙЫ_________________________________________________________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ТӨЛҚҰЖАТТЫҢ НЕМЕСЕ ЖЕКЕ БАСЫ КУӘЛІГІНIҢ НӨМІРІ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КҮНІ_____________________КІМ БЕРГЕН_______________________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 (РНН)__________________________________________________________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ШОТЫНЫҢ НӨМІРІ________________________________________________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__________________________________________________БАНК ФИЛИАЛЫНДА.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Маған (__________________________________________) теңге мөлшерде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біржолғы әлеуметтік көмек тағайындауыңызды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БЕРГЕН КҮНІ                           ӨТІНІШ БЕРУШІНІҢ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                     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берушi берген құжаттардың шүбәсiздiгiн растаймын: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(аты-жөні фамилиясы                       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