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398d" w14:textId="ceb3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тәрбиеленетін және оқытылатын мүгедек балалардың отбасыларына әлеуметтік көмек көрсету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2006 жылғы 22 ақпандағы № 51 қаулысы. Солтүстік Қазақстан облысы Ақжар ауданының Әділет басқармасында 2006 жылғы 16 наурызда № 13-4-26 болып тіркелді. Күші жойылды - Солтүстік Қазақстан облысы Ақжар ауданы әкімдігінің 2022 жылғы 23 ақпандағы № 31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Ескерту.Күші жойылды - Солтүстік Қазақстан облысы Ақжар ауданы әкімдігінің 23.02.2022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 жылғы 13 сәуірдегі №39 Қазақстан Республикасының "Қазақстан Республикасындағы мүгедектерді әлеуметтік қорғау туралы" Заңының 11 бабы 2 тармағының 3 тармақшасына және 29 бабының 6 тармағына, 2001 жылғы 23 қаңтардағы № 148 Қазақстан Республикасының "Қазақстан Республикасындағы жергілікті мемлекеттік басқару туралы" Заңының 31 бабы 1 тармағының 14 тармақшасына сәйкес, аудан әкімдігі 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берілген, үйде тәрбиеленетін және оқытылатын мүгедек балалардың отбасыларына әлеуметтік көмек көрсету Ережесі (әрі қарай - Ереже)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және әлеуметтік бағдарламалар бөлімі, үйде тәрбиеленетін және оқытылатын мүгедек балалардың отбасыларына әлеуметтік көмек тағайындауды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2002 жылғы 30 сәуірдегі №107 аудан әкімдігі "Үйде тәрбиеленетін және оқытылатын мүгедек балалардың отбасыларына әлеуметтік көмек көрсету Ережесін бекіту туралы" қаулының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З.Ж. Молдағанаповқа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